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line="558" w:lineRule="exact"/>
        <w:ind w:left="722" w:right="0" w:firstLine="0"/>
        <w:jc w:val="left"/>
        <w:rPr>
          <w:rFonts w:hint="eastAsia" w:ascii="华文中宋" w:eastAsia="华文中宋"/>
          <w:sz w:val="37"/>
        </w:rPr>
      </w:pPr>
      <w:bookmarkStart w:id="0" w:name="_GoBack"/>
      <w:bookmarkEnd w:id="0"/>
      <w:r>
        <w:rPr>
          <w:rFonts w:hint="eastAsia" w:ascii="华文中宋" w:eastAsia="华文中宋"/>
          <w:sz w:val="37"/>
        </w:rPr>
        <w:t>中央生态环境保护督察群众信访举报转办和边督边改公开情况一览表（第十八批）</w:t>
      </w:r>
    </w:p>
    <w:p>
      <w:pPr>
        <w:pStyle w:val="2"/>
        <w:spacing w:line="178" w:lineRule="exact"/>
        <w:ind w:left="746"/>
      </w:pPr>
      <w:r>
        <w:t>截至8月12日，对中央第二生态环境保护督察组向我省移交的第十八批群众信访举报件121件，各责任单位按照要求上报调查处理情况。按照要求，群众信访举报转办和边督边改公开情况一览表在报纸、网站等媒体上全文公布。</w:t>
      </w:r>
    </w:p>
    <w:p>
      <w:pPr>
        <w:pStyle w:val="2"/>
        <w:spacing w:before="7"/>
        <w:rPr>
          <w:sz w:val="4"/>
        </w:r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rPr>
        <w:tc>
          <w:tcPr>
            <w:tcW w:w="307" w:type="dxa"/>
          </w:tcPr>
          <w:p>
            <w:pPr>
              <w:pStyle w:val="7"/>
              <w:spacing w:before="21" w:line="178" w:lineRule="exact"/>
              <w:ind w:left="83" w:right="64"/>
              <w:rPr>
                <w:b/>
                <w:sz w:val="14"/>
              </w:rPr>
            </w:pPr>
            <w:r>
              <w:rPr>
                <w:b/>
                <w:w w:val="105"/>
                <w:sz w:val="14"/>
              </w:rPr>
              <w:t>序号</w:t>
            </w:r>
          </w:p>
        </w:tc>
        <w:tc>
          <w:tcPr>
            <w:tcW w:w="653" w:type="dxa"/>
          </w:tcPr>
          <w:p>
            <w:pPr>
              <w:pStyle w:val="7"/>
              <w:spacing w:before="112"/>
              <w:ind w:left="35"/>
              <w:rPr>
                <w:b/>
                <w:sz w:val="14"/>
              </w:rPr>
            </w:pPr>
            <w:r>
              <w:rPr>
                <w:b/>
                <w:w w:val="105"/>
                <w:sz w:val="14"/>
              </w:rPr>
              <w:t>受理编号</w:t>
            </w:r>
          </w:p>
        </w:tc>
        <w:tc>
          <w:tcPr>
            <w:tcW w:w="552" w:type="dxa"/>
          </w:tcPr>
          <w:p>
            <w:pPr>
              <w:pStyle w:val="7"/>
              <w:spacing w:before="21" w:line="178" w:lineRule="exact"/>
              <w:ind w:left="131" w:right="75"/>
              <w:rPr>
                <w:b/>
                <w:sz w:val="14"/>
              </w:rPr>
            </w:pPr>
            <w:r>
              <w:rPr>
                <w:b/>
                <w:w w:val="105"/>
                <w:sz w:val="14"/>
              </w:rPr>
              <w:t>行政区域</w:t>
            </w:r>
          </w:p>
        </w:tc>
        <w:tc>
          <w:tcPr>
            <w:tcW w:w="2892" w:type="dxa"/>
          </w:tcPr>
          <w:p>
            <w:pPr>
              <w:pStyle w:val="7"/>
              <w:spacing w:before="112"/>
              <w:ind w:left="787"/>
              <w:rPr>
                <w:b/>
                <w:sz w:val="14"/>
              </w:rPr>
            </w:pPr>
            <w:r>
              <w:rPr>
                <w:b/>
                <w:w w:val="105"/>
                <w:sz w:val="14"/>
              </w:rPr>
              <w:t>交办问题的基本情况</w:t>
            </w:r>
          </w:p>
        </w:tc>
        <w:tc>
          <w:tcPr>
            <w:tcW w:w="475" w:type="dxa"/>
          </w:tcPr>
          <w:p>
            <w:pPr>
              <w:pStyle w:val="7"/>
              <w:spacing w:before="21" w:line="178" w:lineRule="exact"/>
              <w:ind w:left="93" w:right="76"/>
              <w:rPr>
                <w:b/>
                <w:sz w:val="14"/>
              </w:rPr>
            </w:pPr>
            <w:r>
              <w:rPr>
                <w:b/>
                <w:w w:val="105"/>
                <w:sz w:val="14"/>
              </w:rPr>
              <w:t>污染类型</w:t>
            </w:r>
          </w:p>
        </w:tc>
        <w:tc>
          <w:tcPr>
            <w:tcW w:w="4757" w:type="dxa"/>
          </w:tcPr>
          <w:p>
            <w:pPr>
              <w:pStyle w:val="7"/>
              <w:spacing w:before="112"/>
              <w:ind w:left="1919" w:right="1901"/>
              <w:jc w:val="center"/>
              <w:rPr>
                <w:b/>
                <w:sz w:val="14"/>
              </w:rPr>
            </w:pPr>
            <w:r>
              <w:rPr>
                <w:b/>
                <w:w w:val="105"/>
                <w:sz w:val="14"/>
              </w:rPr>
              <w:t>调查核实情况</w:t>
            </w:r>
          </w:p>
        </w:tc>
        <w:tc>
          <w:tcPr>
            <w:tcW w:w="451" w:type="dxa"/>
          </w:tcPr>
          <w:p>
            <w:pPr>
              <w:pStyle w:val="7"/>
              <w:spacing w:before="21" w:line="178" w:lineRule="exact"/>
              <w:ind w:left="81" w:right="64"/>
              <w:rPr>
                <w:b/>
                <w:sz w:val="14"/>
              </w:rPr>
            </w:pPr>
            <w:r>
              <w:rPr>
                <w:b/>
                <w:w w:val="105"/>
                <w:sz w:val="14"/>
              </w:rPr>
              <w:t>是否属实</w:t>
            </w:r>
          </w:p>
        </w:tc>
        <w:tc>
          <w:tcPr>
            <w:tcW w:w="4082" w:type="dxa"/>
          </w:tcPr>
          <w:p>
            <w:pPr>
              <w:pStyle w:val="7"/>
              <w:spacing w:before="112"/>
              <w:ind w:left="1509" w:right="1490"/>
              <w:jc w:val="center"/>
              <w:rPr>
                <w:b/>
                <w:sz w:val="14"/>
              </w:rPr>
            </w:pPr>
            <w:r>
              <w:rPr>
                <w:b/>
                <w:w w:val="105"/>
                <w:sz w:val="14"/>
              </w:rPr>
              <w:t>处理和整改情况</w:t>
            </w:r>
          </w:p>
        </w:tc>
        <w:tc>
          <w:tcPr>
            <w:tcW w:w="504" w:type="dxa"/>
          </w:tcPr>
          <w:p>
            <w:pPr>
              <w:pStyle w:val="7"/>
              <w:spacing w:before="21" w:line="178" w:lineRule="exact"/>
              <w:ind w:left="182" w:right="14" w:hanging="147"/>
              <w:rPr>
                <w:b/>
                <w:sz w:val="14"/>
              </w:rPr>
            </w:pPr>
            <w:r>
              <w:rPr>
                <w:b/>
                <w:w w:val="105"/>
                <w:sz w:val="14"/>
              </w:rPr>
              <w:t>问责情况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atLeast"/>
        </w:trPr>
        <w:tc>
          <w:tcPr>
            <w:tcW w:w="307" w:type="dxa"/>
          </w:tcPr>
          <w:p>
            <w:pPr>
              <w:pStyle w:val="7"/>
              <w:rPr>
                <w:rFonts w:ascii="华文中宋"/>
                <w:sz w:val="14"/>
              </w:rPr>
            </w:pPr>
          </w:p>
          <w:p>
            <w:pPr>
              <w:pStyle w:val="7"/>
              <w:rPr>
                <w:rFonts w:ascii="华文中宋"/>
                <w:sz w:val="14"/>
              </w:rPr>
            </w:pPr>
          </w:p>
          <w:p>
            <w:pPr>
              <w:pStyle w:val="7"/>
              <w:spacing w:before="4"/>
              <w:rPr>
                <w:rFonts w:ascii="华文中宋"/>
                <w:sz w:val="8"/>
              </w:rPr>
            </w:pPr>
          </w:p>
          <w:p>
            <w:pPr>
              <w:pStyle w:val="7"/>
              <w:ind w:left="119"/>
              <w:rPr>
                <w:sz w:val="14"/>
              </w:rPr>
            </w:pPr>
            <w:r>
              <w:rPr>
                <w:w w:val="104"/>
                <w:sz w:val="14"/>
              </w:rPr>
              <w:t>1</w:t>
            </w:r>
          </w:p>
        </w:tc>
        <w:tc>
          <w:tcPr>
            <w:tcW w:w="653" w:type="dxa"/>
          </w:tcPr>
          <w:p>
            <w:pPr>
              <w:pStyle w:val="7"/>
              <w:rPr>
                <w:rFonts w:ascii="华文中宋"/>
                <w:sz w:val="14"/>
              </w:rPr>
            </w:pPr>
          </w:p>
          <w:p>
            <w:pPr>
              <w:pStyle w:val="7"/>
              <w:spacing w:before="13"/>
              <w:rPr>
                <w:rFonts w:ascii="华文中宋"/>
                <w:sz w:val="16"/>
              </w:rPr>
            </w:pPr>
          </w:p>
          <w:p>
            <w:pPr>
              <w:pStyle w:val="7"/>
              <w:spacing w:line="235" w:lineRule="auto"/>
              <w:ind w:left="33" w:right="2"/>
              <w:rPr>
                <w:sz w:val="14"/>
              </w:rPr>
            </w:pPr>
            <w:r>
              <w:rPr>
                <w:w w:val="105"/>
                <w:sz w:val="14"/>
              </w:rPr>
              <w:t>D2FJ2019 08020069</w:t>
            </w:r>
          </w:p>
        </w:tc>
        <w:tc>
          <w:tcPr>
            <w:tcW w:w="552" w:type="dxa"/>
          </w:tcPr>
          <w:p>
            <w:pPr>
              <w:pStyle w:val="7"/>
              <w:rPr>
                <w:rFonts w:ascii="华文中宋"/>
                <w:sz w:val="14"/>
              </w:rPr>
            </w:pPr>
          </w:p>
          <w:p>
            <w:pPr>
              <w:pStyle w:val="7"/>
              <w:spacing w:before="13"/>
              <w:rPr>
                <w:rFonts w:ascii="华文中宋"/>
                <w:sz w:val="16"/>
              </w:rPr>
            </w:pPr>
          </w:p>
          <w:p>
            <w:pPr>
              <w:pStyle w:val="7"/>
              <w:spacing w:line="235" w:lineRule="auto"/>
              <w:ind w:left="59" w:right="41"/>
              <w:rPr>
                <w:sz w:val="14"/>
              </w:rPr>
            </w:pPr>
            <w:r>
              <w:rPr>
                <w:w w:val="105"/>
                <w:sz w:val="14"/>
              </w:rPr>
              <w:t>福州市仓山区</w:t>
            </w:r>
          </w:p>
        </w:tc>
        <w:tc>
          <w:tcPr>
            <w:tcW w:w="2892" w:type="dxa"/>
          </w:tcPr>
          <w:p>
            <w:pPr>
              <w:pStyle w:val="7"/>
              <w:rPr>
                <w:rFonts w:ascii="华文中宋"/>
                <w:sz w:val="14"/>
              </w:rPr>
            </w:pPr>
          </w:p>
          <w:p>
            <w:pPr>
              <w:pStyle w:val="7"/>
              <w:spacing w:before="13"/>
              <w:rPr>
                <w:rFonts w:ascii="华文中宋"/>
                <w:sz w:val="16"/>
              </w:rPr>
            </w:pPr>
          </w:p>
          <w:p>
            <w:pPr>
              <w:pStyle w:val="7"/>
              <w:spacing w:line="235" w:lineRule="auto"/>
              <w:ind w:left="28" w:right="74"/>
              <w:rPr>
                <w:sz w:val="14"/>
              </w:rPr>
            </w:pPr>
            <w:r>
              <w:rPr>
                <w:sz w:val="14"/>
              </w:rPr>
              <w:t>盖山镇竹榄村村口废铁加工厂噪声扰民，扬</w:t>
            </w:r>
            <w:r>
              <w:rPr>
                <w:w w:val="105"/>
                <w:sz w:val="14"/>
              </w:rPr>
              <w:t>尘污染环境。</w:t>
            </w:r>
          </w:p>
        </w:tc>
        <w:tc>
          <w:tcPr>
            <w:tcW w:w="475" w:type="dxa"/>
          </w:tcPr>
          <w:p>
            <w:pPr>
              <w:pStyle w:val="7"/>
              <w:rPr>
                <w:rFonts w:ascii="华文中宋"/>
                <w:sz w:val="14"/>
              </w:rPr>
            </w:pPr>
          </w:p>
          <w:p>
            <w:pPr>
              <w:pStyle w:val="7"/>
              <w:spacing w:before="13"/>
              <w:rPr>
                <w:rFonts w:ascii="华文中宋"/>
                <w:sz w:val="16"/>
              </w:rPr>
            </w:pPr>
          </w:p>
          <w:p>
            <w:pPr>
              <w:pStyle w:val="7"/>
              <w:spacing w:line="235" w:lineRule="auto"/>
              <w:ind w:left="95" w:right="39" w:hanging="39"/>
              <w:rPr>
                <w:sz w:val="14"/>
              </w:rPr>
            </w:pPr>
            <w:r>
              <w:rPr>
                <w:w w:val="105"/>
                <w:sz w:val="14"/>
              </w:rPr>
              <w:t>大气, 噪声</w:t>
            </w:r>
          </w:p>
        </w:tc>
        <w:tc>
          <w:tcPr>
            <w:tcW w:w="4757" w:type="dxa"/>
          </w:tcPr>
          <w:p>
            <w:pPr>
              <w:pStyle w:val="7"/>
              <w:spacing w:before="9"/>
              <w:rPr>
                <w:rFonts w:ascii="华文中宋"/>
                <w:sz w:val="19"/>
              </w:rPr>
            </w:pPr>
          </w:p>
          <w:p>
            <w:pPr>
              <w:pStyle w:val="7"/>
              <w:spacing w:before="1" w:line="177" w:lineRule="exact"/>
              <w:ind w:left="28"/>
              <w:rPr>
                <w:sz w:val="14"/>
              </w:rPr>
            </w:pPr>
            <w:r>
              <w:rPr>
                <w:w w:val="105"/>
                <w:sz w:val="14"/>
              </w:rPr>
              <w:t>此件与第十七批受理编号X2FJ201908010130信访件重复。</w:t>
            </w:r>
          </w:p>
          <w:p>
            <w:pPr>
              <w:pStyle w:val="7"/>
              <w:spacing w:line="235" w:lineRule="auto"/>
              <w:ind w:left="28" w:right="8"/>
              <w:jc w:val="both"/>
              <w:rPr>
                <w:sz w:val="14"/>
              </w:rPr>
            </w:pPr>
            <w:r>
              <w:rPr>
                <w:spacing w:val="-1"/>
                <w:w w:val="105"/>
                <w:sz w:val="14"/>
              </w:rPr>
              <w:t>经核查，盖山镇竹榄村村口周边存在陈某碧废铁回收堆场和福建省宝祥贸</w:t>
            </w:r>
            <w:r>
              <w:rPr>
                <w:spacing w:val="2"/>
                <w:sz w:val="14"/>
              </w:rPr>
              <w:t>易有限公司等</w:t>
            </w:r>
            <w:r>
              <w:rPr>
                <w:spacing w:val="3"/>
                <w:sz w:val="14"/>
              </w:rPr>
              <w:t>2</w:t>
            </w:r>
            <w:r>
              <w:rPr>
                <w:sz w:val="14"/>
              </w:rPr>
              <w:t xml:space="preserve">处回收废铁的堆场，装卸、打包废铁会产生噪声扰民，车  </w:t>
            </w:r>
            <w:r>
              <w:rPr>
                <w:spacing w:val="-1"/>
                <w:w w:val="105"/>
                <w:sz w:val="14"/>
              </w:rPr>
              <w:t>辆运输产生扬尘污染环境。</w:t>
            </w:r>
          </w:p>
        </w:tc>
        <w:tc>
          <w:tcPr>
            <w:tcW w:w="451" w:type="dxa"/>
          </w:tcPr>
          <w:p>
            <w:pPr>
              <w:pStyle w:val="7"/>
              <w:rPr>
                <w:rFonts w:ascii="华文中宋"/>
                <w:sz w:val="14"/>
              </w:rPr>
            </w:pPr>
          </w:p>
          <w:p>
            <w:pPr>
              <w:pStyle w:val="7"/>
              <w:spacing w:before="13"/>
              <w:rPr>
                <w:rFonts w:ascii="华文中宋"/>
                <w:sz w:val="16"/>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numPr>
                <w:ilvl w:val="0"/>
                <w:numId w:val="1"/>
              </w:numPr>
              <w:tabs>
                <w:tab w:val="left" w:pos="181"/>
              </w:tabs>
              <w:spacing w:before="0" w:after="0" w:line="177" w:lineRule="exact"/>
              <w:ind w:left="180" w:right="0" w:hanging="153"/>
              <w:jc w:val="left"/>
              <w:rPr>
                <w:sz w:val="14"/>
              </w:rPr>
            </w:pPr>
            <w:r>
              <w:rPr>
                <w:spacing w:val="2"/>
                <w:sz w:val="14"/>
              </w:rPr>
              <w:t>仓山区市场监管局已责令陈某碧废铁回收堆场停止经营活动</w:t>
            </w:r>
          </w:p>
          <w:p>
            <w:pPr>
              <w:pStyle w:val="7"/>
              <w:spacing w:line="177" w:lineRule="exact"/>
              <w:ind w:left="28"/>
              <w:rPr>
                <w:sz w:val="14"/>
              </w:rPr>
            </w:pPr>
            <w:r>
              <w:rPr>
                <w:w w:val="104"/>
                <w:sz w:val="14"/>
              </w:rPr>
              <w:t>。</w:t>
            </w:r>
          </w:p>
          <w:p>
            <w:pPr>
              <w:pStyle w:val="7"/>
              <w:numPr>
                <w:ilvl w:val="0"/>
                <w:numId w:val="1"/>
              </w:numPr>
              <w:tabs>
                <w:tab w:val="left" w:pos="181"/>
              </w:tabs>
              <w:spacing w:before="2" w:after="0" w:line="235" w:lineRule="auto"/>
              <w:ind w:left="28" w:right="7" w:firstLine="0"/>
              <w:jc w:val="both"/>
              <w:rPr>
                <w:sz w:val="14"/>
              </w:rPr>
            </w:pPr>
            <w:r>
              <w:rPr>
                <w:spacing w:val="2"/>
                <w:sz w:val="14"/>
              </w:rPr>
              <w:t xml:space="preserve">仓山生态环境局责令宝祥公司做好场内路面保洁和覆盖绿网 </w:t>
            </w:r>
            <w:r>
              <w:rPr>
                <w:sz w:val="14"/>
              </w:rPr>
              <w:t xml:space="preserve">防止扬尘，在出入口加设雾炮车，对场内路面喷淋降尘，严格 </w:t>
            </w:r>
            <w:r>
              <w:rPr>
                <w:w w:val="105"/>
                <w:sz w:val="14"/>
              </w:rPr>
              <w:t>控制作业时间。</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2" w:hRule="atLeast"/>
        </w:trPr>
        <w:tc>
          <w:tcPr>
            <w:tcW w:w="307" w:type="dxa"/>
          </w:tcPr>
          <w:p>
            <w:pPr>
              <w:pStyle w:val="7"/>
              <w:rPr>
                <w:rFonts w:ascii="华文中宋"/>
                <w:sz w:val="14"/>
              </w:rPr>
            </w:pPr>
          </w:p>
          <w:p>
            <w:pPr>
              <w:pStyle w:val="7"/>
              <w:spacing w:before="1"/>
              <w:rPr>
                <w:rFonts w:ascii="华文中宋"/>
                <w:sz w:val="11"/>
              </w:rPr>
            </w:pPr>
          </w:p>
          <w:p>
            <w:pPr>
              <w:pStyle w:val="7"/>
              <w:ind w:left="119"/>
              <w:rPr>
                <w:sz w:val="14"/>
              </w:rPr>
            </w:pPr>
            <w:r>
              <w:rPr>
                <w:w w:val="104"/>
                <w:sz w:val="14"/>
              </w:rPr>
              <w:t>2</w:t>
            </w:r>
          </w:p>
        </w:tc>
        <w:tc>
          <w:tcPr>
            <w:tcW w:w="653" w:type="dxa"/>
          </w:tcPr>
          <w:p>
            <w:pPr>
              <w:pStyle w:val="7"/>
              <w:spacing w:before="10"/>
              <w:rPr>
                <w:rFonts w:ascii="华文中宋"/>
                <w:sz w:val="19"/>
              </w:rPr>
            </w:pPr>
          </w:p>
          <w:p>
            <w:pPr>
              <w:pStyle w:val="7"/>
              <w:spacing w:line="235" w:lineRule="auto"/>
              <w:ind w:left="33" w:right="2"/>
              <w:rPr>
                <w:sz w:val="14"/>
              </w:rPr>
            </w:pPr>
            <w:r>
              <w:rPr>
                <w:w w:val="105"/>
                <w:sz w:val="14"/>
              </w:rPr>
              <w:t>D2FJ2019 08020071</w:t>
            </w:r>
          </w:p>
        </w:tc>
        <w:tc>
          <w:tcPr>
            <w:tcW w:w="552" w:type="dxa"/>
          </w:tcPr>
          <w:p>
            <w:pPr>
              <w:pStyle w:val="7"/>
              <w:spacing w:before="10"/>
              <w:rPr>
                <w:rFonts w:ascii="华文中宋"/>
                <w:sz w:val="19"/>
              </w:rPr>
            </w:pPr>
          </w:p>
          <w:p>
            <w:pPr>
              <w:pStyle w:val="7"/>
              <w:spacing w:line="235" w:lineRule="auto"/>
              <w:ind w:left="59" w:right="41"/>
              <w:rPr>
                <w:sz w:val="14"/>
              </w:rPr>
            </w:pPr>
            <w:r>
              <w:rPr>
                <w:w w:val="105"/>
                <w:sz w:val="14"/>
              </w:rPr>
              <w:t>福州市晋安区</w:t>
            </w:r>
          </w:p>
        </w:tc>
        <w:tc>
          <w:tcPr>
            <w:tcW w:w="2892" w:type="dxa"/>
          </w:tcPr>
          <w:p>
            <w:pPr>
              <w:pStyle w:val="7"/>
              <w:spacing w:before="10"/>
              <w:rPr>
                <w:rFonts w:ascii="华文中宋"/>
                <w:sz w:val="19"/>
              </w:rPr>
            </w:pPr>
          </w:p>
          <w:p>
            <w:pPr>
              <w:pStyle w:val="7"/>
              <w:spacing w:line="235" w:lineRule="auto"/>
              <w:ind w:left="28" w:right="74"/>
              <w:rPr>
                <w:sz w:val="14"/>
              </w:rPr>
            </w:pPr>
            <w:r>
              <w:rPr>
                <w:sz w:val="14"/>
              </w:rPr>
              <w:t xml:space="preserve">新店镇井店村村部的道路上摊贩占道经营， </w:t>
            </w:r>
            <w:r>
              <w:rPr>
                <w:w w:val="105"/>
                <w:sz w:val="14"/>
              </w:rPr>
              <w:t>使用高音喇叭噪声扰民，地上很多垃圾。</w:t>
            </w:r>
          </w:p>
        </w:tc>
        <w:tc>
          <w:tcPr>
            <w:tcW w:w="475" w:type="dxa"/>
          </w:tcPr>
          <w:p>
            <w:pPr>
              <w:pStyle w:val="7"/>
              <w:spacing w:before="10"/>
              <w:rPr>
                <w:rFonts w:ascii="华文中宋"/>
                <w:sz w:val="19"/>
              </w:rPr>
            </w:pPr>
          </w:p>
          <w:p>
            <w:pPr>
              <w:pStyle w:val="7"/>
              <w:spacing w:line="235" w:lineRule="auto"/>
              <w:ind w:left="95" w:right="39" w:hanging="39"/>
              <w:rPr>
                <w:sz w:val="14"/>
              </w:rPr>
            </w:pPr>
            <w:r>
              <w:rPr>
                <w:w w:val="105"/>
                <w:sz w:val="14"/>
              </w:rPr>
              <w:t>噪声, 土壤</w:t>
            </w:r>
          </w:p>
        </w:tc>
        <w:tc>
          <w:tcPr>
            <w:tcW w:w="4757" w:type="dxa"/>
          </w:tcPr>
          <w:p>
            <w:pPr>
              <w:pStyle w:val="7"/>
              <w:spacing w:before="9"/>
              <w:rPr>
                <w:rFonts w:ascii="华文中宋"/>
                <w:sz w:val="8"/>
              </w:rPr>
            </w:pPr>
          </w:p>
          <w:p>
            <w:pPr>
              <w:pStyle w:val="7"/>
              <w:numPr>
                <w:ilvl w:val="0"/>
                <w:numId w:val="2"/>
              </w:numPr>
              <w:tabs>
                <w:tab w:val="left" w:pos="176"/>
              </w:tabs>
              <w:spacing w:before="1" w:after="0" w:line="235" w:lineRule="auto"/>
              <w:ind w:left="28" w:right="7" w:firstLine="0"/>
              <w:jc w:val="left"/>
              <w:rPr>
                <w:sz w:val="14"/>
              </w:rPr>
            </w:pPr>
            <w:r>
              <w:rPr>
                <w:spacing w:val="-1"/>
                <w:w w:val="105"/>
                <w:sz w:val="14"/>
              </w:rPr>
              <w:t>经核查，井店村村部道路周边村民自发形成流动摊贩聚集点，存在占道</w:t>
            </w:r>
            <w:r>
              <w:rPr>
                <w:spacing w:val="-2"/>
                <w:w w:val="105"/>
                <w:sz w:val="14"/>
              </w:rPr>
              <w:t>经营。部分摊贩使用扩音器叫卖，噪声扰民。</w:t>
            </w:r>
          </w:p>
          <w:p>
            <w:pPr>
              <w:pStyle w:val="7"/>
              <w:numPr>
                <w:ilvl w:val="0"/>
                <w:numId w:val="2"/>
              </w:numPr>
              <w:tabs>
                <w:tab w:val="left" w:pos="183"/>
              </w:tabs>
              <w:spacing w:before="0" w:after="0" w:line="237" w:lineRule="auto"/>
              <w:ind w:left="28" w:right="8" w:firstLine="0"/>
              <w:jc w:val="left"/>
              <w:rPr>
                <w:sz w:val="14"/>
              </w:rPr>
            </w:pPr>
            <w:r>
              <w:rPr>
                <w:spacing w:val="3"/>
                <w:sz w:val="14"/>
              </w:rPr>
              <w:t xml:space="preserve">该处流动摊贩聚集点主要售卖水果蔬菜，易产生果皮、菜叶等零碎垃 </w:t>
            </w:r>
            <w:r>
              <w:rPr>
                <w:w w:val="105"/>
                <w:sz w:val="14"/>
              </w:rPr>
              <w:t>圾，摊主及顾客随意堆放，未及时收集处理。</w:t>
            </w:r>
          </w:p>
        </w:tc>
        <w:tc>
          <w:tcPr>
            <w:tcW w:w="451" w:type="dxa"/>
          </w:tcPr>
          <w:p>
            <w:pPr>
              <w:pStyle w:val="7"/>
              <w:rPr>
                <w:rFonts w:ascii="华文中宋"/>
                <w:sz w:val="14"/>
              </w:rPr>
            </w:pPr>
          </w:p>
          <w:p>
            <w:pPr>
              <w:pStyle w:val="7"/>
              <w:spacing w:before="1"/>
              <w:rPr>
                <w:rFonts w:ascii="华文中宋"/>
                <w:sz w:val="11"/>
              </w:rPr>
            </w:pPr>
          </w:p>
          <w:p>
            <w:pPr>
              <w:pStyle w:val="7"/>
              <w:ind w:left="83"/>
              <w:rPr>
                <w:sz w:val="14"/>
              </w:rPr>
            </w:pPr>
            <w:r>
              <w:rPr>
                <w:w w:val="105"/>
                <w:sz w:val="14"/>
              </w:rPr>
              <w:t>属实</w:t>
            </w:r>
          </w:p>
        </w:tc>
        <w:tc>
          <w:tcPr>
            <w:tcW w:w="4082" w:type="dxa"/>
          </w:tcPr>
          <w:p>
            <w:pPr>
              <w:pStyle w:val="7"/>
              <w:spacing w:before="3"/>
              <w:rPr>
                <w:rFonts w:ascii="华文中宋"/>
                <w:sz w:val="14"/>
              </w:rPr>
            </w:pPr>
          </w:p>
          <w:p>
            <w:pPr>
              <w:pStyle w:val="7"/>
              <w:numPr>
                <w:ilvl w:val="0"/>
                <w:numId w:val="3"/>
              </w:numPr>
              <w:tabs>
                <w:tab w:val="left" w:pos="181"/>
              </w:tabs>
              <w:spacing w:before="0" w:after="0" w:line="235" w:lineRule="auto"/>
              <w:ind w:left="28" w:right="7" w:firstLine="0"/>
              <w:jc w:val="left"/>
              <w:rPr>
                <w:sz w:val="14"/>
              </w:rPr>
            </w:pPr>
            <w:r>
              <w:rPr>
                <w:spacing w:val="2"/>
                <w:sz w:val="14"/>
              </w:rPr>
              <w:t xml:space="preserve">晋安区城管局和新店镇政府已组织人员取缔该处流动摊贩聚 </w:t>
            </w:r>
            <w:r>
              <w:rPr>
                <w:spacing w:val="2"/>
                <w:w w:val="105"/>
                <w:sz w:val="14"/>
              </w:rPr>
              <w:t>集点。</w:t>
            </w:r>
          </w:p>
          <w:p>
            <w:pPr>
              <w:pStyle w:val="7"/>
              <w:numPr>
                <w:ilvl w:val="0"/>
                <w:numId w:val="3"/>
              </w:numPr>
              <w:tabs>
                <w:tab w:val="left" w:pos="178"/>
              </w:tabs>
              <w:spacing w:before="0" w:after="0" w:line="175" w:lineRule="exact"/>
              <w:ind w:left="177" w:right="0" w:hanging="150"/>
              <w:jc w:val="left"/>
              <w:rPr>
                <w:sz w:val="14"/>
              </w:rPr>
            </w:pPr>
            <w:r>
              <w:rPr>
                <w:w w:val="105"/>
                <w:sz w:val="14"/>
              </w:rPr>
              <w:t>加强周边卫生环境整治。</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34"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2"/>
              <w:ind w:left="119"/>
              <w:rPr>
                <w:sz w:val="14"/>
              </w:rPr>
            </w:pPr>
            <w:r>
              <w:rPr>
                <w:w w:val="104"/>
                <w:sz w:val="14"/>
              </w:rPr>
              <w:t>3</w:t>
            </w:r>
          </w:p>
        </w:tc>
        <w:tc>
          <w:tcPr>
            <w:tcW w:w="653" w:type="dxa"/>
          </w:tcPr>
          <w:p>
            <w:pPr>
              <w:pStyle w:val="7"/>
              <w:rPr>
                <w:rFonts w:ascii="华文中宋"/>
                <w:sz w:val="14"/>
              </w:rPr>
            </w:pPr>
          </w:p>
          <w:p>
            <w:pPr>
              <w:pStyle w:val="7"/>
              <w:rPr>
                <w:rFonts w:ascii="华文中宋"/>
                <w:sz w:val="14"/>
              </w:rPr>
            </w:pPr>
          </w:p>
          <w:p>
            <w:pPr>
              <w:pStyle w:val="7"/>
              <w:spacing w:before="3"/>
              <w:rPr>
                <w:rFonts w:ascii="华文中宋"/>
                <w:sz w:val="16"/>
              </w:rPr>
            </w:pPr>
          </w:p>
          <w:p>
            <w:pPr>
              <w:pStyle w:val="7"/>
              <w:spacing w:line="237" w:lineRule="auto"/>
              <w:ind w:left="33" w:right="2"/>
              <w:rPr>
                <w:sz w:val="14"/>
              </w:rPr>
            </w:pPr>
            <w:r>
              <w:rPr>
                <w:w w:val="105"/>
                <w:sz w:val="14"/>
              </w:rPr>
              <w:t>D2FJ2019 08020070</w:t>
            </w:r>
          </w:p>
        </w:tc>
        <w:tc>
          <w:tcPr>
            <w:tcW w:w="552" w:type="dxa"/>
          </w:tcPr>
          <w:p>
            <w:pPr>
              <w:pStyle w:val="7"/>
              <w:rPr>
                <w:rFonts w:ascii="华文中宋"/>
                <w:sz w:val="14"/>
              </w:rPr>
            </w:pPr>
          </w:p>
          <w:p>
            <w:pPr>
              <w:pStyle w:val="7"/>
              <w:rPr>
                <w:rFonts w:ascii="华文中宋"/>
                <w:sz w:val="14"/>
              </w:rPr>
            </w:pPr>
          </w:p>
          <w:p>
            <w:pPr>
              <w:pStyle w:val="7"/>
              <w:spacing w:before="3"/>
              <w:rPr>
                <w:rFonts w:ascii="华文中宋"/>
                <w:sz w:val="16"/>
              </w:rPr>
            </w:pPr>
          </w:p>
          <w:p>
            <w:pPr>
              <w:pStyle w:val="7"/>
              <w:spacing w:line="237" w:lineRule="auto"/>
              <w:ind w:left="59" w:right="41"/>
              <w:rPr>
                <w:sz w:val="14"/>
              </w:rPr>
            </w:pPr>
            <w:r>
              <w:rPr>
                <w:w w:val="105"/>
                <w:sz w:val="14"/>
              </w:rPr>
              <w:t>福州市晋安区</w:t>
            </w:r>
          </w:p>
        </w:tc>
        <w:tc>
          <w:tcPr>
            <w:tcW w:w="2892" w:type="dxa"/>
          </w:tcPr>
          <w:p>
            <w:pPr>
              <w:pStyle w:val="7"/>
              <w:rPr>
                <w:rFonts w:ascii="华文中宋"/>
                <w:sz w:val="14"/>
              </w:rPr>
            </w:pPr>
          </w:p>
          <w:p>
            <w:pPr>
              <w:pStyle w:val="7"/>
              <w:rPr>
                <w:rFonts w:ascii="华文中宋"/>
                <w:sz w:val="14"/>
              </w:rPr>
            </w:pPr>
          </w:p>
          <w:p>
            <w:pPr>
              <w:pStyle w:val="7"/>
              <w:spacing w:before="3"/>
              <w:rPr>
                <w:rFonts w:ascii="华文中宋"/>
                <w:sz w:val="16"/>
              </w:rPr>
            </w:pPr>
          </w:p>
          <w:p>
            <w:pPr>
              <w:pStyle w:val="7"/>
              <w:spacing w:line="237" w:lineRule="auto"/>
              <w:ind w:left="28" w:right="148"/>
              <w:rPr>
                <w:sz w:val="14"/>
              </w:rPr>
            </w:pPr>
            <w:r>
              <w:rPr>
                <w:sz w:val="14"/>
              </w:rPr>
              <w:t xml:space="preserve">桂香路桂梅小区1号楼一楼有几家餐饮店， </w:t>
            </w:r>
            <w:r>
              <w:rPr>
                <w:w w:val="105"/>
                <w:sz w:val="14"/>
              </w:rPr>
              <w:t>姐妹炖罐等油烟、噪声扰民，污水乱排。</w:t>
            </w:r>
          </w:p>
        </w:tc>
        <w:tc>
          <w:tcPr>
            <w:tcW w:w="475" w:type="dxa"/>
          </w:tcPr>
          <w:p>
            <w:pPr>
              <w:pStyle w:val="7"/>
              <w:rPr>
                <w:rFonts w:ascii="华文中宋"/>
                <w:sz w:val="14"/>
              </w:rPr>
            </w:pPr>
          </w:p>
          <w:p>
            <w:pPr>
              <w:pStyle w:val="7"/>
              <w:rPr>
                <w:rFonts w:ascii="华文中宋"/>
                <w:sz w:val="14"/>
              </w:rPr>
            </w:pPr>
          </w:p>
          <w:p>
            <w:pPr>
              <w:pStyle w:val="7"/>
              <w:spacing w:before="10"/>
              <w:rPr>
                <w:rFonts w:ascii="华文中宋"/>
                <w:sz w:val="10"/>
              </w:rPr>
            </w:pPr>
          </w:p>
          <w:p>
            <w:pPr>
              <w:pStyle w:val="7"/>
              <w:spacing w:before="1" w:line="177" w:lineRule="exact"/>
              <w:ind w:left="57"/>
              <w:rPr>
                <w:sz w:val="14"/>
              </w:rPr>
            </w:pPr>
            <w:r>
              <w:rPr>
                <w:w w:val="105"/>
                <w:sz w:val="14"/>
              </w:rPr>
              <w:t>大气,</w:t>
            </w:r>
          </w:p>
          <w:p>
            <w:pPr>
              <w:pStyle w:val="7"/>
              <w:spacing w:line="235" w:lineRule="auto"/>
              <w:ind w:left="167" w:right="38" w:hanging="111"/>
              <w:rPr>
                <w:sz w:val="14"/>
              </w:rPr>
            </w:pPr>
            <w:r>
              <w:rPr>
                <w:w w:val="105"/>
                <w:sz w:val="14"/>
              </w:rPr>
              <w:t>水,噪声</w:t>
            </w:r>
          </w:p>
        </w:tc>
        <w:tc>
          <w:tcPr>
            <w:tcW w:w="4757" w:type="dxa"/>
          </w:tcPr>
          <w:p>
            <w:pPr>
              <w:pStyle w:val="7"/>
              <w:spacing w:before="7"/>
              <w:rPr>
                <w:rFonts w:ascii="华文中宋"/>
                <w:sz w:val="16"/>
              </w:rPr>
            </w:pPr>
          </w:p>
          <w:p>
            <w:pPr>
              <w:pStyle w:val="7"/>
              <w:numPr>
                <w:ilvl w:val="0"/>
                <w:numId w:val="4"/>
              </w:numPr>
              <w:tabs>
                <w:tab w:val="left" w:pos="176"/>
              </w:tabs>
              <w:spacing w:before="0" w:after="0" w:line="179" w:lineRule="exact"/>
              <w:ind w:left="175" w:right="0" w:hanging="148"/>
              <w:jc w:val="left"/>
              <w:rPr>
                <w:sz w:val="14"/>
              </w:rPr>
            </w:pPr>
            <w:r>
              <w:rPr>
                <w:w w:val="105"/>
                <w:sz w:val="14"/>
              </w:rPr>
              <w:t>经核查，该区域共7家餐饮店均已安装油烟净化装置。</w:t>
            </w:r>
          </w:p>
          <w:p>
            <w:pPr>
              <w:pStyle w:val="7"/>
              <w:numPr>
                <w:ilvl w:val="0"/>
                <w:numId w:val="4"/>
              </w:numPr>
              <w:tabs>
                <w:tab w:val="left" w:pos="176"/>
              </w:tabs>
              <w:spacing w:before="0" w:after="0" w:line="177" w:lineRule="exact"/>
              <w:ind w:left="175" w:right="0" w:hanging="148"/>
              <w:jc w:val="left"/>
              <w:rPr>
                <w:sz w:val="14"/>
              </w:rPr>
            </w:pPr>
            <w:r>
              <w:rPr>
                <w:w w:val="105"/>
                <w:sz w:val="14"/>
              </w:rPr>
              <w:t>随机抽取2</w:t>
            </w:r>
            <w:r>
              <w:rPr>
                <w:spacing w:val="-1"/>
                <w:w w:val="105"/>
                <w:sz w:val="14"/>
              </w:rPr>
              <w:t>家餐饮店进行监测，油烟均达标排放。</w:t>
            </w:r>
          </w:p>
          <w:p>
            <w:pPr>
              <w:pStyle w:val="7"/>
              <w:numPr>
                <w:ilvl w:val="0"/>
                <w:numId w:val="4"/>
              </w:numPr>
              <w:tabs>
                <w:tab w:val="left" w:pos="176"/>
              </w:tabs>
              <w:spacing w:before="0" w:after="0" w:line="175" w:lineRule="exact"/>
              <w:ind w:left="175" w:right="0" w:hanging="148"/>
              <w:jc w:val="left"/>
              <w:rPr>
                <w:sz w:val="14"/>
              </w:rPr>
            </w:pPr>
            <w:r>
              <w:rPr>
                <w:spacing w:val="-1"/>
                <w:w w:val="105"/>
                <w:sz w:val="14"/>
              </w:rPr>
              <w:t>现场检查发现部分餐饮店占道经营，店外有少量油烟、异味。</w:t>
            </w:r>
          </w:p>
          <w:p>
            <w:pPr>
              <w:pStyle w:val="7"/>
              <w:numPr>
                <w:ilvl w:val="0"/>
                <w:numId w:val="4"/>
              </w:numPr>
              <w:tabs>
                <w:tab w:val="left" w:pos="178"/>
              </w:tabs>
              <w:spacing w:before="0" w:after="0" w:line="235" w:lineRule="auto"/>
              <w:ind w:left="28" w:right="8" w:firstLine="0"/>
              <w:jc w:val="left"/>
              <w:rPr>
                <w:sz w:val="14"/>
              </w:rPr>
            </w:pPr>
            <w:r>
              <w:rPr>
                <w:spacing w:val="3"/>
                <w:sz w:val="14"/>
              </w:rPr>
              <w:t>随机抽取2</w:t>
            </w:r>
            <w:r>
              <w:rPr>
                <w:sz w:val="14"/>
              </w:rPr>
              <w:t xml:space="preserve">家餐饮店开展噪声监督性监测，噪声超标。夜间顾客用餐时 </w:t>
            </w:r>
            <w:r>
              <w:rPr>
                <w:spacing w:val="-2"/>
                <w:w w:val="105"/>
                <w:sz w:val="14"/>
              </w:rPr>
              <w:t>喧哗、吵闹，造成噪声扰民。</w:t>
            </w:r>
          </w:p>
          <w:p>
            <w:pPr>
              <w:pStyle w:val="7"/>
              <w:spacing w:before="1" w:line="235" w:lineRule="auto"/>
              <w:ind w:left="28" w:right="9"/>
              <w:rPr>
                <w:sz w:val="14"/>
              </w:rPr>
            </w:pPr>
            <w:r>
              <w:rPr>
                <w:sz w:val="14"/>
              </w:rPr>
              <w:t xml:space="preserve">5.7家餐饮店厨房均已配套油水分离器，污水经油水分离器处理后排往下 </w:t>
            </w:r>
            <w:r>
              <w:rPr>
                <w:w w:val="105"/>
                <w:sz w:val="14"/>
              </w:rPr>
              <w:t>水道，未发现污水乱排的情况。</w:t>
            </w:r>
          </w:p>
        </w:tc>
        <w:tc>
          <w:tcPr>
            <w:tcW w:w="451" w:type="dxa"/>
          </w:tcPr>
          <w:p>
            <w:pPr>
              <w:pStyle w:val="7"/>
              <w:rPr>
                <w:rFonts w:ascii="华文中宋"/>
                <w:sz w:val="14"/>
              </w:rPr>
            </w:pPr>
          </w:p>
          <w:p>
            <w:pPr>
              <w:pStyle w:val="7"/>
              <w:rPr>
                <w:rFonts w:ascii="华文中宋"/>
                <w:sz w:val="14"/>
              </w:rPr>
            </w:pPr>
          </w:p>
          <w:p>
            <w:pPr>
              <w:pStyle w:val="7"/>
              <w:spacing w:before="3"/>
              <w:rPr>
                <w:rFonts w:ascii="华文中宋"/>
                <w:sz w:val="16"/>
              </w:rPr>
            </w:pPr>
          </w:p>
          <w:p>
            <w:pPr>
              <w:pStyle w:val="7"/>
              <w:spacing w:line="237" w:lineRule="auto"/>
              <w:ind w:left="83" w:right="63"/>
              <w:rPr>
                <w:sz w:val="14"/>
              </w:rPr>
            </w:pPr>
            <w:r>
              <w:rPr>
                <w:w w:val="105"/>
                <w:sz w:val="14"/>
              </w:rPr>
              <w:t>部分属实</w:t>
            </w:r>
          </w:p>
        </w:tc>
        <w:tc>
          <w:tcPr>
            <w:tcW w:w="4082" w:type="dxa"/>
          </w:tcPr>
          <w:p>
            <w:pPr>
              <w:pStyle w:val="7"/>
              <w:spacing w:before="2"/>
              <w:rPr>
                <w:rFonts w:ascii="华文中宋"/>
                <w:sz w:val="11"/>
              </w:rPr>
            </w:pPr>
          </w:p>
          <w:p>
            <w:pPr>
              <w:pStyle w:val="7"/>
              <w:numPr>
                <w:ilvl w:val="0"/>
                <w:numId w:val="5"/>
              </w:numPr>
              <w:tabs>
                <w:tab w:val="left" w:pos="178"/>
              </w:tabs>
              <w:spacing w:before="1" w:after="0" w:line="235" w:lineRule="auto"/>
              <w:ind w:left="28" w:right="9" w:firstLine="0"/>
              <w:jc w:val="left"/>
              <w:rPr>
                <w:sz w:val="14"/>
              </w:rPr>
            </w:pPr>
            <w:r>
              <w:rPr>
                <w:sz w:val="14"/>
              </w:rPr>
              <w:t xml:space="preserve">晋安生态环境局责令噪声超标的2家餐饮店立即对油烟净化设 </w:t>
            </w:r>
            <w:r>
              <w:rPr>
                <w:w w:val="105"/>
                <w:sz w:val="14"/>
              </w:rPr>
              <w:t>施、空调等设施采取隔声降噪措施。</w:t>
            </w:r>
          </w:p>
          <w:p>
            <w:pPr>
              <w:pStyle w:val="7"/>
              <w:numPr>
                <w:ilvl w:val="0"/>
                <w:numId w:val="5"/>
              </w:numPr>
              <w:tabs>
                <w:tab w:val="left" w:pos="178"/>
              </w:tabs>
              <w:spacing w:before="0" w:after="0" w:line="235" w:lineRule="auto"/>
              <w:ind w:left="28" w:right="8" w:firstLine="0"/>
              <w:jc w:val="left"/>
              <w:rPr>
                <w:sz w:val="14"/>
              </w:rPr>
            </w:pPr>
            <w:r>
              <w:rPr>
                <w:sz w:val="14"/>
              </w:rPr>
              <w:t xml:space="preserve">督促7家餐饮店定期清洗维护油烟净化设施、清掏油水分离设 </w:t>
            </w:r>
            <w:r>
              <w:rPr>
                <w:w w:val="105"/>
                <w:sz w:val="14"/>
              </w:rPr>
              <w:t>施，确保油烟、废水稳定达标排放。</w:t>
            </w:r>
          </w:p>
          <w:p>
            <w:pPr>
              <w:pStyle w:val="7"/>
              <w:numPr>
                <w:ilvl w:val="0"/>
                <w:numId w:val="5"/>
              </w:numPr>
              <w:tabs>
                <w:tab w:val="left" w:pos="181"/>
              </w:tabs>
              <w:spacing w:before="0" w:after="0" w:line="175" w:lineRule="exact"/>
              <w:ind w:left="180" w:right="0" w:hanging="153"/>
              <w:jc w:val="left"/>
              <w:rPr>
                <w:sz w:val="14"/>
              </w:rPr>
            </w:pPr>
            <w:r>
              <w:rPr>
                <w:sz w:val="14"/>
              </w:rPr>
              <w:t>晋安区城管局对该区域部分餐饮店占道经营问题，进行查处</w:t>
            </w:r>
          </w:p>
          <w:p>
            <w:pPr>
              <w:pStyle w:val="7"/>
              <w:spacing w:line="175" w:lineRule="exact"/>
              <w:ind w:left="28"/>
              <w:rPr>
                <w:sz w:val="14"/>
              </w:rPr>
            </w:pPr>
            <w:r>
              <w:rPr>
                <w:w w:val="104"/>
                <w:sz w:val="14"/>
              </w:rPr>
              <w:t>。</w:t>
            </w:r>
          </w:p>
          <w:p>
            <w:pPr>
              <w:pStyle w:val="7"/>
              <w:numPr>
                <w:ilvl w:val="0"/>
                <w:numId w:val="5"/>
              </w:numPr>
              <w:tabs>
                <w:tab w:val="left" w:pos="178"/>
              </w:tabs>
              <w:spacing w:before="0" w:after="0" w:line="235" w:lineRule="auto"/>
              <w:ind w:left="28" w:right="7" w:firstLine="0"/>
              <w:jc w:val="left"/>
              <w:rPr>
                <w:sz w:val="14"/>
              </w:rPr>
            </w:pPr>
            <w:r>
              <w:rPr>
                <w:sz w:val="14"/>
              </w:rPr>
              <w:t xml:space="preserve">晋安区公安分局要求7家餐饮店文明经营，劝导顾客不要大声 </w:t>
            </w:r>
            <w:r>
              <w:rPr>
                <w:w w:val="105"/>
                <w:sz w:val="14"/>
              </w:rPr>
              <w:t>喧哗。</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4" w:hRule="atLeast"/>
        </w:trPr>
        <w:tc>
          <w:tcPr>
            <w:tcW w:w="307" w:type="dxa"/>
          </w:tcPr>
          <w:p>
            <w:pPr>
              <w:pStyle w:val="7"/>
              <w:rPr>
                <w:rFonts w:ascii="华文中宋"/>
                <w:sz w:val="14"/>
              </w:rPr>
            </w:pPr>
          </w:p>
          <w:p>
            <w:pPr>
              <w:pStyle w:val="7"/>
              <w:rPr>
                <w:rFonts w:ascii="华文中宋"/>
                <w:sz w:val="14"/>
              </w:rPr>
            </w:pPr>
          </w:p>
          <w:p>
            <w:pPr>
              <w:pStyle w:val="7"/>
              <w:spacing w:before="6"/>
              <w:rPr>
                <w:rFonts w:ascii="华文中宋"/>
                <w:sz w:val="8"/>
              </w:rPr>
            </w:pPr>
          </w:p>
          <w:p>
            <w:pPr>
              <w:pStyle w:val="7"/>
              <w:ind w:left="119"/>
              <w:rPr>
                <w:sz w:val="14"/>
              </w:rPr>
            </w:pPr>
            <w:r>
              <w:rPr>
                <w:w w:val="104"/>
                <w:sz w:val="14"/>
              </w:rPr>
              <w:t>4</w:t>
            </w:r>
          </w:p>
        </w:tc>
        <w:tc>
          <w:tcPr>
            <w:tcW w:w="653" w:type="dxa"/>
          </w:tcPr>
          <w:p>
            <w:pPr>
              <w:pStyle w:val="7"/>
              <w:rPr>
                <w:rFonts w:ascii="华文中宋"/>
                <w:sz w:val="14"/>
              </w:rPr>
            </w:pPr>
          </w:p>
          <w:p>
            <w:pPr>
              <w:pStyle w:val="7"/>
              <w:spacing w:before="2"/>
              <w:rPr>
                <w:rFonts w:ascii="华文中宋"/>
                <w:sz w:val="17"/>
              </w:rPr>
            </w:pPr>
          </w:p>
          <w:p>
            <w:pPr>
              <w:pStyle w:val="7"/>
              <w:spacing w:line="235" w:lineRule="auto"/>
              <w:ind w:left="33" w:right="2"/>
              <w:rPr>
                <w:sz w:val="14"/>
              </w:rPr>
            </w:pPr>
            <w:r>
              <w:rPr>
                <w:w w:val="105"/>
                <w:sz w:val="14"/>
              </w:rPr>
              <w:t>D2FJ2019 08020052</w:t>
            </w:r>
          </w:p>
        </w:tc>
        <w:tc>
          <w:tcPr>
            <w:tcW w:w="552" w:type="dxa"/>
          </w:tcPr>
          <w:p>
            <w:pPr>
              <w:pStyle w:val="7"/>
              <w:rPr>
                <w:rFonts w:ascii="华文中宋"/>
                <w:sz w:val="14"/>
              </w:rPr>
            </w:pPr>
          </w:p>
          <w:p>
            <w:pPr>
              <w:pStyle w:val="7"/>
              <w:spacing w:before="2"/>
              <w:rPr>
                <w:rFonts w:ascii="华文中宋"/>
                <w:sz w:val="17"/>
              </w:rPr>
            </w:pPr>
          </w:p>
          <w:p>
            <w:pPr>
              <w:pStyle w:val="7"/>
              <w:spacing w:line="235" w:lineRule="auto"/>
              <w:ind w:left="59" w:right="41"/>
              <w:rPr>
                <w:sz w:val="14"/>
              </w:rPr>
            </w:pPr>
            <w:r>
              <w:rPr>
                <w:w w:val="105"/>
                <w:sz w:val="14"/>
              </w:rPr>
              <w:t>福州市鼓楼区</w:t>
            </w:r>
          </w:p>
        </w:tc>
        <w:tc>
          <w:tcPr>
            <w:tcW w:w="2892" w:type="dxa"/>
          </w:tcPr>
          <w:p>
            <w:pPr>
              <w:pStyle w:val="7"/>
              <w:rPr>
                <w:rFonts w:ascii="华文中宋"/>
                <w:sz w:val="14"/>
              </w:rPr>
            </w:pPr>
          </w:p>
          <w:p>
            <w:pPr>
              <w:pStyle w:val="7"/>
              <w:spacing w:before="5"/>
              <w:rPr>
                <w:rFonts w:ascii="华文中宋"/>
                <w:sz w:val="11"/>
              </w:rPr>
            </w:pPr>
          </w:p>
          <w:p>
            <w:pPr>
              <w:pStyle w:val="7"/>
              <w:spacing w:before="1" w:line="177" w:lineRule="exact"/>
              <w:ind w:left="28"/>
              <w:rPr>
                <w:sz w:val="14"/>
              </w:rPr>
            </w:pPr>
            <w:r>
              <w:rPr>
                <w:w w:val="105"/>
                <w:sz w:val="14"/>
              </w:rPr>
              <w:t>湖滨路66号中福西湖花园北福楼千里走单骑</w:t>
            </w:r>
          </w:p>
          <w:p>
            <w:pPr>
              <w:pStyle w:val="7"/>
              <w:spacing w:line="237" w:lineRule="auto"/>
              <w:ind w:left="28" w:right="75"/>
              <w:rPr>
                <w:sz w:val="14"/>
              </w:rPr>
            </w:pPr>
            <w:r>
              <w:rPr>
                <w:sz w:val="14"/>
              </w:rPr>
              <w:t>、格瑞特噪声扰民。千里走单骑二楼一家琴</w:t>
            </w:r>
            <w:r>
              <w:rPr>
                <w:w w:val="105"/>
                <w:sz w:val="14"/>
              </w:rPr>
              <w:t>行，噪声扰民。</w:t>
            </w:r>
          </w:p>
        </w:tc>
        <w:tc>
          <w:tcPr>
            <w:tcW w:w="475" w:type="dxa"/>
          </w:tcPr>
          <w:p>
            <w:pPr>
              <w:pStyle w:val="7"/>
              <w:rPr>
                <w:rFonts w:ascii="华文中宋"/>
                <w:sz w:val="14"/>
              </w:rPr>
            </w:pPr>
          </w:p>
          <w:p>
            <w:pPr>
              <w:pStyle w:val="7"/>
              <w:rPr>
                <w:rFonts w:ascii="华文中宋"/>
                <w:sz w:val="14"/>
              </w:rPr>
            </w:pPr>
          </w:p>
          <w:p>
            <w:pPr>
              <w:pStyle w:val="7"/>
              <w:spacing w:before="6"/>
              <w:rPr>
                <w:rFonts w:ascii="华文中宋"/>
                <w:sz w:val="8"/>
              </w:rPr>
            </w:pPr>
          </w:p>
          <w:p>
            <w:pPr>
              <w:pStyle w:val="7"/>
              <w:ind w:left="45" w:right="27"/>
              <w:jc w:val="center"/>
              <w:rPr>
                <w:sz w:val="14"/>
              </w:rPr>
            </w:pPr>
            <w:r>
              <w:rPr>
                <w:w w:val="105"/>
                <w:sz w:val="14"/>
              </w:rPr>
              <w:t>噪声</w:t>
            </w:r>
          </w:p>
        </w:tc>
        <w:tc>
          <w:tcPr>
            <w:tcW w:w="4757" w:type="dxa"/>
          </w:tcPr>
          <w:p>
            <w:pPr>
              <w:pStyle w:val="7"/>
              <w:spacing w:before="11"/>
              <w:rPr>
                <w:rFonts w:ascii="华文中宋"/>
                <w:sz w:val="8"/>
              </w:rPr>
            </w:pPr>
          </w:p>
          <w:p>
            <w:pPr>
              <w:pStyle w:val="7"/>
              <w:numPr>
                <w:ilvl w:val="0"/>
                <w:numId w:val="6"/>
              </w:numPr>
              <w:tabs>
                <w:tab w:val="left" w:pos="176"/>
              </w:tabs>
              <w:spacing w:before="0" w:after="0" w:line="240" w:lineRule="auto"/>
              <w:ind w:left="28" w:right="9" w:firstLine="0"/>
              <w:jc w:val="left"/>
              <w:rPr>
                <w:sz w:val="14"/>
              </w:rPr>
            </w:pPr>
            <w:r>
              <w:rPr>
                <w:spacing w:val="-1"/>
                <w:w w:val="105"/>
                <w:sz w:val="14"/>
              </w:rPr>
              <w:t>千里走单骑餐吧、格瑞特酒吧门窗均已采取隔声降噪措施，但部分安装在外墙上空调功率较大，经监测夜间噪声超标。</w:t>
            </w:r>
          </w:p>
          <w:p>
            <w:pPr>
              <w:pStyle w:val="7"/>
              <w:numPr>
                <w:ilvl w:val="0"/>
                <w:numId w:val="6"/>
              </w:numPr>
              <w:tabs>
                <w:tab w:val="left" w:pos="178"/>
              </w:tabs>
              <w:spacing w:before="0" w:after="0" w:line="235" w:lineRule="auto"/>
              <w:ind w:left="28" w:right="8" w:firstLine="0"/>
              <w:jc w:val="both"/>
              <w:rPr>
                <w:sz w:val="14"/>
              </w:rPr>
            </w:pPr>
            <w:r>
              <w:rPr>
                <w:spacing w:val="3"/>
                <w:sz w:val="14"/>
              </w:rPr>
              <w:t>千里走单骑所在的北福楼A</w:t>
            </w:r>
            <w:r>
              <w:rPr>
                <w:sz w:val="14"/>
              </w:rPr>
              <w:t xml:space="preserve">区二楼商铺停业待转让，未发现琴行，但隔 </w:t>
            </w:r>
            <w:r>
              <w:rPr>
                <w:w w:val="105"/>
                <w:sz w:val="14"/>
              </w:rPr>
              <w:t xml:space="preserve">壁北福楼B区3层商铺为鼓楼区昌南乐器有限公司（昌南琴行），该琴行14 </w:t>
            </w:r>
            <w:r>
              <w:rPr>
                <w:spacing w:val="-1"/>
                <w:w w:val="105"/>
                <w:sz w:val="14"/>
              </w:rPr>
              <w:t>间练琴房内均设置隔音棉进行隔声降噪处理，但琴声仍对附近居民产生影</w:t>
            </w:r>
            <w:r>
              <w:rPr>
                <w:w w:val="105"/>
                <w:sz w:val="14"/>
              </w:rPr>
              <w:t>响。</w:t>
            </w:r>
          </w:p>
        </w:tc>
        <w:tc>
          <w:tcPr>
            <w:tcW w:w="451" w:type="dxa"/>
          </w:tcPr>
          <w:p>
            <w:pPr>
              <w:pStyle w:val="7"/>
              <w:rPr>
                <w:rFonts w:ascii="华文中宋"/>
                <w:sz w:val="14"/>
              </w:rPr>
            </w:pPr>
          </w:p>
          <w:p>
            <w:pPr>
              <w:pStyle w:val="7"/>
              <w:spacing w:before="2"/>
              <w:rPr>
                <w:rFonts w:ascii="华文中宋"/>
                <w:sz w:val="17"/>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8"/>
              <w:rPr>
                <w:rFonts w:ascii="华文中宋"/>
                <w:sz w:val="11"/>
              </w:rPr>
            </w:pPr>
          </w:p>
          <w:p>
            <w:pPr>
              <w:pStyle w:val="7"/>
              <w:numPr>
                <w:ilvl w:val="0"/>
                <w:numId w:val="7"/>
              </w:numPr>
              <w:tabs>
                <w:tab w:val="left" w:pos="181"/>
              </w:tabs>
              <w:spacing w:before="0" w:after="0" w:line="235" w:lineRule="auto"/>
              <w:ind w:left="28" w:right="7" w:firstLine="0"/>
              <w:jc w:val="left"/>
              <w:rPr>
                <w:sz w:val="14"/>
              </w:rPr>
            </w:pPr>
            <w:r>
              <w:rPr>
                <w:spacing w:val="1"/>
                <w:sz w:val="14"/>
              </w:rPr>
              <w:t xml:space="preserve">鼓楼生态环境局已责令千里走单骑餐吧、格瑞特酒吧对空调 </w:t>
            </w:r>
            <w:r>
              <w:rPr>
                <w:spacing w:val="1"/>
                <w:w w:val="105"/>
                <w:sz w:val="14"/>
              </w:rPr>
              <w:t>外机进行隔声降噪处理。</w:t>
            </w:r>
          </w:p>
          <w:p>
            <w:pPr>
              <w:pStyle w:val="7"/>
              <w:numPr>
                <w:ilvl w:val="0"/>
                <w:numId w:val="7"/>
              </w:numPr>
              <w:tabs>
                <w:tab w:val="left" w:pos="178"/>
              </w:tabs>
              <w:spacing w:before="0" w:after="0" w:line="178" w:lineRule="exact"/>
              <w:ind w:left="177" w:right="0" w:hanging="150"/>
              <w:jc w:val="left"/>
              <w:rPr>
                <w:sz w:val="14"/>
              </w:rPr>
            </w:pPr>
            <w:r>
              <w:rPr>
                <w:w w:val="105"/>
                <w:sz w:val="14"/>
              </w:rPr>
              <w:t>要求琴行加强对夜间经营管理，减少琴声扰民。</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1" w:hRule="atLeast"/>
        </w:trPr>
        <w:tc>
          <w:tcPr>
            <w:tcW w:w="307" w:type="dxa"/>
          </w:tcPr>
          <w:p>
            <w:pPr>
              <w:pStyle w:val="7"/>
              <w:rPr>
                <w:rFonts w:ascii="华文中宋"/>
                <w:sz w:val="14"/>
              </w:rPr>
            </w:pPr>
          </w:p>
          <w:p>
            <w:pPr>
              <w:pStyle w:val="7"/>
              <w:rPr>
                <w:rFonts w:ascii="华文中宋"/>
                <w:sz w:val="14"/>
              </w:rPr>
            </w:pPr>
          </w:p>
          <w:p>
            <w:pPr>
              <w:pStyle w:val="7"/>
              <w:spacing w:before="119"/>
              <w:ind w:left="119"/>
              <w:rPr>
                <w:sz w:val="14"/>
              </w:rPr>
            </w:pPr>
            <w:r>
              <w:rPr>
                <w:w w:val="104"/>
                <w:sz w:val="14"/>
              </w:rPr>
              <w:t>5</w:t>
            </w:r>
          </w:p>
        </w:tc>
        <w:tc>
          <w:tcPr>
            <w:tcW w:w="653" w:type="dxa"/>
          </w:tcPr>
          <w:p>
            <w:pPr>
              <w:pStyle w:val="7"/>
              <w:rPr>
                <w:rFonts w:ascii="华文中宋"/>
                <w:sz w:val="14"/>
              </w:rPr>
            </w:pPr>
          </w:p>
          <w:p>
            <w:pPr>
              <w:pStyle w:val="7"/>
              <w:spacing w:before="1"/>
              <w:rPr>
                <w:rFonts w:ascii="华文中宋"/>
                <w:sz w:val="16"/>
              </w:rPr>
            </w:pPr>
          </w:p>
          <w:p>
            <w:pPr>
              <w:pStyle w:val="7"/>
              <w:spacing w:line="235" w:lineRule="auto"/>
              <w:ind w:left="33" w:right="2"/>
              <w:rPr>
                <w:sz w:val="14"/>
              </w:rPr>
            </w:pPr>
            <w:r>
              <w:rPr>
                <w:w w:val="105"/>
                <w:sz w:val="14"/>
              </w:rPr>
              <w:t>D2FJ2019 08020074</w:t>
            </w:r>
          </w:p>
        </w:tc>
        <w:tc>
          <w:tcPr>
            <w:tcW w:w="552" w:type="dxa"/>
          </w:tcPr>
          <w:p>
            <w:pPr>
              <w:pStyle w:val="7"/>
              <w:rPr>
                <w:rFonts w:ascii="华文中宋"/>
                <w:sz w:val="14"/>
              </w:rPr>
            </w:pPr>
          </w:p>
          <w:p>
            <w:pPr>
              <w:pStyle w:val="7"/>
              <w:spacing w:before="1"/>
              <w:rPr>
                <w:rFonts w:ascii="华文中宋"/>
                <w:sz w:val="16"/>
              </w:rPr>
            </w:pPr>
          </w:p>
          <w:p>
            <w:pPr>
              <w:pStyle w:val="7"/>
              <w:spacing w:line="235" w:lineRule="auto"/>
              <w:ind w:left="59" w:right="41"/>
              <w:rPr>
                <w:sz w:val="14"/>
              </w:rPr>
            </w:pPr>
            <w:r>
              <w:rPr>
                <w:w w:val="105"/>
                <w:sz w:val="14"/>
              </w:rPr>
              <w:t>福州市台江区</w:t>
            </w:r>
          </w:p>
        </w:tc>
        <w:tc>
          <w:tcPr>
            <w:tcW w:w="2892" w:type="dxa"/>
          </w:tcPr>
          <w:p>
            <w:pPr>
              <w:pStyle w:val="7"/>
              <w:rPr>
                <w:rFonts w:ascii="华文中宋"/>
                <w:sz w:val="14"/>
              </w:rPr>
            </w:pPr>
          </w:p>
          <w:p>
            <w:pPr>
              <w:pStyle w:val="7"/>
              <w:spacing w:before="1"/>
              <w:rPr>
                <w:rFonts w:ascii="华文中宋"/>
                <w:sz w:val="16"/>
              </w:rPr>
            </w:pPr>
          </w:p>
          <w:p>
            <w:pPr>
              <w:pStyle w:val="7"/>
              <w:spacing w:line="235" w:lineRule="auto"/>
              <w:ind w:left="28" w:right="73"/>
              <w:rPr>
                <w:sz w:val="14"/>
              </w:rPr>
            </w:pPr>
            <w:r>
              <w:rPr>
                <w:sz w:val="14"/>
              </w:rPr>
              <w:t>武夷绿洲一期13号楼一楼创意十足烧烤店烧</w:t>
            </w:r>
            <w:r>
              <w:rPr>
                <w:w w:val="105"/>
                <w:sz w:val="14"/>
              </w:rPr>
              <w:t>烤味扰民。</w:t>
            </w:r>
          </w:p>
        </w:tc>
        <w:tc>
          <w:tcPr>
            <w:tcW w:w="475" w:type="dxa"/>
          </w:tcPr>
          <w:p>
            <w:pPr>
              <w:pStyle w:val="7"/>
              <w:rPr>
                <w:rFonts w:ascii="华文中宋"/>
                <w:sz w:val="14"/>
              </w:rPr>
            </w:pPr>
          </w:p>
          <w:p>
            <w:pPr>
              <w:pStyle w:val="7"/>
              <w:rPr>
                <w:rFonts w:ascii="华文中宋"/>
                <w:sz w:val="14"/>
              </w:rPr>
            </w:pPr>
          </w:p>
          <w:p>
            <w:pPr>
              <w:pStyle w:val="7"/>
              <w:spacing w:before="119"/>
              <w:ind w:left="45" w:right="27"/>
              <w:jc w:val="center"/>
              <w:rPr>
                <w:sz w:val="14"/>
              </w:rPr>
            </w:pPr>
            <w:r>
              <w:rPr>
                <w:w w:val="105"/>
                <w:sz w:val="14"/>
              </w:rPr>
              <w:t>大气</w:t>
            </w:r>
          </w:p>
        </w:tc>
        <w:tc>
          <w:tcPr>
            <w:tcW w:w="4757" w:type="dxa"/>
          </w:tcPr>
          <w:p>
            <w:pPr>
              <w:pStyle w:val="7"/>
              <w:spacing w:before="6"/>
              <w:rPr>
                <w:rFonts w:ascii="华文中宋"/>
                <w:sz w:val="13"/>
              </w:rPr>
            </w:pPr>
          </w:p>
          <w:p>
            <w:pPr>
              <w:pStyle w:val="7"/>
              <w:numPr>
                <w:ilvl w:val="0"/>
                <w:numId w:val="8"/>
              </w:numPr>
              <w:tabs>
                <w:tab w:val="left" w:pos="178"/>
              </w:tabs>
              <w:spacing w:before="1" w:after="0" w:line="235" w:lineRule="auto"/>
              <w:ind w:left="28" w:right="11" w:firstLine="0"/>
              <w:jc w:val="both"/>
              <w:rPr>
                <w:sz w:val="14"/>
              </w:rPr>
            </w:pPr>
            <w:r>
              <w:rPr>
                <w:spacing w:val="1"/>
                <w:sz w:val="14"/>
              </w:rPr>
              <w:t>经核查，信访件反映的是串意十足餐饮店，主营烧烤，</w:t>
            </w:r>
            <w:r>
              <w:rPr>
                <w:spacing w:val="2"/>
                <w:sz w:val="14"/>
              </w:rPr>
              <w:t xml:space="preserve">1台带有油烟净 </w:t>
            </w:r>
            <w:r>
              <w:rPr>
                <w:spacing w:val="1"/>
                <w:sz w:val="14"/>
              </w:rPr>
              <w:t>化功能的烧烤炉，在排烟管道处加装了</w:t>
            </w:r>
            <w:r>
              <w:rPr>
                <w:spacing w:val="3"/>
                <w:sz w:val="14"/>
              </w:rPr>
              <w:t>1</w:t>
            </w:r>
            <w:r>
              <w:rPr>
                <w:spacing w:val="1"/>
                <w:sz w:val="14"/>
              </w:rPr>
              <w:t xml:space="preserve">台油烟净化装置，已签定油烟净 </w:t>
            </w:r>
            <w:r>
              <w:rPr>
                <w:spacing w:val="1"/>
                <w:w w:val="105"/>
                <w:sz w:val="14"/>
              </w:rPr>
              <w:t>化装置清洗合同。</w:t>
            </w:r>
          </w:p>
          <w:p>
            <w:pPr>
              <w:pStyle w:val="7"/>
              <w:numPr>
                <w:ilvl w:val="0"/>
                <w:numId w:val="8"/>
              </w:numPr>
              <w:tabs>
                <w:tab w:val="left" w:pos="176"/>
              </w:tabs>
              <w:spacing w:before="1" w:after="0" w:line="235" w:lineRule="auto"/>
              <w:ind w:left="28" w:right="8" w:firstLine="0"/>
              <w:jc w:val="left"/>
              <w:rPr>
                <w:sz w:val="14"/>
              </w:rPr>
            </w:pPr>
            <w:r>
              <w:rPr>
                <w:spacing w:val="-1"/>
                <w:w w:val="105"/>
                <w:sz w:val="14"/>
              </w:rPr>
              <w:t>现场检查时，油烟净化装置运行正常，经监测，油烟达标排放。但营业产生烧烤味仍会对周边群众产生一定的影响。</w:t>
            </w:r>
          </w:p>
        </w:tc>
        <w:tc>
          <w:tcPr>
            <w:tcW w:w="451" w:type="dxa"/>
          </w:tcPr>
          <w:p>
            <w:pPr>
              <w:pStyle w:val="7"/>
              <w:rPr>
                <w:rFonts w:ascii="华文中宋"/>
                <w:sz w:val="14"/>
              </w:rPr>
            </w:pPr>
          </w:p>
          <w:p>
            <w:pPr>
              <w:pStyle w:val="7"/>
              <w:spacing w:before="1"/>
              <w:rPr>
                <w:rFonts w:ascii="华文中宋"/>
                <w:sz w:val="16"/>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7"/>
              <w:rPr>
                <w:rFonts w:ascii="华文中宋"/>
                <w:sz w:val="10"/>
              </w:rPr>
            </w:pPr>
          </w:p>
          <w:p>
            <w:pPr>
              <w:pStyle w:val="7"/>
              <w:spacing w:line="235" w:lineRule="auto"/>
              <w:ind w:left="28" w:right="7"/>
              <w:jc w:val="both"/>
              <w:rPr>
                <w:sz w:val="14"/>
              </w:rPr>
            </w:pPr>
            <w:r>
              <w:rPr>
                <w:spacing w:val="2"/>
                <w:sz w:val="14"/>
              </w:rPr>
              <w:t xml:space="preserve">台江生态环境局要求该烧烤店在经营过程中必须保证净化器正 </w:t>
            </w:r>
            <w:r>
              <w:rPr>
                <w:sz w:val="14"/>
              </w:rPr>
              <w:t xml:space="preserve">常运行，确保油烟经净化处理后排放，定期清洗油烟设备，保 </w:t>
            </w:r>
            <w:r>
              <w:rPr>
                <w:w w:val="105"/>
                <w:sz w:val="14"/>
              </w:rPr>
              <w:t>证净化效果。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9" w:hRule="atLeast"/>
        </w:trPr>
        <w:tc>
          <w:tcPr>
            <w:tcW w:w="307" w:type="dxa"/>
          </w:tcPr>
          <w:p>
            <w:pPr>
              <w:pStyle w:val="7"/>
              <w:rPr>
                <w:rFonts w:ascii="华文中宋"/>
                <w:sz w:val="14"/>
              </w:rPr>
            </w:pPr>
          </w:p>
          <w:p>
            <w:pPr>
              <w:pStyle w:val="7"/>
              <w:rPr>
                <w:rFonts w:ascii="华文中宋"/>
                <w:sz w:val="14"/>
              </w:rPr>
            </w:pPr>
          </w:p>
          <w:p>
            <w:pPr>
              <w:pStyle w:val="7"/>
              <w:spacing w:before="5"/>
              <w:rPr>
                <w:rFonts w:ascii="华文中宋"/>
                <w:sz w:val="20"/>
              </w:rPr>
            </w:pPr>
          </w:p>
          <w:p>
            <w:pPr>
              <w:pStyle w:val="7"/>
              <w:ind w:left="119"/>
              <w:rPr>
                <w:sz w:val="14"/>
              </w:rPr>
            </w:pPr>
            <w:r>
              <w:rPr>
                <w:w w:val="104"/>
                <w:sz w:val="14"/>
              </w:rPr>
              <w:t>6</w:t>
            </w:r>
          </w:p>
        </w:tc>
        <w:tc>
          <w:tcPr>
            <w:tcW w:w="653" w:type="dxa"/>
          </w:tcPr>
          <w:p>
            <w:pPr>
              <w:pStyle w:val="7"/>
              <w:rPr>
                <w:rFonts w:ascii="华文中宋"/>
                <w:sz w:val="14"/>
              </w:rPr>
            </w:pPr>
          </w:p>
          <w:p>
            <w:pPr>
              <w:pStyle w:val="7"/>
              <w:rPr>
                <w:rFonts w:ascii="华文中宋"/>
                <w:sz w:val="14"/>
              </w:rPr>
            </w:pPr>
          </w:p>
          <w:p>
            <w:pPr>
              <w:pStyle w:val="7"/>
              <w:rPr>
                <w:rFonts w:ascii="华文中宋"/>
                <w:sz w:val="15"/>
              </w:rPr>
            </w:pPr>
          </w:p>
          <w:p>
            <w:pPr>
              <w:pStyle w:val="7"/>
              <w:spacing w:line="232" w:lineRule="auto"/>
              <w:ind w:left="33" w:right="2"/>
              <w:rPr>
                <w:sz w:val="14"/>
              </w:rPr>
            </w:pPr>
            <w:r>
              <w:rPr>
                <w:w w:val="105"/>
                <w:sz w:val="14"/>
              </w:rPr>
              <w:t>D2FJ2019 08020076</w:t>
            </w:r>
          </w:p>
        </w:tc>
        <w:tc>
          <w:tcPr>
            <w:tcW w:w="552" w:type="dxa"/>
          </w:tcPr>
          <w:p>
            <w:pPr>
              <w:pStyle w:val="7"/>
              <w:rPr>
                <w:rFonts w:ascii="华文中宋"/>
                <w:sz w:val="14"/>
              </w:rPr>
            </w:pPr>
          </w:p>
          <w:p>
            <w:pPr>
              <w:pStyle w:val="7"/>
              <w:rPr>
                <w:rFonts w:ascii="华文中宋"/>
                <w:sz w:val="14"/>
              </w:rPr>
            </w:pPr>
          </w:p>
          <w:p>
            <w:pPr>
              <w:pStyle w:val="7"/>
              <w:rPr>
                <w:rFonts w:ascii="华文中宋"/>
                <w:sz w:val="15"/>
              </w:rPr>
            </w:pPr>
          </w:p>
          <w:p>
            <w:pPr>
              <w:pStyle w:val="7"/>
              <w:spacing w:line="232" w:lineRule="auto"/>
              <w:ind w:left="59" w:right="41"/>
              <w:rPr>
                <w:sz w:val="14"/>
              </w:rPr>
            </w:pPr>
            <w:r>
              <w:rPr>
                <w:w w:val="105"/>
                <w:sz w:val="14"/>
              </w:rPr>
              <w:t>福州市闽清县</w:t>
            </w:r>
          </w:p>
        </w:tc>
        <w:tc>
          <w:tcPr>
            <w:tcW w:w="2892" w:type="dxa"/>
          </w:tcPr>
          <w:p>
            <w:pPr>
              <w:pStyle w:val="7"/>
              <w:rPr>
                <w:rFonts w:ascii="华文中宋"/>
                <w:sz w:val="14"/>
              </w:rPr>
            </w:pPr>
          </w:p>
          <w:p>
            <w:pPr>
              <w:pStyle w:val="7"/>
              <w:rPr>
                <w:rFonts w:ascii="华文中宋"/>
                <w:sz w:val="14"/>
              </w:rPr>
            </w:pPr>
          </w:p>
          <w:p>
            <w:pPr>
              <w:pStyle w:val="7"/>
              <w:spacing w:before="5"/>
              <w:rPr>
                <w:rFonts w:ascii="华文中宋"/>
                <w:sz w:val="9"/>
              </w:rPr>
            </w:pPr>
          </w:p>
          <w:p>
            <w:pPr>
              <w:pStyle w:val="7"/>
              <w:spacing w:line="235" w:lineRule="auto"/>
              <w:ind w:left="28" w:right="74"/>
              <w:jc w:val="both"/>
              <w:rPr>
                <w:sz w:val="14"/>
              </w:rPr>
            </w:pPr>
            <w:r>
              <w:rPr>
                <w:spacing w:val="-1"/>
                <w:sz w:val="14"/>
              </w:rPr>
              <w:t>梅城镇赖下桥往溪口方向用乱石建设了一条</w:t>
            </w:r>
            <w:r>
              <w:rPr>
                <w:spacing w:val="-2"/>
                <w:sz w:val="14"/>
              </w:rPr>
              <w:t>河坝，噪声扰民，石头上沉淀了很多垃圾、</w:t>
            </w:r>
            <w:r>
              <w:rPr>
                <w:w w:val="105"/>
                <w:sz w:val="14"/>
              </w:rPr>
              <w:t>塑料袋。</w:t>
            </w:r>
          </w:p>
        </w:tc>
        <w:tc>
          <w:tcPr>
            <w:tcW w:w="475" w:type="dxa"/>
          </w:tcPr>
          <w:p>
            <w:pPr>
              <w:pStyle w:val="7"/>
              <w:rPr>
                <w:rFonts w:ascii="华文中宋"/>
                <w:sz w:val="14"/>
              </w:rPr>
            </w:pPr>
          </w:p>
          <w:p>
            <w:pPr>
              <w:pStyle w:val="7"/>
              <w:rPr>
                <w:rFonts w:ascii="华文中宋"/>
                <w:sz w:val="14"/>
              </w:rPr>
            </w:pPr>
          </w:p>
          <w:p>
            <w:pPr>
              <w:pStyle w:val="7"/>
              <w:rPr>
                <w:rFonts w:ascii="华文中宋"/>
                <w:sz w:val="15"/>
              </w:rPr>
            </w:pPr>
          </w:p>
          <w:p>
            <w:pPr>
              <w:pStyle w:val="7"/>
              <w:spacing w:line="232" w:lineRule="auto"/>
              <w:ind w:left="167" w:right="39" w:hanging="111"/>
              <w:rPr>
                <w:sz w:val="14"/>
              </w:rPr>
            </w:pPr>
            <w:r>
              <w:rPr>
                <w:w w:val="105"/>
                <w:sz w:val="14"/>
              </w:rPr>
              <w:t>噪声, 水</w:t>
            </w:r>
          </w:p>
        </w:tc>
        <w:tc>
          <w:tcPr>
            <w:tcW w:w="4757" w:type="dxa"/>
          </w:tcPr>
          <w:p>
            <w:pPr>
              <w:pStyle w:val="7"/>
              <w:spacing w:before="4"/>
              <w:rPr>
                <w:rFonts w:ascii="华文中宋"/>
                <w:sz w:val="15"/>
              </w:rPr>
            </w:pPr>
          </w:p>
          <w:p>
            <w:pPr>
              <w:pStyle w:val="7"/>
              <w:spacing w:line="235" w:lineRule="auto"/>
              <w:ind w:left="28" w:right="8"/>
              <w:rPr>
                <w:sz w:val="14"/>
              </w:rPr>
            </w:pPr>
            <w:r>
              <w:rPr>
                <w:sz w:val="14"/>
              </w:rPr>
              <w:t xml:space="preserve">1.经核查，该工程系闽清县城区污水管网“7.9”特大洪灾灾后重建工程 </w:t>
            </w:r>
            <w:r>
              <w:rPr>
                <w:w w:val="105"/>
                <w:sz w:val="14"/>
              </w:rPr>
              <w:t>的横跨梅溪污水倒虹管，非乱石建设的河坝。</w:t>
            </w:r>
          </w:p>
          <w:p>
            <w:pPr>
              <w:pStyle w:val="7"/>
              <w:spacing w:line="237" w:lineRule="auto"/>
              <w:ind w:left="28" w:right="9"/>
              <w:rPr>
                <w:sz w:val="14"/>
              </w:rPr>
            </w:pPr>
            <w:r>
              <w:rPr>
                <w:w w:val="105"/>
                <w:sz w:val="14"/>
              </w:rPr>
              <w:t>2.8月3日晚上分两次对污水管网旁南山路68号民居内开展实地监测，结果显示夜间噪声超标。</w:t>
            </w:r>
          </w:p>
          <w:p>
            <w:pPr>
              <w:pStyle w:val="7"/>
              <w:numPr>
                <w:ilvl w:val="0"/>
                <w:numId w:val="9"/>
              </w:numPr>
              <w:tabs>
                <w:tab w:val="left" w:pos="176"/>
              </w:tabs>
              <w:spacing w:before="0" w:after="0" w:line="173" w:lineRule="exact"/>
              <w:ind w:left="175" w:right="0" w:hanging="148"/>
              <w:jc w:val="left"/>
              <w:rPr>
                <w:sz w:val="14"/>
              </w:rPr>
            </w:pPr>
            <w:r>
              <w:rPr>
                <w:spacing w:val="-1"/>
                <w:w w:val="105"/>
                <w:sz w:val="14"/>
              </w:rPr>
              <w:t>部分树枝缠绕在倒虹管钢丝笼上，未发现塑料袋等其他垃圾。</w:t>
            </w:r>
          </w:p>
          <w:p>
            <w:pPr>
              <w:pStyle w:val="7"/>
              <w:numPr>
                <w:ilvl w:val="0"/>
                <w:numId w:val="9"/>
              </w:numPr>
              <w:tabs>
                <w:tab w:val="left" w:pos="176"/>
              </w:tabs>
              <w:spacing w:before="0" w:after="0" w:line="235" w:lineRule="auto"/>
              <w:ind w:left="28" w:right="9" w:firstLine="0"/>
              <w:jc w:val="left"/>
              <w:rPr>
                <w:sz w:val="14"/>
              </w:rPr>
            </w:pPr>
            <w:r>
              <w:rPr>
                <w:spacing w:val="-1"/>
                <w:w w:val="105"/>
                <w:sz w:val="14"/>
              </w:rPr>
              <w:t>梅溪正值主汛期，出于安全考虑，未安排河道危险区域进行保洁，造成该段河道垃圾清理不及时。</w:t>
            </w:r>
          </w:p>
        </w:tc>
        <w:tc>
          <w:tcPr>
            <w:tcW w:w="451" w:type="dxa"/>
          </w:tcPr>
          <w:p>
            <w:pPr>
              <w:pStyle w:val="7"/>
              <w:rPr>
                <w:rFonts w:ascii="华文中宋"/>
                <w:sz w:val="14"/>
              </w:rPr>
            </w:pPr>
          </w:p>
          <w:p>
            <w:pPr>
              <w:pStyle w:val="7"/>
              <w:rPr>
                <w:rFonts w:ascii="华文中宋"/>
                <w:sz w:val="14"/>
              </w:rPr>
            </w:pPr>
          </w:p>
          <w:p>
            <w:pPr>
              <w:pStyle w:val="7"/>
              <w:rPr>
                <w:rFonts w:ascii="华文中宋"/>
                <w:sz w:val="15"/>
              </w:rPr>
            </w:pPr>
          </w:p>
          <w:p>
            <w:pPr>
              <w:pStyle w:val="7"/>
              <w:spacing w:line="232" w:lineRule="auto"/>
              <w:ind w:left="83" w:right="63"/>
              <w:rPr>
                <w:sz w:val="14"/>
              </w:rPr>
            </w:pPr>
            <w:r>
              <w:rPr>
                <w:w w:val="105"/>
                <w:sz w:val="14"/>
              </w:rPr>
              <w:t>部分属实</w:t>
            </w:r>
          </w:p>
        </w:tc>
        <w:tc>
          <w:tcPr>
            <w:tcW w:w="4082" w:type="dxa"/>
          </w:tcPr>
          <w:p>
            <w:pPr>
              <w:pStyle w:val="7"/>
              <w:spacing w:before="8"/>
              <w:rPr>
                <w:rFonts w:ascii="华文中宋"/>
                <w:sz w:val="20"/>
              </w:rPr>
            </w:pPr>
          </w:p>
          <w:p>
            <w:pPr>
              <w:pStyle w:val="7"/>
              <w:numPr>
                <w:ilvl w:val="0"/>
                <w:numId w:val="10"/>
              </w:numPr>
              <w:tabs>
                <w:tab w:val="left" w:pos="178"/>
              </w:tabs>
              <w:spacing w:before="0" w:after="0" w:line="179" w:lineRule="exact"/>
              <w:ind w:left="177" w:right="0" w:hanging="150"/>
              <w:jc w:val="left"/>
              <w:rPr>
                <w:sz w:val="14"/>
              </w:rPr>
            </w:pPr>
            <w:r>
              <w:rPr>
                <w:sz w:val="14"/>
              </w:rPr>
              <w:t>已完成该处遗留垃圾清理工作。</w:t>
            </w:r>
          </w:p>
          <w:p>
            <w:pPr>
              <w:pStyle w:val="7"/>
              <w:numPr>
                <w:ilvl w:val="0"/>
                <w:numId w:val="10"/>
              </w:numPr>
              <w:tabs>
                <w:tab w:val="left" w:pos="181"/>
              </w:tabs>
              <w:spacing w:before="2" w:after="0" w:line="235" w:lineRule="auto"/>
              <w:ind w:left="28" w:right="7" w:firstLine="0"/>
              <w:jc w:val="left"/>
              <w:rPr>
                <w:sz w:val="14"/>
              </w:rPr>
            </w:pPr>
            <w:r>
              <w:rPr>
                <w:sz w:val="14"/>
              </w:rPr>
              <w:t xml:space="preserve">梅溪沿线乡镇加大河道保洁宣传力度，加强河道日常巡查， </w:t>
            </w:r>
            <w:r>
              <w:rPr>
                <w:w w:val="105"/>
                <w:sz w:val="14"/>
              </w:rPr>
              <w:t>及时督促第三方保洁公司及时清理。</w:t>
            </w:r>
          </w:p>
          <w:p>
            <w:pPr>
              <w:pStyle w:val="7"/>
              <w:numPr>
                <w:ilvl w:val="0"/>
                <w:numId w:val="10"/>
              </w:numPr>
              <w:tabs>
                <w:tab w:val="left" w:pos="181"/>
              </w:tabs>
              <w:spacing w:before="0" w:after="0" w:line="235" w:lineRule="auto"/>
              <w:ind w:left="28" w:right="7" w:firstLine="0"/>
              <w:jc w:val="both"/>
              <w:rPr>
                <w:sz w:val="14"/>
              </w:rPr>
            </w:pPr>
            <w:r>
              <w:rPr>
                <w:sz w:val="14"/>
              </w:rPr>
              <w:t xml:space="preserve">梅城镇政府做好解释安抚工作，对周边切实受该倒虹管工程 水流声影响且有意愿的居民，在临溪一侧窗户加装隔声窗，减 </w:t>
            </w:r>
            <w:r>
              <w:rPr>
                <w:w w:val="105"/>
                <w:sz w:val="14"/>
              </w:rPr>
              <w:t>少噪声影响，县政府给予适当补助。</w:t>
            </w:r>
          </w:p>
        </w:tc>
        <w:tc>
          <w:tcPr>
            <w:tcW w:w="504" w:type="dxa"/>
          </w:tcPr>
          <w:p>
            <w:pPr>
              <w:pStyle w:val="7"/>
              <w:rPr>
                <w:rFonts w:ascii="Times New Roman"/>
                <w:sz w:val="14"/>
              </w:rPr>
            </w:pPr>
          </w:p>
        </w:tc>
      </w:tr>
    </w:tbl>
    <w:p>
      <w:pPr>
        <w:spacing w:after="0"/>
        <w:rPr>
          <w:rFonts w:ascii="Times New Roman"/>
          <w:sz w:val="14"/>
        </w:rPr>
        <w:sectPr>
          <w:footerReference r:id="rId3" w:type="default"/>
          <w:type w:val="continuous"/>
          <w:pgSz w:w="16840" w:h="11910" w:orient="landscape"/>
          <w:pgMar w:top="840" w:right="1020" w:bottom="500" w:left="900" w:header="720" w:footer="303" w:gutter="0"/>
          <w:pgNumType w:start="1"/>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5" w:hRule="atLeast"/>
        </w:trPr>
        <w:tc>
          <w:tcPr>
            <w:tcW w:w="307" w:type="dxa"/>
          </w:tcPr>
          <w:p>
            <w:pPr>
              <w:pStyle w:val="7"/>
              <w:rPr>
                <w:rFonts w:ascii="华文中宋"/>
                <w:sz w:val="14"/>
              </w:rPr>
            </w:pPr>
          </w:p>
          <w:p>
            <w:pPr>
              <w:pStyle w:val="7"/>
              <w:rPr>
                <w:rFonts w:ascii="华文中宋"/>
                <w:sz w:val="14"/>
              </w:rPr>
            </w:pPr>
          </w:p>
          <w:p>
            <w:pPr>
              <w:pStyle w:val="7"/>
              <w:spacing w:before="11"/>
              <w:rPr>
                <w:rFonts w:ascii="华文中宋"/>
                <w:sz w:val="11"/>
              </w:rPr>
            </w:pPr>
          </w:p>
          <w:p>
            <w:pPr>
              <w:pStyle w:val="7"/>
              <w:ind w:left="119"/>
              <w:rPr>
                <w:sz w:val="14"/>
              </w:rPr>
            </w:pPr>
            <w:r>
              <w:rPr>
                <w:w w:val="104"/>
                <w:sz w:val="14"/>
              </w:rPr>
              <w:t>7</w:t>
            </w:r>
          </w:p>
        </w:tc>
        <w:tc>
          <w:tcPr>
            <w:tcW w:w="653" w:type="dxa"/>
          </w:tcPr>
          <w:p>
            <w:pPr>
              <w:pStyle w:val="7"/>
              <w:rPr>
                <w:rFonts w:ascii="华文中宋"/>
                <w:sz w:val="14"/>
              </w:rPr>
            </w:pPr>
          </w:p>
          <w:p>
            <w:pPr>
              <w:pStyle w:val="7"/>
              <w:spacing w:before="4"/>
              <w:rPr>
                <w:rFonts w:ascii="华文中宋"/>
                <w:sz w:val="20"/>
              </w:rPr>
            </w:pPr>
          </w:p>
          <w:p>
            <w:pPr>
              <w:pStyle w:val="7"/>
              <w:spacing w:before="1" w:line="235" w:lineRule="auto"/>
              <w:ind w:left="33" w:right="2"/>
              <w:rPr>
                <w:sz w:val="14"/>
              </w:rPr>
            </w:pPr>
            <w:r>
              <w:rPr>
                <w:w w:val="105"/>
                <w:sz w:val="14"/>
              </w:rPr>
              <w:t>X2FJ2019 08020038</w:t>
            </w:r>
          </w:p>
        </w:tc>
        <w:tc>
          <w:tcPr>
            <w:tcW w:w="552" w:type="dxa"/>
          </w:tcPr>
          <w:p>
            <w:pPr>
              <w:pStyle w:val="7"/>
              <w:rPr>
                <w:rFonts w:ascii="华文中宋"/>
                <w:sz w:val="14"/>
              </w:rPr>
            </w:pPr>
          </w:p>
          <w:p>
            <w:pPr>
              <w:pStyle w:val="7"/>
              <w:spacing w:before="4"/>
              <w:rPr>
                <w:rFonts w:ascii="华文中宋"/>
                <w:sz w:val="20"/>
              </w:rPr>
            </w:pPr>
          </w:p>
          <w:p>
            <w:pPr>
              <w:pStyle w:val="7"/>
              <w:spacing w:before="1" w:line="235" w:lineRule="auto"/>
              <w:ind w:left="59" w:right="41"/>
              <w:rPr>
                <w:sz w:val="14"/>
              </w:rPr>
            </w:pPr>
            <w:r>
              <w:rPr>
                <w:w w:val="105"/>
                <w:sz w:val="14"/>
              </w:rPr>
              <w:t>福州市福清市</w:t>
            </w:r>
          </w:p>
        </w:tc>
        <w:tc>
          <w:tcPr>
            <w:tcW w:w="2892" w:type="dxa"/>
          </w:tcPr>
          <w:p>
            <w:pPr>
              <w:pStyle w:val="7"/>
              <w:rPr>
                <w:rFonts w:ascii="华文中宋"/>
                <w:sz w:val="14"/>
              </w:rPr>
            </w:pPr>
          </w:p>
          <w:p>
            <w:pPr>
              <w:pStyle w:val="7"/>
              <w:spacing w:before="11"/>
              <w:rPr>
                <w:rFonts w:ascii="华文中宋"/>
                <w:sz w:val="14"/>
              </w:rPr>
            </w:pPr>
          </w:p>
          <w:p>
            <w:pPr>
              <w:pStyle w:val="7"/>
              <w:spacing w:line="235" w:lineRule="auto"/>
              <w:ind w:left="28" w:right="75"/>
              <w:jc w:val="both"/>
              <w:rPr>
                <w:sz w:val="14"/>
              </w:rPr>
            </w:pPr>
            <w:r>
              <w:rPr>
                <w:sz w:val="14"/>
              </w:rPr>
              <w:t>江镜镇未落实污水零排河方案，只有村部鱼池污水入管，高干渠及南华侨处污水均未纳</w:t>
            </w:r>
            <w:r>
              <w:rPr>
                <w:w w:val="105"/>
                <w:sz w:val="14"/>
              </w:rPr>
              <w:t>管。</w:t>
            </w:r>
          </w:p>
        </w:tc>
        <w:tc>
          <w:tcPr>
            <w:tcW w:w="475" w:type="dxa"/>
          </w:tcPr>
          <w:p>
            <w:pPr>
              <w:pStyle w:val="7"/>
              <w:rPr>
                <w:rFonts w:ascii="华文中宋"/>
                <w:sz w:val="14"/>
              </w:rPr>
            </w:pPr>
          </w:p>
          <w:p>
            <w:pPr>
              <w:pStyle w:val="7"/>
              <w:rPr>
                <w:rFonts w:ascii="华文中宋"/>
                <w:sz w:val="14"/>
              </w:rPr>
            </w:pPr>
          </w:p>
          <w:p>
            <w:pPr>
              <w:pStyle w:val="7"/>
              <w:spacing w:before="11"/>
              <w:rPr>
                <w:rFonts w:ascii="华文中宋"/>
                <w:sz w:val="11"/>
              </w:rPr>
            </w:pPr>
          </w:p>
          <w:p>
            <w:pPr>
              <w:pStyle w:val="7"/>
              <w:ind w:left="16"/>
              <w:jc w:val="center"/>
              <w:rPr>
                <w:sz w:val="14"/>
              </w:rPr>
            </w:pPr>
            <w:r>
              <w:rPr>
                <w:w w:val="104"/>
                <w:sz w:val="14"/>
              </w:rPr>
              <w:t>水</w:t>
            </w:r>
          </w:p>
        </w:tc>
        <w:tc>
          <w:tcPr>
            <w:tcW w:w="4757" w:type="dxa"/>
          </w:tcPr>
          <w:p>
            <w:pPr>
              <w:pStyle w:val="7"/>
              <w:rPr>
                <w:rFonts w:ascii="华文中宋"/>
                <w:sz w:val="12"/>
              </w:rPr>
            </w:pPr>
          </w:p>
          <w:p>
            <w:pPr>
              <w:pStyle w:val="7"/>
              <w:numPr>
                <w:ilvl w:val="0"/>
                <w:numId w:val="11"/>
              </w:numPr>
              <w:tabs>
                <w:tab w:val="left" w:pos="178"/>
              </w:tabs>
              <w:spacing w:before="0" w:after="0" w:line="237" w:lineRule="auto"/>
              <w:ind w:left="28" w:right="8" w:firstLine="0"/>
              <w:jc w:val="left"/>
              <w:rPr>
                <w:sz w:val="14"/>
              </w:rPr>
            </w:pPr>
            <w:r>
              <w:rPr>
                <w:sz w:val="14"/>
              </w:rPr>
              <w:t xml:space="preserve">江镜镇政府严格按照上级“污水零排河”百日攻坚行动工作部署,开展 </w:t>
            </w:r>
            <w:r>
              <w:rPr>
                <w:w w:val="105"/>
                <w:sz w:val="14"/>
              </w:rPr>
              <w:t>本辖区工作。</w:t>
            </w:r>
          </w:p>
          <w:p>
            <w:pPr>
              <w:pStyle w:val="7"/>
              <w:numPr>
                <w:ilvl w:val="0"/>
                <w:numId w:val="11"/>
              </w:numPr>
              <w:tabs>
                <w:tab w:val="left" w:pos="178"/>
              </w:tabs>
              <w:spacing w:before="0" w:after="0" w:line="235" w:lineRule="auto"/>
              <w:ind w:left="28" w:right="8" w:firstLine="0"/>
              <w:jc w:val="left"/>
              <w:rPr>
                <w:sz w:val="14"/>
              </w:rPr>
            </w:pPr>
            <w:r>
              <w:rPr>
                <w:spacing w:val="3"/>
                <w:sz w:val="14"/>
              </w:rPr>
              <w:t>南华村已于</w:t>
            </w:r>
            <w:r>
              <w:rPr>
                <w:sz w:val="14"/>
              </w:rPr>
              <w:t>2018年</w:t>
            </w:r>
            <w:r>
              <w:rPr>
                <w:spacing w:val="3"/>
                <w:sz w:val="14"/>
              </w:rPr>
              <w:t>8</w:t>
            </w:r>
            <w:r>
              <w:rPr>
                <w:sz w:val="14"/>
              </w:rPr>
              <w:t>月30</w:t>
            </w:r>
            <w:r>
              <w:rPr>
                <w:spacing w:val="2"/>
                <w:sz w:val="14"/>
              </w:rPr>
              <w:t xml:space="preserve">日完成高干渠南华村坑头自然村污水管铺设任  </w:t>
            </w:r>
            <w:r>
              <w:rPr>
                <w:spacing w:val="2"/>
                <w:w w:val="105"/>
                <w:sz w:val="14"/>
              </w:rPr>
              <w:t>务。</w:t>
            </w:r>
          </w:p>
          <w:p>
            <w:pPr>
              <w:pStyle w:val="7"/>
              <w:numPr>
                <w:ilvl w:val="0"/>
                <w:numId w:val="11"/>
              </w:numPr>
              <w:tabs>
                <w:tab w:val="left" w:pos="176"/>
              </w:tabs>
              <w:spacing w:before="0" w:after="0" w:line="237" w:lineRule="auto"/>
              <w:ind w:left="28" w:right="7" w:firstLine="0"/>
              <w:jc w:val="left"/>
              <w:rPr>
                <w:sz w:val="14"/>
              </w:rPr>
            </w:pPr>
            <w:r>
              <w:rPr>
                <w:spacing w:val="-1"/>
                <w:w w:val="105"/>
                <w:sz w:val="14"/>
              </w:rPr>
              <w:t>现场检查时，南华桥两侧公路已铺设污水管道，但污水管道汇集点未接入一体化污水处理设施。</w:t>
            </w:r>
          </w:p>
        </w:tc>
        <w:tc>
          <w:tcPr>
            <w:tcW w:w="451" w:type="dxa"/>
          </w:tcPr>
          <w:p>
            <w:pPr>
              <w:pStyle w:val="7"/>
              <w:rPr>
                <w:rFonts w:ascii="华文中宋"/>
                <w:sz w:val="14"/>
              </w:rPr>
            </w:pPr>
          </w:p>
          <w:p>
            <w:pPr>
              <w:pStyle w:val="7"/>
              <w:spacing w:before="4"/>
              <w:rPr>
                <w:rFonts w:ascii="华文中宋"/>
                <w:sz w:val="20"/>
              </w:rPr>
            </w:pPr>
          </w:p>
          <w:p>
            <w:pPr>
              <w:pStyle w:val="7"/>
              <w:spacing w:before="1"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4"/>
              <w:rPr>
                <w:rFonts w:ascii="华文中宋"/>
                <w:sz w:val="20"/>
              </w:rPr>
            </w:pPr>
          </w:p>
          <w:p>
            <w:pPr>
              <w:pStyle w:val="7"/>
              <w:spacing w:before="1" w:line="235" w:lineRule="auto"/>
              <w:ind w:left="28" w:right="9"/>
              <w:rPr>
                <w:sz w:val="14"/>
              </w:rPr>
            </w:pPr>
            <w:r>
              <w:rPr>
                <w:spacing w:val="2"/>
                <w:sz w:val="14"/>
              </w:rPr>
              <w:t>福清市江镜镇责成南华村村委于</w:t>
            </w:r>
            <w:r>
              <w:rPr>
                <w:spacing w:val="3"/>
                <w:sz w:val="14"/>
              </w:rPr>
              <w:t>9</w:t>
            </w:r>
            <w:r>
              <w:rPr>
                <w:spacing w:val="5"/>
                <w:sz w:val="14"/>
              </w:rPr>
              <w:t>月</w:t>
            </w:r>
            <w:r>
              <w:rPr>
                <w:spacing w:val="3"/>
                <w:sz w:val="14"/>
              </w:rPr>
              <w:t>6日之前完成</w:t>
            </w:r>
            <w:r>
              <w:rPr>
                <w:sz w:val="14"/>
              </w:rPr>
              <w:t>10</w:t>
            </w:r>
            <w:r>
              <w:rPr>
                <w:spacing w:val="2"/>
                <w:sz w:val="14"/>
              </w:rPr>
              <w:t xml:space="preserve">吨一体化三 </w:t>
            </w:r>
            <w:r>
              <w:rPr>
                <w:spacing w:val="2"/>
                <w:w w:val="105"/>
                <w:sz w:val="14"/>
              </w:rPr>
              <w:t>格化粪池埋设及污水管接入工作，并投入运行。</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7" w:hRule="atLeast"/>
        </w:trPr>
        <w:tc>
          <w:tcPr>
            <w:tcW w:w="307" w:type="dxa"/>
          </w:tcPr>
          <w:p>
            <w:pPr>
              <w:pStyle w:val="7"/>
              <w:rPr>
                <w:rFonts w:ascii="华文中宋"/>
                <w:sz w:val="14"/>
              </w:rPr>
            </w:pPr>
          </w:p>
          <w:p>
            <w:pPr>
              <w:pStyle w:val="7"/>
              <w:spacing w:before="7"/>
              <w:rPr>
                <w:rFonts w:ascii="华文中宋"/>
                <w:sz w:val="18"/>
              </w:rPr>
            </w:pPr>
          </w:p>
          <w:p>
            <w:pPr>
              <w:pStyle w:val="7"/>
              <w:ind w:left="119"/>
              <w:rPr>
                <w:sz w:val="14"/>
              </w:rPr>
            </w:pPr>
            <w:r>
              <w:rPr>
                <w:w w:val="104"/>
                <w:sz w:val="14"/>
              </w:rPr>
              <w:t>8</w:t>
            </w:r>
          </w:p>
        </w:tc>
        <w:tc>
          <w:tcPr>
            <w:tcW w:w="653" w:type="dxa"/>
          </w:tcPr>
          <w:p>
            <w:pPr>
              <w:pStyle w:val="7"/>
              <w:rPr>
                <w:rFonts w:ascii="华文中宋"/>
                <w:sz w:val="14"/>
              </w:rPr>
            </w:pPr>
          </w:p>
          <w:p>
            <w:pPr>
              <w:pStyle w:val="7"/>
              <w:spacing w:before="13"/>
              <w:rPr>
                <w:rFonts w:ascii="华文中宋"/>
                <w:sz w:val="12"/>
              </w:rPr>
            </w:pPr>
          </w:p>
          <w:p>
            <w:pPr>
              <w:pStyle w:val="7"/>
              <w:spacing w:before="1"/>
              <w:ind w:left="33" w:right="2"/>
              <w:rPr>
                <w:sz w:val="14"/>
              </w:rPr>
            </w:pPr>
            <w:r>
              <w:rPr>
                <w:w w:val="105"/>
                <w:sz w:val="14"/>
              </w:rPr>
              <w:t>X2FJ2019 08020097</w:t>
            </w:r>
          </w:p>
        </w:tc>
        <w:tc>
          <w:tcPr>
            <w:tcW w:w="552" w:type="dxa"/>
          </w:tcPr>
          <w:p>
            <w:pPr>
              <w:pStyle w:val="7"/>
              <w:rPr>
                <w:rFonts w:ascii="华文中宋"/>
                <w:sz w:val="14"/>
              </w:rPr>
            </w:pPr>
          </w:p>
          <w:p>
            <w:pPr>
              <w:pStyle w:val="7"/>
              <w:spacing w:before="13"/>
              <w:rPr>
                <w:rFonts w:ascii="华文中宋"/>
                <w:sz w:val="12"/>
              </w:rPr>
            </w:pPr>
          </w:p>
          <w:p>
            <w:pPr>
              <w:pStyle w:val="7"/>
              <w:spacing w:before="1"/>
              <w:ind w:left="59" w:right="41"/>
              <w:rPr>
                <w:sz w:val="14"/>
              </w:rPr>
            </w:pPr>
            <w:r>
              <w:rPr>
                <w:w w:val="105"/>
                <w:sz w:val="14"/>
              </w:rPr>
              <w:t>福州市永泰县</w:t>
            </w:r>
          </w:p>
        </w:tc>
        <w:tc>
          <w:tcPr>
            <w:tcW w:w="2892" w:type="dxa"/>
          </w:tcPr>
          <w:p>
            <w:pPr>
              <w:pStyle w:val="7"/>
              <w:rPr>
                <w:rFonts w:ascii="华文中宋"/>
                <w:sz w:val="14"/>
              </w:rPr>
            </w:pPr>
          </w:p>
          <w:p>
            <w:pPr>
              <w:pStyle w:val="7"/>
              <w:spacing w:before="121" w:line="235" w:lineRule="auto"/>
              <w:ind w:left="28" w:right="74"/>
              <w:jc w:val="both"/>
              <w:rPr>
                <w:sz w:val="14"/>
              </w:rPr>
            </w:pPr>
            <w:r>
              <w:rPr>
                <w:sz w:val="14"/>
              </w:rPr>
              <w:t>马头台水电站在盘谷乡溪柄建立拦河坝，截断大溪流，造成下游红星乡等行政村等用水</w:t>
            </w:r>
            <w:r>
              <w:rPr>
                <w:w w:val="105"/>
                <w:sz w:val="14"/>
              </w:rPr>
              <w:t>困难，河道枯竭，生态受到破坏。</w:t>
            </w:r>
          </w:p>
        </w:tc>
        <w:tc>
          <w:tcPr>
            <w:tcW w:w="475" w:type="dxa"/>
          </w:tcPr>
          <w:p>
            <w:pPr>
              <w:pStyle w:val="7"/>
              <w:rPr>
                <w:rFonts w:ascii="华文中宋"/>
                <w:sz w:val="14"/>
              </w:rPr>
            </w:pPr>
          </w:p>
          <w:p>
            <w:pPr>
              <w:pStyle w:val="7"/>
              <w:spacing w:before="13"/>
              <w:rPr>
                <w:rFonts w:ascii="华文中宋"/>
                <w:sz w:val="12"/>
              </w:rPr>
            </w:pPr>
          </w:p>
          <w:p>
            <w:pPr>
              <w:pStyle w:val="7"/>
              <w:spacing w:before="1"/>
              <w:ind w:left="95" w:right="74"/>
              <w:rPr>
                <w:sz w:val="14"/>
              </w:rPr>
            </w:pPr>
            <w:r>
              <w:rPr>
                <w:w w:val="105"/>
                <w:sz w:val="14"/>
              </w:rPr>
              <w:t>其他污染</w:t>
            </w:r>
          </w:p>
        </w:tc>
        <w:tc>
          <w:tcPr>
            <w:tcW w:w="4757" w:type="dxa"/>
          </w:tcPr>
          <w:p>
            <w:pPr>
              <w:pStyle w:val="7"/>
              <w:spacing w:before="9"/>
              <w:rPr>
                <w:rFonts w:ascii="华文中宋"/>
                <w:sz w:val="10"/>
              </w:rPr>
            </w:pPr>
          </w:p>
          <w:p>
            <w:pPr>
              <w:pStyle w:val="7"/>
              <w:spacing w:line="235" w:lineRule="auto"/>
              <w:ind w:left="28" w:right="8"/>
              <w:rPr>
                <w:sz w:val="14"/>
              </w:rPr>
            </w:pPr>
            <w:r>
              <w:rPr>
                <w:w w:val="105"/>
                <w:sz w:val="14"/>
              </w:rPr>
              <w:t>1.经核查，马头台水电站位于溪柄水库，下游共涉及红星乡红星、坂尾、礼柄3个村，村民饮用水均来自自来水厂，不从溪柄水库下游河道取水。</w:t>
            </w:r>
            <w:r>
              <w:rPr>
                <w:sz w:val="14"/>
              </w:rPr>
              <w:t xml:space="preserve">2.现场检查时溪柄水库下游河道减脱水段未见断流，未发现河道枯竭现 </w:t>
            </w:r>
            <w:r>
              <w:rPr>
                <w:w w:val="105"/>
                <w:sz w:val="14"/>
              </w:rPr>
              <w:t>象，居民生产生活用水也基本能够得到满足。</w:t>
            </w:r>
          </w:p>
          <w:p>
            <w:pPr>
              <w:pStyle w:val="7"/>
              <w:spacing w:line="174" w:lineRule="exact"/>
              <w:ind w:left="28"/>
              <w:rPr>
                <w:sz w:val="14"/>
              </w:rPr>
            </w:pPr>
            <w:r>
              <w:rPr>
                <w:w w:val="105"/>
                <w:sz w:val="14"/>
              </w:rPr>
              <w:t>3.经调阅水电站下泄流量在线监控系统，最小下泄流量达标。</w:t>
            </w:r>
          </w:p>
        </w:tc>
        <w:tc>
          <w:tcPr>
            <w:tcW w:w="451" w:type="dxa"/>
          </w:tcPr>
          <w:p>
            <w:pPr>
              <w:pStyle w:val="7"/>
              <w:rPr>
                <w:rFonts w:ascii="华文中宋"/>
                <w:sz w:val="14"/>
              </w:rPr>
            </w:pPr>
          </w:p>
          <w:p>
            <w:pPr>
              <w:pStyle w:val="7"/>
              <w:spacing w:before="13"/>
              <w:rPr>
                <w:rFonts w:ascii="华文中宋"/>
                <w:sz w:val="12"/>
              </w:rPr>
            </w:pPr>
          </w:p>
          <w:p>
            <w:pPr>
              <w:pStyle w:val="7"/>
              <w:spacing w:before="1"/>
              <w:ind w:left="155" w:right="63" w:hanging="73"/>
              <w:rPr>
                <w:sz w:val="14"/>
              </w:rPr>
            </w:pPr>
            <w:r>
              <w:rPr>
                <w:w w:val="105"/>
                <w:sz w:val="14"/>
              </w:rPr>
              <w:t>不属实</w:t>
            </w:r>
          </w:p>
        </w:tc>
        <w:tc>
          <w:tcPr>
            <w:tcW w:w="4082" w:type="dxa"/>
          </w:tcPr>
          <w:p>
            <w:pPr>
              <w:pStyle w:val="7"/>
              <w:rPr>
                <w:rFonts w:ascii="华文中宋"/>
                <w:sz w:val="14"/>
              </w:rPr>
            </w:pPr>
          </w:p>
          <w:p>
            <w:pPr>
              <w:pStyle w:val="7"/>
              <w:spacing w:before="13"/>
              <w:rPr>
                <w:rFonts w:ascii="华文中宋"/>
                <w:sz w:val="12"/>
              </w:rPr>
            </w:pPr>
          </w:p>
          <w:p>
            <w:pPr>
              <w:pStyle w:val="7"/>
              <w:spacing w:before="1"/>
              <w:ind w:left="28" w:right="8"/>
              <w:rPr>
                <w:sz w:val="14"/>
              </w:rPr>
            </w:pPr>
            <w:r>
              <w:rPr>
                <w:sz w:val="14"/>
              </w:rPr>
              <w:t xml:space="preserve">永泰县水利局、永泰生态环境局继续督促该电站加强泄流系统 </w:t>
            </w:r>
            <w:r>
              <w:rPr>
                <w:w w:val="105"/>
                <w:sz w:val="14"/>
              </w:rPr>
              <w:t>日常管理，确保水库生态下泄流量达标。</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2" w:hRule="atLeast"/>
        </w:trPr>
        <w:tc>
          <w:tcPr>
            <w:tcW w:w="307" w:type="dxa"/>
          </w:tcPr>
          <w:p>
            <w:pPr>
              <w:pStyle w:val="7"/>
              <w:rPr>
                <w:rFonts w:ascii="华文中宋"/>
                <w:sz w:val="14"/>
              </w:rPr>
            </w:pPr>
          </w:p>
          <w:p>
            <w:pPr>
              <w:pStyle w:val="7"/>
              <w:spacing w:before="12"/>
              <w:rPr>
                <w:rFonts w:ascii="华文中宋"/>
                <w:sz w:val="16"/>
              </w:rPr>
            </w:pPr>
          </w:p>
          <w:p>
            <w:pPr>
              <w:pStyle w:val="7"/>
              <w:spacing w:before="1"/>
              <w:ind w:left="119"/>
              <w:rPr>
                <w:sz w:val="14"/>
              </w:rPr>
            </w:pPr>
            <w:r>
              <w:rPr>
                <w:w w:val="104"/>
                <w:sz w:val="14"/>
              </w:rPr>
              <w:t>9</w:t>
            </w:r>
          </w:p>
        </w:tc>
        <w:tc>
          <w:tcPr>
            <w:tcW w:w="653" w:type="dxa"/>
          </w:tcPr>
          <w:p>
            <w:pPr>
              <w:pStyle w:val="7"/>
              <w:rPr>
                <w:rFonts w:ascii="华文中宋"/>
                <w:sz w:val="14"/>
              </w:rPr>
            </w:pPr>
          </w:p>
          <w:p>
            <w:pPr>
              <w:pStyle w:val="7"/>
              <w:spacing w:before="6"/>
              <w:rPr>
                <w:rFonts w:ascii="华文中宋"/>
                <w:sz w:val="11"/>
              </w:rPr>
            </w:pPr>
          </w:p>
          <w:p>
            <w:pPr>
              <w:pStyle w:val="7"/>
              <w:spacing w:line="235" w:lineRule="auto"/>
              <w:ind w:left="33" w:right="2"/>
              <w:rPr>
                <w:sz w:val="14"/>
              </w:rPr>
            </w:pPr>
            <w:r>
              <w:rPr>
                <w:w w:val="105"/>
                <w:sz w:val="14"/>
              </w:rPr>
              <w:t>X2FJ2019 08020082</w:t>
            </w:r>
          </w:p>
        </w:tc>
        <w:tc>
          <w:tcPr>
            <w:tcW w:w="552" w:type="dxa"/>
          </w:tcPr>
          <w:p>
            <w:pPr>
              <w:pStyle w:val="7"/>
              <w:rPr>
                <w:rFonts w:ascii="华文中宋"/>
                <w:sz w:val="14"/>
              </w:rPr>
            </w:pPr>
          </w:p>
          <w:p>
            <w:pPr>
              <w:pStyle w:val="7"/>
              <w:spacing w:before="6"/>
              <w:rPr>
                <w:rFonts w:ascii="华文中宋"/>
                <w:sz w:val="11"/>
              </w:rPr>
            </w:pPr>
          </w:p>
          <w:p>
            <w:pPr>
              <w:pStyle w:val="7"/>
              <w:spacing w:line="235" w:lineRule="auto"/>
              <w:ind w:left="59" w:right="41"/>
              <w:rPr>
                <w:sz w:val="14"/>
              </w:rPr>
            </w:pPr>
            <w:r>
              <w:rPr>
                <w:w w:val="105"/>
                <w:sz w:val="14"/>
              </w:rPr>
              <w:t>福州市长乐区</w:t>
            </w:r>
          </w:p>
        </w:tc>
        <w:tc>
          <w:tcPr>
            <w:tcW w:w="2892" w:type="dxa"/>
          </w:tcPr>
          <w:p>
            <w:pPr>
              <w:pStyle w:val="7"/>
              <w:rPr>
                <w:rFonts w:ascii="华文中宋"/>
                <w:sz w:val="14"/>
              </w:rPr>
            </w:pPr>
          </w:p>
          <w:p>
            <w:pPr>
              <w:pStyle w:val="7"/>
              <w:spacing w:before="6"/>
              <w:rPr>
                <w:rFonts w:ascii="华文中宋"/>
                <w:sz w:val="11"/>
              </w:rPr>
            </w:pPr>
          </w:p>
          <w:p>
            <w:pPr>
              <w:pStyle w:val="7"/>
              <w:spacing w:line="235" w:lineRule="auto"/>
              <w:ind w:left="28" w:right="75"/>
              <w:rPr>
                <w:sz w:val="14"/>
              </w:rPr>
            </w:pPr>
            <w:r>
              <w:rPr>
                <w:sz w:val="14"/>
              </w:rPr>
              <w:t>首占镇岱边村郑某三兄弟毁林多亩，建造豪</w:t>
            </w:r>
            <w:r>
              <w:rPr>
                <w:w w:val="105"/>
                <w:sz w:val="14"/>
              </w:rPr>
              <w:t>华墓。</w:t>
            </w:r>
          </w:p>
        </w:tc>
        <w:tc>
          <w:tcPr>
            <w:tcW w:w="475" w:type="dxa"/>
          </w:tcPr>
          <w:p>
            <w:pPr>
              <w:pStyle w:val="7"/>
              <w:rPr>
                <w:rFonts w:ascii="华文中宋"/>
                <w:sz w:val="14"/>
              </w:rPr>
            </w:pPr>
          </w:p>
          <w:p>
            <w:pPr>
              <w:pStyle w:val="7"/>
              <w:spacing w:before="12"/>
              <w:rPr>
                <w:rFonts w:ascii="华文中宋"/>
                <w:sz w:val="16"/>
              </w:rPr>
            </w:pPr>
          </w:p>
          <w:p>
            <w:pPr>
              <w:pStyle w:val="7"/>
              <w:spacing w:before="1"/>
              <w:ind w:left="45" w:right="27"/>
              <w:jc w:val="center"/>
              <w:rPr>
                <w:sz w:val="14"/>
              </w:rPr>
            </w:pPr>
            <w:r>
              <w:rPr>
                <w:w w:val="105"/>
                <w:sz w:val="14"/>
              </w:rPr>
              <w:t>生态</w:t>
            </w:r>
          </w:p>
        </w:tc>
        <w:tc>
          <w:tcPr>
            <w:tcW w:w="4757" w:type="dxa"/>
          </w:tcPr>
          <w:p>
            <w:pPr>
              <w:pStyle w:val="7"/>
              <w:spacing w:before="5"/>
              <w:rPr>
                <w:rFonts w:ascii="华文中宋"/>
                <w:sz w:val="14"/>
              </w:rPr>
            </w:pPr>
          </w:p>
          <w:p>
            <w:pPr>
              <w:pStyle w:val="7"/>
              <w:numPr>
                <w:ilvl w:val="0"/>
                <w:numId w:val="12"/>
              </w:numPr>
              <w:tabs>
                <w:tab w:val="left" w:pos="176"/>
              </w:tabs>
              <w:spacing w:before="1" w:after="0" w:line="235" w:lineRule="auto"/>
              <w:ind w:left="28" w:right="11" w:firstLine="0"/>
              <w:jc w:val="left"/>
              <w:rPr>
                <w:sz w:val="14"/>
              </w:rPr>
            </w:pPr>
            <w:r>
              <w:rPr>
                <w:spacing w:val="-1"/>
                <w:w w:val="105"/>
                <w:sz w:val="14"/>
              </w:rPr>
              <w:t>经核查，郑某兄弟未经林业部门审批，擅自在岱边村高山顶东北侧山场林地内为其父修建坟墓，存在毁林行为。</w:t>
            </w:r>
          </w:p>
          <w:p>
            <w:pPr>
              <w:pStyle w:val="7"/>
              <w:numPr>
                <w:ilvl w:val="0"/>
                <w:numId w:val="12"/>
              </w:numPr>
              <w:tabs>
                <w:tab w:val="left" w:pos="178"/>
              </w:tabs>
              <w:spacing w:before="0" w:after="0" w:line="237" w:lineRule="auto"/>
              <w:ind w:left="28" w:right="9" w:firstLine="0"/>
              <w:jc w:val="left"/>
              <w:rPr>
                <w:sz w:val="14"/>
              </w:rPr>
            </w:pPr>
            <w:r>
              <w:rPr>
                <w:spacing w:val="3"/>
                <w:sz w:val="14"/>
              </w:rPr>
              <w:t>该坟墓面积合计约</w:t>
            </w:r>
            <w:r>
              <w:rPr>
                <w:sz w:val="14"/>
              </w:rPr>
              <w:t xml:space="preserve">127平方米，部分附属设施为石材，根据《福州市违 </w:t>
            </w:r>
            <w:r>
              <w:rPr>
                <w:spacing w:val="-1"/>
                <w:w w:val="105"/>
                <w:sz w:val="14"/>
              </w:rPr>
              <w:t>建坟墓治理三年行动方案》，该坟墓属豪华墓。</w:t>
            </w:r>
          </w:p>
        </w:tc>
        <w:tc>
          <w:tcPr>
            <w:tcW w:w="451" w:type="dxa"/>
          </w:tcPr>
          <w:p>
            <w:pPr>
              <w:pStyle w:val="7"/>
              <w:rPr>
                <w:rFonts w:ascii="华文中宋"/>
                <w:sz w:val="14"/>
              </w:rPr>
            </w:pPr>
          </w:p>
          <w:p>
            <w:pPr>
              <w:pStyle w:val="7"/>
              <w:spacing w:before="6"/>
              <w:rPr>
                <w:rFonts w:ascii="华文中宋"/>
                <w:sz w:val="11"/>
              </w:rPr>
            </w:pPr>
          </w:p>
          <w:p>
            <w:pPr>
              <w:pStyle w:val="7"/>
              <w:spacing w:line="235" w:lineRule="auto"/>
              <w:ind w:left="83" w:right="63"/>
              <w:rPr>
                <w:sz w:val="14"/>
              </w:rPr>
            </w:pPr>
            <w:r>
              <w:rPr>
                <w:w w:val="105"/>
                <w:sz w:val="14"/>
              </w:rPr>
              <w:t>部分属实</w:t>
            </w:r>
          </w:p>
        </w:tc>
        <w:tc>
          <w:tcPr>
            <w:tcW w:w="4082" w:type="dxa"/>
          </w:tcPr>
          <w:p>
            <w:pPr>
              <w:pStyle w:val="7"/>
              <w:spacing w:before="5"/>
              <w:rPr>
                <w:rFonts w:ascii="华文中宋"/>
                <w:sz w:val="14"/>
              </w:rPr>
            </w:pPr>
          </w:p>
          <w:p>
            <w:pPr>
              <w:pStyle w:val="7"/>
              <w:numPr>
                <w:ilvl w:val="0"/>
                <w:numId w:val="13"/>
              </w:numPr>
              <w:tabs>
                <w:tab w:val="left" w:pos="181"/>
              </w:tabs>
              <w:spacing w:before="1" w:after="0" w:line="235" w:lineRule="auto"/>
              <w:ind w:left="28" w:right="9" w:firstLine="0"/>
              <w:jc w:val="left"/>
              <w:rPr>
                <w:sz w:val="14"/>
              </w:rPr>
            </w:pPr>
            <w:r>
              <w:rPr>
                <w:spacing w:val="2"/>
                <w:sz w:val="14"/>
              </w:rPr>
              <w:t>长乐区林业局已于</w:t>
            </w:r>
            <w:r>
              <w:rPr>
                <w:spacing w:val="3"/>
                <w:sz w:val="14"/>
              </w:rPr>
              <w:t>8</w:t>
            </w:r>
            <w:r>
              <w:rPr>
                <w:sz w:val="14"/>
              </w:rPr>
              <w:t>月</w:t>
            </w:r>
            <w:r>
              <w:rPr>
                <w:spacing w:val="3"/>
                <w:sz w:val="14"/>
              </w:rPr>
              <w:t>6</w:t>
            </w:r>
            <w:r>
              <w:rPr>
                <w:spacing w:val="1"/>
                <w:sz w:val="14"/>
              </w:rPr>
              <w:t xml:space="preserve">日对郑某兄弟毁林行为，依法进行立 </w:t>
            </w:r>
            <w:r>
              <w:rPr>
                <w:spacing w:val="1"/>
                <w:w w:val="105"/>
                <w:sz w:val="14"/>
              </w:rPr>
              <w:t>案查处。</w:t>
            </w:r>
          </w:p>
          <w:p>
            <w:pPr>
              <w:pStyle w:val="7"/>
              <w:numPr>
                <w:ilvl w:val="0"/>
                <w:numId w:val="13"/>
              </w:numPr>
              <w:tabs>
                <w:tab w:val="left" w:pos="181"/>
              </w:tabs>
              <w:spacing w:before="0" w:after="0" w:line="237" w:lineRule="auto"/>
              <w:ind w:left="28" w:right="7" w:firstLine="0"/>
              <w:jc w:val="left"/>
              <w:rPr>
                <w:sz w:val="14"/>
              </w:rPr>
            </w:pPr>
            <w:r>
              <w:rPr>
                <w:spacing w:val="1"/>
                <w:sz w:val="14"/>
              </w:rPr>
              <w:t xml:space="preserve">首占镇政府责令郑某兄弟对该墓进行覆土深埋、绿化整治， </w:t>
            </w:r>
            <w:r>
              <w:rPr>
                <w:spacing w:val="1"/>
                <w:w w:val="105"/>
                <w:sz w:val="14"/>
              </w:rPr>
              <w:t>目前已完成深埋复绿整治工作。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307" w:type="dxa"/>
          </w:tcPr>
          <w:p>
            <w:pPr>
              <w:pStyle w:val="7"/>
              <w:rPr>
                <w:rFonts w:ascii="华文中宋"/>
                <w:sz w:val="14"/>
              </w:rPr>
            </w:pPr>
          </w:p>
          <w:p>
            <w:pPr>
              <w:pStyle w:val="7"/>
              <w:rPr>
                <w:rFonts w:ascii="华文中宋"/>
                <w:sz w:val="14"/>
              </w:rPr>
            </w:pPr>
          </w:p>
          <w:p>
            <w:pPr>
              <w:pStyle w:val="7"/>
              <w:spacing w:before="2"/>
              <w:rPr>
                <w:rFonts w:ascii="华文中宋"/>
                <w:sz w:val="11"/>
              </w:rPr>
            </w:pPr>
          </w:p>
          <w:p>
            <w:pPr>
              <w:pStyle w:val="7"/>
              <w:ind w:left="83"/>
              <w:rPr>
                <w:sz w:val="14"/>
              </w:rPr>
            </w:pPr>
            <w:r>
              <w:rPr>
                <w:w w:val="105"/>
                <w:sz w:val="14"/>
              </w:rPr>
              <w:t>10</w:t>
            </w:r>
          </w:p>
        </w:tc>
        <w:tc>
          <w:tcPr>
            <w:tcW w:w="653" w:type="dxa"/>
          </w:tcPr>
          <w:p>
            <w:pPr>
              <w:pStyle w:val="7"/>
              <w:rPr>
                <w:rFonts w:ascii="华文中宋"/>
                <w:sz w:val="14"/>
              </w:rPr>
            </w:pPr>
          </w:p>
          <w:p>
            <w:pPr>
              <w:pStyle w:val="7"/>
              <w:spacing w:before="13"/>
              <w:rPr>
                <w:rFonts w:ascii="华文中宋"/>
                <w:sz w:val="19"/>
              </w:rPr>
            </w:pPr>
          </w:p>
          <w:p>
            <w:pPr>
              <w:pStyle w:val="7"/>
              <w:spacing w:before="1" w:line="235" w:lineRule="auto"/>
              <w:ind w:left="33" w:right="2"/>
              <w:rPr>
                <w:sz w:val="14"/>
              </w:rPr>
            </w:pPr>
            <w:r>
              <w:rPr>
                <w:w w:val="105"/>
                <w:sz w:val="14"/>
              </w:rPr>
              <w:t>X2FJ2019 08020098</w:t>
            </w:r>
          </w:p>
        </w:tc>
        <w:tc>
          <w:tcPr>
            <w:tcW w:w="552" w:type="dxa"/>
          </w:tcPr>
          <w:p>
            <w:pPr>
              <w:pStyle w:val="7"/>
              <w:rPr>
                <w:rFonts w:ascii="华文中宋"/>
                <w:sz w:val="14"/>
              </w:rPr>
            </w:pPr>
          </w:p>
          <w:p>
            <w:pPr>
              <w:pStyle w:val="7"/>
              <w:spacing w:before="13"/>
              <w:rPr>
                <w:rFonts w:ascii="华文中宋"/>
                <w:sz w:val="19"/>
              </w:rPr>
            </w:pPr>
          </w:p>
          <w:p>
            <w:pPr>
              <w:pStyle w:val="7"/>
              <w:spacing w:before="1" w:line="235" w:lineRule="auto"/>
              <w:ind w:left="59" w:right="41"/>
              <w:rPr>
                <w:sz w:val="14"/>
              </w:rPr>
            </w:pPr>
            <w:r>
              <w:rPr>
                <w:w w:val="105"/>
                <w:sz w:val="14"/>
              </w:rPr>
              <w:t>福州市罗源县</w:t>
            </w:r>
          </w:p>
        </w:tc>
        <w:tc>
          <w:tcPr>
            <w:tcW w:w="2892" w:type="dxa"/>
          </w:tcPr>
          <w:p>
            <w:pPr>
              <w:pStyle w:val="7"/>
              <w:spacing w:before="3"/>
              <w:rPr>
                <w:rFonts w:ascii="华文中宋"/>
                <w:sz w:val="17"/>
              </w:rPr>
            </w:pPr>
          </w:p>
          <w:p>
            <w:pPr>
              <w:pStyle w:val="7"/>
              <w:spacing w:line="235" w:lineRule="auto"/>
              <w:ind w:left="28" w:right="74"/>
              <w:rPr>
                <w:sz w:val="14"/>
              </w:rPr>
            </w:pPr>
            <w:r>
              <w:rPr>
                <w:w w:val="105"/>
                <w:sz w:val="14"/>
              </w:rPr>
              <w:t xml:space="preserve">2017年国家下拨资金用于洪洋乡洪洋村200 </w:t>
            </w:r>
            <w:r>
              <w:rPr>
                <w:spacing w:val="-2"/>
                <w:sz w:val="14"/>
              </w:rPr>
              <w:t>多亩“坑里”废渣填土复垦，该乡廖某坚、</w:t>
            </w:r>
            <w:r>
              <w:rPr>
                <w:spacing w:val="-1"/>
                <w:sz w:val="14"/>
              </w:rPr>
              <w:t>游某柄、游某康违规操作，在“深水山”林地毁林取土，破坏生态环境，造成泥石流等</w:t>
            </w:r>
            <w:r>
              <w:rPr>
                <w:w w:val="105"/>
                <w:sz w:val="14"/>
              </w:rPr>
              <w:t>自然灾害。</w:t>
            </w:r>
          </w:p>
        </w:tc>
        <w:tc>
          <w:tcPr>
            <w:tcW w:w="475" w:type="dxa"/>
          </w:tcPr>
          <w:p>
            <w:pPr>
              <w:pStyle w:val="7"/>
              <w:rPr>
                <w:rFonts w:ascii="华文中宋"/>
                <w:sz w:val="14"/>
              </w:rPr>
            </w:pPr>
          </w:p>
          <w:p>
            <w:pPr>
              <w:pStyle w:val="7"/>
              <w:rPr>
                <w:rFonts w:ascii="华文中宋"/>
                <w:sz w:val="14"/>
              </w:rPr>
            </w:pPr>
          </w:p>
          <w:p>
            <w:pPr>
              <w:pStyle w:val="7"/>
              <w:spacing w:before="2"/>
              <w:rPr>
                <w:rFonts w:ascii="华文中宋"/>
                <w:sz w:val="11"/>
              </w:rPr>
            </w:pPr>
          </w:p>
          <w:p>
            <w:pPr>
              <w:pStyle w:val="7"/>
              <w:ind w:left="45" w:right="27"/>
              <w:jc w:val="center"/>
              <w:rPr>
                <w:sz w:val="14"/>
              </w:rPr>
            </w:pPr>
            <w:r>
              <w:rPr>
                <w:w w:val="105"/>
                <w:sz w:val="14"/>
              </w:rPr>
              <w:t>生态</w:t>
            </w:r>
          </w:p>
        </w:tc>
        <w:tc>
          <w:tcPr>
            <w:tcW w:w="4757" w:type="dxa"/>
          </w:tcPr>
          <w:p>
            <w:pPr>
              <w:pStyle w:val="7"/>
              <w:spacing w:before="3"/>
              <w:rPr>
                <w:rFonts w:ascii="华文中宋"/>
                <w:sz w:val="17"/>
              </w:rPr>
            </w:pPr>
          </w:p>
          <w:p>
            <w:pPr>
              <w:pStyle w:val="7"/>
              <w:numPr>
                <w:ilvl w:val="0"/>
                <w:numId w:val="14"/>
              </w:numPr>
              <w:tabs>
                <w:tab w:val="left" w:pos="176"/>
              </w:tabs>
              <w:spacing w:before="0" w:after="0" w:line="235" w:lineRule="auto"/>
              <w:ind w:left="28" w:right="8" w:firstLine="0"/>
              <w:jc w:val="left"/>
              <w:rPr>
                <w:sz w:val="14"/>
              </w:rPr>
            </w:pPr>
            <w:r>
              <w:rPr>
                <w:w w:val="105"/>
                <w:sz w:val="14"/>
              </w:rPr>
              <w:t>洪洋乡坑里渣场除险加固工程、坑里渣场闭坑一期工程（</w:t>
            </w:r>
            <w:r>
              <w:rPr>
                <w:spacing w:val="-3"/>
                <w:w w:val="105"/>
                <w:sz w:val="14"/>
              </w:rPr>
              <w:t>含覆土绿化工</w:t>
            </w:r>
            <w:r>
              <w:rPr>
                <w:w w:val="105"/>
                <w:sz w:val="14"/>
              </w:rPr>
              <w:t>作</w:t>
            </w:r>
            <w:r>
              <w:rPr>
                <w:spacing w:val="-3"/>
                <w:w w:val="105"/>
                <w:sz w:val="14"/>
              </w:rPr>
              <w:t>）</w:t>
            </w:r>
            <w:r>
              <w:rPr>
                <w:w w:val="105"/>
                <w:sz w:val="14"/>
              </w:rPr>
              <w:t>由国家下拨资金建设，于2018年6月全面竣工。</w:t>
            </w:r>
          </w:p>
          <w:p>
            <w:pPr>
              <w:pStyle w:val="7"/>
              <w:numPr>
                <w:ilvl w:val="0"/>
                <w:numId w:val="14"/>
              </w:numPr>
              <w:tabs>
                <w:tab w:val="left" w:pos="176"/>
              </w:tabs>
              <w:spacing w:before="0" w:after="0" w:line="237" w:lineRule="auto"/>
              <w:ind w:left="28" w:right="11" w:firstLine="0"/>
              <w:jc w:val="left"/>
              <w:rPr>
                <w:sz w:val="14"/>
              </w:rPr>
            </w:pPr>
            <w:r>
              <w:rPr>
                <w:spacing w:val="-1"/>
                <w:w w:val="105"/>
                <w:sz w:val="14"/>
              </w:rPr>
              <w:t>陈某、游某意、陈某进、黄某来、游某森在“深水山”林地违法取土、占用林地、开挖青石，已被依法立案处罚。</w:t>
            </w:r>
          </w:p>
          <w:p>
            <w:pPr>
              <w:pStyle w:val="7"/>
              <w:numPr>
                <w:ilvl w:val="0"/>
                <w:numId w:val="14"/>
              </w:numPr>
              <w:tabs>
                <w:tab w:val="left" w:pos="176"/>
              </w:tabs>
              <w:spacing w:before="0" w:after="0" w:line="176" w:lineRule="exact"/>
              <w:ind w:left="175" w:right="0" w:hanging="148"/>
              <w:jc w:val="left"/>
              <w:rPr>
                <w:sz w:val="14"/>
              </w:rPr>
            </w:pPr>
            <w:r>
              <w:rPr>
                <w:w w:val="105"/>
                <w:sz w:val="14"/>
              </w:rPr>
              <w:t>该渣场及“深水山”林地未发生过泥石流自然灾害。</w:t>
            </w:r>
          </w:p>
        </w:tc>
        <w:tc>
          <w:tcPr>
            <w:tcW w:w="451" w:type="dxa"/>
          </w:tcPr>
          <w:p>
            <w:pPr>
              <w:pStyle w:val="7"/>
              <w:rPr>
                <w:rFonts w:ascii="华文中宋"/>
                <w:sz w:val="14"/>
              </w:rPr>
            </w:pPr>
          </w:p>
          <w:p>
            <w:pPr>
              <w:pStyle w:val="7"/>
              <w:spacing w:before="13"/>
              <w:rPr>
                <w:rFonts w:ascii="华文中宋"/>
                <w:sz w:val="19"/>
              </w:rPr>
            </w:pPr>
          </w:p>
          <w:p>
            <w:pPr>
              <w:pStyle w:val="7"/>
              <w:spacing w:before="1" w:line="235" w:lineRule="auto"/>
              <w:ind w:left="83" w:right="63"/>
              <w:rPr>
                <w:sz w:val="14"/>
              </w:rPr>
            </w:pPr>
            <w:r>
              <w:rPr>
                <w:w w:val="105"/>
                <w:sz w:val="14"/>
              </w:rPr>
              <w:t>部分属实</w:t>
            </w:r>
          </w:p>
        </w:tc>
        <w:tc>
          <w:tcPr>
            <w:tcW w:w="4082" w:type="dxa"/>
          </w:tcPr>
          <w:p>
            <w:pPr>
              <w:pStyle w:val="7"/>
              <w:rPr>
                <w:rFonts w:ascii="华文中宋"/>
                <w:sz w:val="17"/>
              </w:rPr>
            </w:pPr>
          </w:p>
          <w:p>
            <w:pPr>
              <w:pStyle w:val="7"/>
              <w:numPr>
                <w:ilvl w:val="0"/>
                <w:numId w:val="15"/>
              </w:numPr>
              <w:tabs>
                <w:tab w:val="left" w:pos="178"/>
              </w:tabs>
              <w:spacing w:before="0" w:after="0" w:line="177" w:lineRule="exact"/>
              <w:ind w:left="177" w:right="0" w:hanging="150"/>
              <w:jc w:val="left"/>
              <w:rPr>
                <w:sz w:val="14"/>
              </w:rPr>
            </w:pPr>
            <w:r>
              <w:rPr>
                <w:w w:val="105"/>
                <w:sz w:val="14"/>
              </w:rPr>
              <w:t>洪洋乡政府已对坑里渣场进行闭坑覆土绿化。</w:t>
            </w:r>
          </w:p>
          <w:p>
            <w:pPr>
              <w:pStyle w:val="7"/>
              <w:numPr>
                <w:ilvl w:val="0"/>
                <w:numId w:val="15"/>
              </w:numPr>
              <w:tabs>
                <w:tab w:val="left" w:pos="185"/>
              </w:tabs>
              <w:spacing w:before="1" w:after="0" w:line="235" w:lineRule="auto"/>
              <w:ind w:left="28" w:right="7" w:firstLine="0"/>
              <w:jc w:val="left"/>
              <w:rPr>
                <w:sz w:val="14"/>
              </w:rPr>
            </w:pPr>
            <w:r>
              <w:rPr>
                <w:spacing w:val="6"/>
                <w:sz w:val="14"/>
              </w:rPr>
              <w:t xml:space="preserve">对被破坏的“深水山”林地和采挖青石破坏处进行覆土绿 </w:t>
            </w:r>
            <w:r>
              <w:rPr>
                <w:spacing w:val="6"/>
                <w:w w:val="105"/>
                <w:sz w:val="14"/>
              </w:rPr>
              <w:t>化，洪洋村“深水山”取土点已恢复植被。</w:t>
            </w:r>
          </w:p>
          <w:p>
            <w:pPr>
              <w:pStyle w:val="7"/>
              <w:numPr>
                <w:ilvl w:val="0"/>
                <w:numId w:val="15"/>
              </w:numPr>
              <w:tabs>
                <w:tab w:val="left" w:pos="181"/>
              </w:tabs>
              <w:spacing w:before="2" w:after="0" w:line="235" w:lineRule="auto"/>
              <w:ind w:left="28" w:right="8" w:firstLine="0"/>
              <w:jc w:val="left"/>
              <w:rPr>
                <w:sz w:val="14"/>
              </w:rPr>
            </w:pPr>
            <w:r>
              <w:rPr>
                <w:sz w:val="14"/>
              </w:rPr>
              <w:t xml:space="preserve">坑里渣场已完成除险加固、闭坑一期工程，基本完成覆土绿 </w:t>
            </w:r>
            <w:r>
              <w:rPr>
                <w:w w:val="105"/>
                <w:sz w:val="14"/>
              </w:rPr>
              <w:t>化工作。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6" w:hRule="atLeast"/>
        </w:trPr>
        <w:tc>
          <w:tcPr>
            <w:tcW w:w="307" w:type="dxa"/>
          </w:tcPr>
          <w:p>
            <w:pPr>
              <w:pStyle w:val="7"/>
              <w:rPr>
                <w:rFonts w:ascii="华文中宋"/>
                <w:sz w:val="14"/>
              </w:rPr>
            </w:pPr>
          </w:p>
          <w:p>
            <w:pPr>
              <w:pStyle w:val="7"/>
              <w:rPr>
                <w:rFonts w:ascii="华文中宋"/>
                <w:sz w:val="14"/>
              </w:rPr>
            </w:pPr>
          </w:p>
          <w:p>
            <w:pPr>
              <w:pStyle w:val="7"/>
              <w:spacing w:before="2"/>
              <w:rPr>
                <w:rFonts w:ascii="华文中宋"/>
                <w:sz w:val="9"/>
              </w:rPr>
            </w:pPr>
          </w:p>
          <w:p>
            <w:pPr>
              <w:pStyle w:val="7"/>
              <w:ind w:left="83"/>
              <w:rPr>
                <w:sz w:val="14"/>
              </w:rPr>
            </w:pPr>
            <w:r>
              <w:rPr>
                <w:w w:val="105"/>
                <w:sz w:val="14"/>
              </w:rPr>
              <w:t>11</w:t>
            </w:r>
          </w:p>
        </w:tc>
        <w:tc>
          <w:tcPr>
            <w:tcW w:w="653" w:type="dxa"/>
          </w:tcPr>
          <w:p>
            <w:pPr>
              <w:pStyle w:val="7"/>
              <w:rPr>
                <w:rFonts w:ascii="华文中宋"/>
                <w:sz w:val="14"/>
              </w:rPr>
            </w:pPr>
          </w:p>
          <w:p>
            <w:pPr>
              <w:pStyle w:val="7"/>
              <w:spacing w:before="9"/>
              <w:rPr>
                <w:rFonts w:ascii="华文中宋"/>
                <w:sz w:val="17"/>
              </w:rPr>
            </w:pPr>
          </w:p>
          <w:p>
            <w:pPr>
              <w:pStyle w:val="7"/>
              <w:ind w:left="33" w:right="2"/>
              <w:rPr>
                <w:sz w:val="14"/>
              </w:rPr>
            </w:pPr>
            <w:r>
              <w:rPr>
                <w:w w:val="105"/>
                <w:sz w:val="14"/>
              </w:rPr>
              <w:t>X2FJ2019 08020081</w:t>
            </w:r>
          </w:p>
        </w:tc>
        <w:tc>
          <w:tcPr>
            <w:tcW w:w="552" w:type="dxa"/>
          </w:tcPr>
          <w:p>
            <w:pPr>
              <w:pStyle w:val="7"/>
              <w:rPr>
                <w:rFonts w:ascii="华文中宋"/>
                <w:sz w:val="14"/>
              </w:rPr>
            </w:pPr>
          </w:p>
          <w:p>
            <w:pPr>
              <w:pStyle w:val="7"/>
              <w:spacing w:before="9"/>
              <w:rPr>
                <w:rFonts w:ascii="华文中宋"/>
                <w:sz w:val="17"/>
              </w:rPr>
            </w:pPr>
          </w:p>
          <w:p>
            <w:pPr>
              <w:pStyle w:val="7"/>
              <w:ind w:left="59" w:right="41"/>
              <w:rPr>
                <w:sz w:val="14"/>
              </w:rPr>
            </w:pPr>
            <w:r>
              <w:rPr>
                <w:w w:val="105"/>
                <w:sz w:val="14"/>
              </w:rPr>
              <w:t>福州市长乐区</w:t>
            </w:r>
          </w:p>
        </w:tc>
        <w:tc>
          <w:tcPr>
            <w:tcW w:w="2892" w:type="dxa"/>
          </w:tcPr>
          <w:p>
            <w:pPr>
              <w:pStyle w:val="7"/>
              <w:rPr>
                <w:rFonts w:ascii="华文中宋"/>
                <w:sz w:val="14"/>
              </w:rPr>
            </w:pPr>
          </w:p>
          <w:p>
            <w:pPr>
              <w:pStyle w:val="7"/>
              <w:spacing w:before="9"/>
              <w:rPr>
                <w:rFonts w:ascii="华文中宋"/>
                <w:sz w:val="17"/>
              </w:rPr>
            </w:pPr>
          </w:p>
          <w:p>
            <w:pPr>
              <w:pStyle w:val="7"/>
              <w:ind w:left="28" w:right="75"/>
              <w:rPr>
                <w:sz w:val="14"/>
              </w:rPr>
            </w:pPr>
            <w:r>
              <w:rPr>
                <w:sz w:val="14"/>
              </w:rPr>
              <w:t>吴航街道对“六平山”开山炸山挖土，破坏</w:t>
            </w:r>
            <w:r>
              <w:rPr>
                <w:w w:val="105"/>
                <w:sz w:val="14"/>
              </w:rPr>
              <w:t>生态环境。</w:t>
            </w:r>
          </w:p>
        </w:tc>
        <w:tc>
          <w:tcPr>
            <w:tcW w:w="475" w:type="dxa"/>
          </w:tcPr>
          <w:p>
            <w:pPr>
              <w:pStyle w:val="7"/>
              <w:rPr>
                <w:rFonts w:ascii="华文中宋"/>
                <w:sz w:val="14"/>
              </w:rPr>
            </w:pPr>
          </w:p>
          <w:p>
            <w:pPr>
              <w:pStyle w:val="7"/>
              <w:rPr>
                <w:rFonts w:ascii="华文中宋"/>
                <w:sz w:val="14"/>
              </w:rPr>
            </w:pPr>
          </w:p>
          <w:p>
            <w:pPr>
              <w:pStyle w:val="7"/>
              <w:spacing w:before="2"/>
              <w:rPr>
                <w:rFonts w:ascii="华文中宋"/>
                <w:sz w:val="9"/>
              </w:rPr>
            </w:pPr>
          </w:p>
          <w:p>
            <w:pPr>
              <w:pStyle w:val="7"/>
              <w:ind w:left="45" w:right="27"/>
              <w:jc w:val="center"/>
              <w:rPr>
                <w:sz w:val="14"/>
              </w:rPr>
            </w:pPr>
            <w:r>
              <w:rPr>
                <w:w w:val="105"/>
                <w:sz w:val="14"/>
              </w:rPr>
              <w:t>生态</w:t>
            </w:r>
          </w:p>
        </w:tc>
        <w:tc>
          <w:tcPr>
            <w:tcW w:w="4757" w:type="dxa"/>
          </w:tcPr>
          <w:p>
            <w:pPr>
              <w:pStyle w:val="7"/>
              <w:spacing w:before="4"/>
              <w:rPr>
                <w:rFonts w:ascii="华文中宋"/>
                <w:sz w:val="15"/>
              </w:rPr>
            </w:pPr>
          </w:p>
          <w:p>
            <w:pPr>
              <w:pStyle w:val="7"/>
              <w:numPr>
                <w:ilvl w:val="0"/>
                <w:numId w:val="16"/>
              </w:numPr>
              <w:tabs>
                <w:tab w:val="left" w:pos="176"/>
              </w:tabs>
              <w:spacing w:before="0" w:after="0" w:line="235" w:lineRule="auto"/>
              <w:ind w:left="28" w:right="8" w:firstLine="0"/>
              <w:jc w:val="both"/>
              <w:rPr>
                <w:sz w:val="14"/>
              </w:rPr>
            </w:pPr>
            <w:r>
              <w:rPr>
                <w:spacing w:val="-1"/>
                <w:w w:val="105"/>
                <w:sz w:val="14"/>
              </w:rPr>
              <w:t>经核查，信访件反映的实为福建省椿萱乐投资有限公司老年公寓项目， 项目用地涉及山体，在施工过程中存在开山挖土、平整土地情况，符合国</w:t>
            </w:r>
            <w:r>
              <w:rPr>
                <w:w w:val="105"/>
                <w:sz w:val="14"/>
              </w:rPr>
              <w:t>家规定。</w:t>
            </w:r>
          </w:p>
          <w:p>
            <w:pPr>
              <w:pStyle w:val="7"/>
              <w:numPr>
                <w:ilvl w:val="0"/>
                <w:numId w:val="16"/>
              </w:numPr>
              <w:tabs>
                <w:tab w:val="left" w:pos="178"/>
              </w:tabs>
              <w:spacing w:before="0" w:after="0" w:line="235" w:lineRule="auto"/>
              <w:ind w:left="28" w:right="8" w:firstLine="0"/>
              <w:jc w:val="left"/>
              <w:rPr>
                <w:sz w:val="14"/>
              </w:rPr>
            </w:pPr>
            <w:r>
              <w:rPr>
                <w:spacing w:val="3"/>
                <w:sz w:val="14"/>
              </w:rPr>
              <w:t>该公司在建设过程中违规占用建设用地</w:t>
            </w:r>
            <w:r>
              <w:rPr>
                <w:sz w:val="14"/>
              </w:rPr>
              <w:t>1.9</w:t>
            </w:r>
            <w:r>
              <w:rPr>
                <w:spacing w:val="1"/>
                <w:sz w:val="14"/>
              </w:rPr>
              <w:t xml:space="preserve">亩，超审批范围使用林地面 </w:t>
            </w:r>
            <w:r>
              <w:rPr>
                <w:spacing w:val="1"/>
                <w:w w:val="105"/>
                <w:sz w:val="14"/>
              </w:rPr>
              <w:t>积0.59</w:t>
            </w:r>
            <w:r>
              <w:rPr>
                <w:spacing w:val="-2"/>
                <w:w w:val="105"/>
                <w:sz w:val="14"/>
              </w:rPr>
              <w:t>亩。</w:t>
            </w:r>
          </w:p>
        </w:tc>
        <w:tc>
          <w:tcPr>
            <w:tcW w:w="451" w:type="dxa"/>
          </w:tcPr>
          <w:p>
            <w:pPr>
              <w:pStyle w:val="7"/>
              <w:rPr>
                <w:rFonts w:ascii="华文中宋"/>
                <w:sz w:val="14"/>
              </w:rPr>
            </w:pPr>
          </w:p>
          <w:p>
            <w:pPr>
              <w:pStyle w:val="7"/>
              <w:spacing w:before="9"/>
              <w:rPr>
                <w:rFonts w:ascii="华文中宋"/>
                <w:sz w:val="17"/>
              </w:rPr>
            </w:pPr>
          </w:p>
          <w:p>
            <w:pPr>
              <w:pStyle w:val="7"/>
              <w:ind w:left="83" w:right="63"/>
              <w:rPr>
                <w:sz w:val="14"/>
              </w:rPr>
            </w:pPr>
            <w:r>
              <w:rPr>
                <w:w w:val="105"/>
                <w:sz w:val="14"/>
              </w:rPr>
              <w:t>部分属实</w:t>
            </w:r>
          </w:p>
        </w:tc>
        <w:tc>
          <w:tcPr>
            <w:tcW w:w="4082" w:type="dxa"/>
          </w:tcPr>
          <w:p>
            <w:pPr>
              <w:pStyle w:val="7"/>
              <w:spacing w:before="11"/>
              <w:rPr>
                <w:rFonts w:ascii="华文中宋"/>
                <w:sz w:val="20"/>
              </w:rPr>
            </w:pPr>
          </w:p>
          <w:p>
            <w:pPr>
              <w:pStyle w:val="7"/>
              <w:numPr>
                <w:ilvl w:val="0"/>
                <w:numId w:val="17"/>
              </w:numPr>
              <w:tabs>
                <w:tab w:val="left" w:pos="181"/>
              </w:tabs>
              <w:spacing w:before="0" w:after="0" w:line="235" w:lineRule="auto"/>
              <w:ind w:left="28" w:right="7" w:firstLine="0"/>
              <w:jc w:val="left"/>
              <w:rPr>
                <w:sz w:val="14"/>
              </w:rPr>
            </w:pPr>
            <w:r>
              <w:rPr>
                <w:spacing w:val="2"/>
                <w:sz w:val="14"/>
              </w:rPr>
              <w:t xml:space="preserve">长乐区自然资源和规划局对该公司超红线使用土地行为已立 </w:t>
            </w:r>
            <w:r>
              <w:rPr>
                <w:spacing w:val="2"/>
                <w:w w:val="105"/>
                <w:sz w:val="14"/>
              </w:rPr>
              <w:t>案调查。</w:t>
            </w:r>
          </w:p>
          <w:p>
            <w:pPr>
              <w:pStyle w:val="7"/>
              <w:numPr>
                <w:ilvl w:val="0"/>
                <w:numId w:val="17"/>
              </w:numPr>
              <w:tabs>
                <w:tab w:val="left" w:pos="181"/>
              </w:tabs>
              <w:spacing w:before="1" w:after="0" w:line="235" w:lineRule="auto"/>
              <w:ind w:left="28" w:right="7" w:firstLine="0"/>
              <w:jc w:val="left"/>
              <w:rPr>
                <w:sz w:val="14"/>
              </w:rPr>
            </w:pPr>
            <w:r>
              <w:rPr>
                <w:spacing w:val="1"/>
                <w:sz w:val="14"/>
              </w:rPr>
              <w:t xml:space="preserve">长乐区林业局对该公司违法使用林地行为立案调查，并将依 </w:t>
            </w:r>
            <w:r>
              <w:rPr>
                <w:spacing w:val="1"/>
                <w:w w:val="105"/>
                <w:sz w:val="14"/>
              </w:rPr>
              <w:t>据鉴定和调查结果，依法依规进行处理。</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3" w:hRule="atLeast"/>
        </w:trPr>
        <w:tc>
          <w:tcPr>
            <w:tcW w:w="307" w:type="dxa"/>
          </w:tcPr>
          <w:p>
            <w:pPr>
              <w:pStyle w:val="7"/>
              <w:rPr>
                <w:rFonts w:ascii="华文中宋"/>
                <w:sz w:val="14"/>
              </w:rPr>
            </w:pPr>
          </w:p>
          <w:p>
            <w:pPr>
              <w:pStyle w:val="7"/>
              <w:rPr>
                <w:rFonts w:ascii="华文中宋"/>
                <w:sz w:val="14"/>
              </w:rPr>
            </w:pPr>
          </w:p>
          <w:p>
            <w:pPr>
              <w:pStyle w:val="7"/>
              <w:spacing w:before="15"/>
              <w:rPr>
                <w:rFonts w:ascii="华文中宋"/>
                <w:sz w:val="12"/>
              </w:rPr>
            </w:pPr>
          </w:p>
          <w:p>
            <w:pPr>
              <w:pStyle w:val="7"/>
              <w:ind w:left="83"/>
              <w:rPr>
                <w:sz w:val="14"/>
              </w:rPr>
            </w:pPr>
            <w:r>
              <w:rPr>
                <w:w w:val="105"/>
                <w:sz w:val="14"/>
              </w:rPr>
              <w:t>12</w:t>
            </w:r>
          </w:p>
        </w:tc>
        <w:tc>
          <w:tcPr>
            <w:tcW w:w="653" w:type="dxa"/>
          </w:tcPr>
          <w:p>
            <w:pPr>
              <w:pStyle w:val="7"/>
              <w:rPr>
                <w:rFonts w:ascii="华文中宋"/>
                <w:sz w:val="14"/>
              </w:rPr>
            </w:pPr>
          </w:p>
          <w:p>
            <w:pPr>
              <w:pStyle w:val="7"/>
              <w:rPr>
                <w:rFonts w:ascii="华文中宋"/>
                <w:sz w:val="14"/>
              </w:rPr>
            </w:pPr>
          </w:p>
          <w:p>
            <w:pPr>
              <w:pStyle w:val="7"/>
              <w:spacing w:before="119" w:line="235" w:lineRule="auto"/>
              <w:ind w:left="33" w:right="2"/>
              <w:rPr>
                <w:sz w:val="14"/>
              </w:rPr>
            </w:pPr>
            <w:r>
              <w:rPr>
                <w:w w:val="105"/>
                <w:sz w:val="14"/>
              </w:rPr>
              <w:t>X2FJ2019 08020096</w:t>
            </w:r>
          </w:p>
        </w:tc>
        <w:tc>
          <w:tcPr>
            <w:tcW w:w="552" w:type="dxa"/>
          </w:tcPr>
          <w:p>
            <w:pPr>
              <w:pStyle w:val="7"/>
              <w:rPr>
                <w:rFonts w:ascii="华文中宋"/>
                <w:sz w:val="14"/>
              </w:rPr>
            </w:pPr>
          </w:p>
          <w:p>
            <w:pPr>
              <w:pStyle w:val="7"/>
              <w:rPr>
                <w:rFonts w:ascii="华文中宋"/>
                <w:sz w:val="14"/>
              </w:rPr>
            </w:pPr>
          </w:p>
          <w:p>
            <w:pPr>
              <w:pStyle w:val="7"/>
              <w:spacing w:before="119" w:line="235" w:lineRule="auto"/>
              <w:ind w:left="59" w:right="41"/>
              <w:rPr>
                <w:sz w:val="14"/>
              </w:rPr>
            </w:pPr>
            <w:r>
              <w:rPr>
                <w:w w:val="105"/>
                <w:sz w:val="14"/>
              </w:rPr>
              <w:t>福州市台江区</w:t>
            </w:r>
          </w:p>
        </w:tc>
        <w:tc>
          <w:tcPr>
            <w:tcW w:w="2892" w:type="dxa"/>
          </w:tcPr>
          <w:p>
            <w:pPr>
              <w:pStyle w:val="7"/>
              <w:rPr>
                <w:rFonts w:ascii="华文中宋"/>
                <w:sz w:val="14"/>
              </w:rPr>
            </w:pPr>
          </w:p>
          <w:p>
            <w:pPr>
              <w:pStyle w:val="7"/>
              <w:rPr>
                <w:rFonts w:ascii="华文中宋"/>
                <w:sz w:val="14"/>
              </w:rPr>
            </w:pPr>
          </w:p>
          <w:p>
            <w:pPr>
              <w:pStyle w:val="7"/>
              <w:spacing w:before="119" w:line="235" w:lineRule="auto"/>
              <w:ind w:left="28" w:right="74"/>
              <w:rPr>
                <w:sz w:val="14"/>
              </w:rPr>
            </w:pPr>
            <w:r>
              <w:rPr>
                <w:sz w:val="14"/>
              </w:rPr>
              <w:t>同德路彬德元小区楼下香辣轩闽川菜馆（三</w:t>
            </w:r>
            <w:r>
              <w:rPr>
                <w:w w:val="105"/>
                <w:sz w:val="14"/>
              </w:rPr>
              <w:t>保洁阿胖街闽菜馆）油烟、噪声扰民。</w:t>
            </w:r>
          </w:p>
        </w:tc>
        <w:tc>
          <w:tcPr>
            <w:tcW w:w="475" w:type="dxa"/>
          </w:tcPr>
          <w:p>
            <w:pPr>
              <w:pStyle w:val="7"/>
              <w:rPr>
                <w:rFonts w:ascii="华文中宋"/>
                <w:sz w:val="14"/>
              </w:rPr>
            </w:pPr>
          </w:p>
          <w:p>
            <w:pPr>
              <w:pStyle w:val="7"/>
              <w:rPr>
                <w:rFonts w:ascii="华文中宋"/>
                <w:sz w:val="14"/>
              </w:rPr>
            </w:pPr>
          </w:p>
          <w:p>
            <w:pPr>
              <w:pStyle w:val="7"/>
              <w:spacing w:before="119" w:line="235" w:lineRule="auto"/>
              <w:ind w:left="95" w:right="39" w:hanging="39"/>
              <w:rPr>
                <w:sz w:val="14"/>
              </w:rPr>
            </w:pPr>
            <w:r>
              <w:rPr>
                <w:w w:val="105"/>
                <w:sz w:val="14"/>
              </w:rPr>
              <w:t>大气, 噪声</w:t>
            </w:r>
          </w:p>
        </w:tc>
        <w:tc>
          <w:tcPr>
            <w:tcW w:w="4757" w:type="dxa"/>
          </w:tcPr>
          <w:p>
            <w:pPr>
              <w:pStyle w:val="7"/>
              <w:rPr>
                <w:rFonts w:ascii="华文中宋"/>
                <w:sz w:val="14"/>
              </w:rPr>
            </w:pPr>
          </w:p>
          <w:p>
            <w:pPr>
              <w:pStyle w:val="7"/>
              <w:spacing w:before="12"/>
              <w:rPr>
                <w:rFonts w:ascii="华文中宋"/>
                <w:sz w:val="15"/>
              </w:rPr>
            </w:pPr>
          </w:p>
          <w:p>
            <w:pPr>
              <w:pStyle w:val="7"/>
              <w:ind w:left="28" w:right="8"/>
              <w:rPr>
                <w:sz w:val="14"/>
              </w:rPr>
            </w:pPr>
            <w:r>
              <w:rPr>
                <w:w w:val="105"/>
                <w:sz w:val="14"/>
              </w:rPr>
              <w:t>经核查，香辣轩闽川菜馆已安装油烟净化器，油烟经净化处理后排放。该店在夜晚营业时存在噪声扰民现象。经监测，油烟排放浓度和噪声均超标</w:t>
            </w:r>
          </w:p>
          <w:p>
            <w:pPr>
              <w:pStyle w:val="7"/>
              <w:spacing w:line="174" w:lineRule="exact"/>
              <w:ind w:left="28"/>
              <w:rPr>
                <w:sz w:val="14"/>
              </w:rPr>
            </w:pPr>
            <w:r>
              <w:rPr>
                <w:w w:val="104"/>
                <w:sz w:val="14"/>
              </w:rPr>
              <w:t>。</w:t>
            </w:r>
          </w:p>
        </w:tc>
        <w:tc>
          <w:tcPr>
            <w:tcW w:w="451" w:type="dxa"/>
          </w:tcPr>
          <w:p>
            <w:pPr>
              <w:pStyle w:val="7"/>
              <w:rPr>
                <w:rFonts w:ascii="华文中宋"/>
                <w:sz w:val="14"/>
              </w:rPr>
            </w:pPr>
          </w:p>
          <w:p>
            <w:pPr>
              <w:pStyle w:val="7"/>
              <w:rPr>
                <w:rFonts w:ascii="华文中宋"/>
                <w:sz w:val="14"/>
              </w:rPr>
            </w:pPr>
          </w:p>
          <w:p>
            <w:pPr>
              <w:pStyle w:val="7"/>
              <w:spacing w:before="15"/>
              <w:rPr>
                <w:rFonts w:ascii="华文中宋"/>
                <w:sz w:val="12"/>
              </w:rPr>
            </w:pPr>
          </w:p>
          <w:p>
            <w:pPr>
              <w:pStyle w:val="7"/>
              <w:ind w:left="83"/>
              <w:rPr>
                <w:sz w:val="14"/>
              </w:rPr>
            </w:pPr>
            <w:r>
              <w:rPr>
                <w:w w:val="105"/>
                <w:sz w:val="14"/>
              </w:rPr>
              <w:t>属实</w:t>
            </w:r>
          </w:p>
        </w:tc>
        <w:tc>
          <w:tcPr>
            <w:tcW w:w="4082" w:type="dxa"/>
          </w:tcPr>
          <w:p>
            <w:pPr>
              <w:pStyle w:val="7"/>
              <w:rPr>
                <w:rFonts w:ascii="华文中宋"/>
                <w:sz w:val="14"/>
              </w:rPr>
            </w:pPr>
          </w:p>
          <w:p>
            <w:pPr>
              <w:pStyle w:val="7"/>
              <w:spacing w:before="7"/>
              <w:rPr>
                <w:rFonts w:ascii="华文中宋"/>
                <w:sz w:val="10"/>
              </w:rPr>
            </w:pPr>
          </w:p>
          <w:p>
            <w:pPr>
              <w:pStyle w:val="7"/>
              <w:numPr>
                <w:ilvl w:val="0"/>
                <w:numId w:val="18"/>
              </w:numPr>
              <w:tabs>
                <w:tab w:val="left" w:pos="185"/>
              </w:tabs>
              <w:spacing w:before="1" w:after="0" w:line="235" w:lineRule="auto"/>
              <w:ind w:left="28" w:right="8" w:firstLine="0"/>
              <w:jc w:val="left"/>
              <w:rPr>
                <w:sz w:val="14"/>
              </w:rPr>
            </w:pPr>
            <w:r>
              <w:rPr>
                <w:spacing w:val="7"/>
                <w:sz w:val="14"/>
              </w:rPr>
              <w:t xml:space="preserve">台江生态环境局对该店油烟、噪声超标的行为责令立即整 </w:t>
            </w:r>
            <w:r>
              <w:rPr>
                <w:spacing w:val="7"/>
                <w:w w:val="105"/>
                <w:sz w:val="14"/>
              </w:rPr>
              <w:t>改，对油烟超标依法立案查处。</w:t>
            </w:r>
          </w:p>
          <w:p>
            <w:pPr>
              <w:pStyle w:val="7"/>
              <w:numPr>
                <w:ilvl w:val="0"/>
                <w:numId w:val="18"/>
              </w:numPr>
              <w:tabs>
                <w:tab w:val="left" w:pos="181"/>
              </w:tabs>
              <w:spacing w:before="0" w:after="0" w:line="237" w:lineRule="auto"/>
              <w:ind w:left="28" w:right="7" w:firstLine="0"/>
              <w:jc w:val="left"/>
              <w:rPr>
                <w:sz w:val="14"/>
              </w:rPr>
            </w:pPr>
            <w:r>
              <w:rPr>
                <w:sz w:val="14"/>
              </w:rPr>
              <w:t xml:space="preserve">台江区苍霞派出所现场发放《违反噪声污染管理告知书》， </w:t>
            </w:r>
            <w:r>
              <w:rPr>
                <w:w w:val="105"/>
                <w:sz w:val="14"/>
              </w:rPr>
              <w:t>逾期未整改到位将依法处罚。</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6" w:hRule="atLeast"/>
        </w:trPr>
        <w:tc>
          <w:tcPr>
            <w:tcW w:w="307" w:type="dxa"/>
          </w:tcPr>
          <w:p>
            <w:pPr>
              <w:pStyle w:val="7"/>
              <w:rPr>
                <w:rFonts w:ascii="华文中宋"/>
                <w:sz w:val="14"/>
              </w:rPr>
            </w:pPr>
          </w:p>
          <w:p>
            <w:pPr>
              <w:pStyle w:val="7"/>
              <w:rPr>
                <w:rFonts w:ascii="华文中宋"/>
                <w:sz w:val="14"/>
              </w:rPr>
            </w:pPr>
          </w:p>
          <w:p>
            <w:pPr>
              <w:pStyle w:val="7"/>
              <w:spacing w:before="7"/>
              <w:rPr>
                <w:rFonts w:ascii="华文中宋"/>
                <w:sz w:val="9"/>
              </w:rPr>
            </w:pPr>
          </w:p>
          <w:p>
            <w:pPr>
              <w:pStyle w:val="7"/>
              <w:ind w:left="83"/>
              <w:rPr>
                <w:sz w:val="14"/>
              </w:rPr>
            </w:pPr>
            <w:r>
              <w:rPr>
                <w:w w:val="105"/>
                <w:sz w:val="14"/>
              </w:rPr>
              <w:t>13</w:t>
            </w:r>
          </w:p>
        </w:tc>
        <w:tc>
          <w:tcPr>
            <w:tcW w:w="653" w:type="dxa"/>
          </w:tcPr>
          <w:p>
            <w:pPr>
              <w:pStyle w:val="7"/>
              <w:rPr>
                <w:rFonts w:ascii="华文中宋"/>
                <w:sz w:val="14"/>
              </w:rPr>
            </w:pPr>
          </w:p>
          <w:p>
            <w:pPr>
              <w:pStyle w:val="7"/>
              <w:spacing w:before="13"/>
              <w:rPr>
                <w:rFonts w:ascii="华文中宋"/>
                <w:sz w:val="17"/>
              </w:rPr>
            </w:pPr>
          </w:p>
          <w:p>
            <w:pPr>
              <w:pStyle w:val="7"/>
              <w:spacing w:before="1"/>
              <w:ind w:left="33" w:right="2"/>
              <w:rPr>
                <w:sz w:val="14"/>
              </w:rPr>
            </w:pPr>
            <w:r>
              <w:rPr>
                <w:w w:val="105"/>
                <w:sz w:val="14"/>
              </w:rPr>
              <w:t>X2FJ2019 08020095</w:t>
            </w:r>
          </w:p>
        </w:tc>
        <w:tc>
          <w:tcPr>
            <w:tcW w:w="552" w:type="dxa"/>
          </w:tcPr>
          <w:p>
            <w:pPr>
              <w:pStyle w:val="7"/>
              <w:rPr>
                <w:rFonts w:ascii="华文中宋"/>
                <w:sz w:val="14"/>
              </w:rPr>
            </w:pPr>
          </w:p>
          <w:p>
            <w:pPr>
              <w:pStyle w:val="7"/>
              <w:spacing w:before="13"/>
              <w:rPr>
                <w:rFonts w:ascii="华文中宋"/>
                <w:sz w:val="17"/>
              </w:rPr>
            </w:pPr>
          </w:p>
          <w:p>
            <w:pPr>
              <w:pStyle w:val="7"/>
              <w:spacing w:before="1"/>
              <w:ind w:left="59" w:right="41"/>
              <w:rPr>
                <w:sz w:val="14"/>
              </w:rPr>
            </w:pPr>
            <w:r>
              <w:rPr>
                <w:w w:val="105"/>
                <w:sz w:val="14"/>
              </w:rPr>
              <w:t>福州市仓山区</w:t>
            </w:r>
          </w:p>
        </w:tc>
        <w:tc>
          <w:tcPr>
            <w:tcW w:w="2892" w:type="dxa"/>
          </w:tcPr>
          <w:p>
            <w:pPr>
              <w:pStyle w:val="7"/>
              <w:rPr>
                <w:rFonts w:ascii="华文中宋"/>
                <w:sz w:val="14"/>
              </w:rPr>
            </w:pPr>
          </w:p>
          <w:p>
            <w:pPr>
              <w:pStyle w:val="7"/>
              <w:spacing w:before="9"/>
              <w:rPr>
                <w:rFonts w:ascii="华文中宋"/>
                <w:sz w:val="12"/>
              </w:rPr>
            </w:pPr>
          </w:p>
          <w:p>
            <w:pPr>
              <w:pStyle w:val="7"/>
              <w:spacing w:line="235" w:lineRule="auto"/>
              <w:ind w:left="28" w:right="75"/>
              <w:jc w:val="both"/>
              <w:rPr>
                <w:sz w:val="14"/>
              </w:rPr>
            </w:pPr>
            <w:r>
              <w:rPr>
                <w:sz w:val="14"/>
              </w:rPr>
              <w:t>横江渡冬泳队基地在横江路融侨温泉别墅对面闽江滩地违建，生活污水直接排放，噪声</w:t>
            </w:r>
            <w:r>
              <w:rPr>
                <w:w w:val="105"/>
                <w:sz w:val="14"/>
              </w:rPr>
              <w:t>扰民。</w:t>
            </w:r>
          </w:p>
        </w:tc>
        <w:tc>
          <w:tcPr>
            <w:tcW w:w="475" w:type="dxa"/>
          </w:tcPr>
          <w:p>
            <w:pPr>
              <w:pStyle w:val="7"/>
              <w:rPr>
                <w:rFonts w:ascii="华文中宋"/>
                <w:sz w:val="14"/>
              </w:rPr>
            </w:pPr>
          </w:p>
          <w:p>
            <w:pPr>
              <w:pStyle w:val="7"/>
              <w:spacing w:before="13"/>
              <w:rPr>
                <w:rFonts w:ascii="华文中宋"/>
                <w:sz w:val="17"/>
              </w:rPr>
            </w:pPr>
          </w:p>
          <w:p>
            <w:pPr>
              <w:pStyle w:val="7"/>
              <w:spacing w:before="1"/>
              <w:ind w:left="167" w:right="39" w:hanging="111"/>
              <w:rPr>
                <w:sz w:val="14"/>
              </w:rPr>
            </w:pPr>
            <w:r>
              <w:rPr>
                <w:w w:val="105"/>
                <w:sz w:val="14"/>
              </w:rPr>
              <w:t>噪声, 水</w:t>
            </w:r>
          </w:p>
        </w:tc>
        <w:tc>
          <w:tcPr>
            <w:tcW w:w="4757" w:type="dxa"/>
          </w:tcPr>
          <w:p>
            <w:pPr>
              <w:pStyle w:val="7"/>
              <w:rPr>
                <w:rFonts w:ascii="华文中宋"/>
                <w:sz w:val="14"/>
              </w:rPr>
            </w:pPr>
          </w:p>
          <w:p>
            <w:pPr>
              <w:pStyle w:val="7"/>
              <w:spacing w:before="111" w:line="235" w:lineRule="auto"/>
              <w:ind w:left="28" w:right="7"/>
              <w:jc w:val="both"/>
              <w:rPr>
                <w:sz w:val="14"/>
              </w:rPr>
            </w:pPr>
            <w:r>
              <w:rPr>
                <w:w w:val="105"/>
                <w:sz w:val="14"/>
              </w:rPr>
              <w:t>经查，横江渡冬泳队成员约30人，在横江路与横江支路交叉口旁堤坝外闽江岸滩地违章搭盖约20平方米简易棚户，该处距最近居民区约200米，检查时未发现噪声扰民。由于棚户内只配备衣架、桌椅、更衣柜，无生活污水直接排放问题。</w:t>
            </w:r>
          </w:p>
        </w:tc>
        <w:tc>
          <w:tcPr>
            <w:tcW w:w="451" w:type="dxa"/>
          </w:tcPr>
          <w:p>
            <w:pPr>
              <w:pStyle w:val="7"/>
              <w:rPr>
                <w:rFonts w:ascii="华文中宋"/>
                <w:sz w:val="14"/>
              </w:rPr>
            </w:pPr>
          </w:p>
          <w:p>
            <w:pPr>
              <w:pStyle w:val="7"/>
              <w:spacing w:before="13"/>
              <w:rPr>
                <w:rFonts w:ascii="华文中宋"/>
                <w:sz w:val="17"/>
              </w:rPr>
            </w:pPr>
          </w:p>
          <w:p>
            <w:pPr>
              <w:pStyle w:val="7"/>
              <w:spacing w:before="1"/>
              <w:ind w:left="83" w:right="63"/>
              <w:rPr>
                <w:sz w:val="14"/>
              </w:rPr>
            </w:pPr>
            <w:r>
              <w:rPr>
                <w:w w:val="105"/>
                <w:sz w:val="14"/>
              </w:rPr>
              <w:t>部分属实</w:t>
            </w:r>
          </w:p>
        </w:tc>
        <w:tc>
          <w:tcPr>
            <w:tcW w:w="4082" w:type="dxa"/>
          </w:tcPr>
          <w:p>
            <w:pPr>
              <w:pStyle w:val="7"/>
              <w:rPr>
                <w:rFonts w:ascii="华文中宋"/>
                <w:sz w:val="14"/>
              </w:rPr>
            </w:pPr>
          </w:p>
          <w:p>
            <w:pPr>
              <w:pStyle w:val="7"/>
              <w:spacing w:before="6"/>
              <w:rPr>
                <w:rFonts w:ascii="华文中宋"/>
                <w:sz w:val="12"/>
              </w:rPr>
            </w:pPr>
          </w:p>
          <w:p>
            <w:pPr>
              <w:pStyle w:val="7"/>
              <w:numPr>
                <w:ilvl w:val="0"/>
                <w:numId w:val="19"/>
              </w:numPr>
              <w:tabs>
                <w:tab w:val="left" w:pos="178"/>
              </w:tabs>
              <w:spacing w:before="1" w:after="0" w:line="177" w:lineRule="exact"/>
              <w:ind w:left="177" w:right="0" w:hanging="150"/>
              <w:jc w:val="left"/>
              <w:rPr>
                <w:sz w:val="14"/>
              </w:rPr>
            </w:pPr>
            <w:r>
              <w:rPr>
                <w:w w:val="105"/>
                <w:sz w:val="14"/>
              </w:rPr>
              <w:t>仓山区农业农村局和城管局已拆除该简易棚户。</w:t>
            </w:r>
          </w:p>
          <w:p>
            <w:pPr>
              <w:pStyle w:val="7"/>
              <w:numPr>
                <w:ilvl w:val="0"/>
                <w:numId w:val="19"/>
              </w:numPr>
              <w:tabs>
                <w:tab w:val="left" w:pos="181"/>
              </w:tabs>
              <w:spacing w:before="0" w:after="0" w:line="235" w:lineRule="auto"/>
              <w:ind w:left="28" w:right="7" w:firstLine="0"/>
              <w:jc w:val="left"/>
              <w:rPr>
                <w:sz w:val="14"/>
              </w:rPr>
            </w:pPr>
            <w:r>
              <w:rPr>
                <w:spacing w:val="2"/>
                <w:sz w:val="14"/>
              </w:rPr>
              <w:t xml:space="preserve">仓山区农业农村局组织执法人员加强附近江岸的日常巡查监 </w:t>
            </w:r>
            <w:r>
              <w:rPr>
                <w:spacing w:val="2"/>
                <w:w w:val="105"/>
                <w:sz w:val="14"/>
              </w:rPr>
              <w:t>管力度，防止违建问题反弹，确保江岸环境整洁。</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3"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0"/>
              </w:rPr>
            </w:pPr>
          </w:p>
          <w:p>
            <w:pPr>
              <w:pStyle w:val="7"/>
              <w:ind w:left="63" w:right="46"/>
              <w:jc w:val="center"/>
              <w:rPr>
                <w:sz w:val="14"/>
              </w:rPr>
            </w:pPr>
            <w:r>
              <w:rPr>
                <w:w w:val="105"/>
                <w:sz w:val="14"/>
              </w:rPr>
              <w:t>14</w:t>
            </w:r>
          </w:p>
        </w:tc>
        <w:tc>
          <w:tcPr>
            <w:tcW w:w="653" w:type="dxa"/>
          </w:tcPr>
          <w:p>
            <w:pPr>
              <w:pStyle w:val="7"/>
              <w:rPr>
                <w:rFonts w:ascii="华文中宋"/>
                <w:sz w:val="14"/>
              </w:rPr>
            </w:pPr>
          </w:p>
          <w:p>
            <w:pPr>
              <w:pStyle w:val="7"/>
              <w:rPr>
                <w:rFonts w:ascii="华文中宋"/>
                <w:sz w:val="14"/>
              </w:rPr>
            </w:pPr>
          </w:p>
          <w:p>
            <w:pPr>
              <w:pStyle w:val="7"/>
              <w:spacing w:before="13"/>
              <w:rPr>
                <w:rFonts w:ascii="华文中宋"/>
                <w:sz w:val="18"/>
              </w:rPr>
            </w:pPr>
          </w:p>
          <w:p>
            <w:pPr>
              <w:pStyle w:val="7"/>
              <w:spacing w:line="235" w:lineRule="auto"/>
              <w:ind w:left="33" w:right="2"/>
              <w:rPr>
                <w:sz w:val="14"/>
              </w:rPr>
            </w:pPr>
            <w:r>
              <w:rPr>
                <w:w w:val="105"/>
                <w:sz w:val="14"/>
              </w:rPr>
              <w:t>D2FJ2019 08020053</w:t>
            </w:r>
          </w:p>
        </w:tc>
        <w:tc>
          <w:tcPr>
            <w:tcW w:w="552" w:type="dxa"/>
          </w:tcPr>
          <w:p>
            <w:pPr>
              <w:pStyle w:val="7"/>
              <w:rPr>
                <w:rFonts w:ascii="华文中宋"/>
                <w:sz w:val="14"/>
              </w:rPr>
            </w:pPr>
          </w:p>
          <w:p>
            <w:pPr>
              <w:pStyle w:val="7"/>
              <w:rPr>
                <w:rFonts w:ascii="华文中宋"/>
                <w:sz w:val="14"/>
              </w:rPr>
            </w:pPr>
          </w:p>
          <w:p>
            <w:pPr>
              <w:pStyle w:val="7"/>
              <w:spacing w:before="13"/>
              <w:rPr>
                <w:rFonts w:ascii="华文中宋"/>
                <w:sz w:val="18"/>
              </w:rPr>
            </w:pPr>
          </w:p>
          <w:p>
            <w:pPr>
              <w:pStyle w:val="7"/>
              <w:spacing w:line="235" w:lineRule="auto"/>
              <w:ind w:left="59" w:right="41"/>
              <w:rPr>
                <w:sz w:val="14"/>
              </w:rPr>
            </w:pPr>
            <w:r>
              <w:rPr>
                <w:w w:val="105"/>
                <w:sz w:val="14"/>
              </w:rPr>
              <w:t>福州市鼓楼区</w:t>
            </w:r>
          </w:p>
        </w:tc>
        <w:tc>
          <w:tcPr>
            <w:tcW w:w="2892" w:type="dxa"/>
          </w:tcPr>
          <w:p>
            <w:pPr>
              <w:pStyle w:val="7"/>
              <w:rPr>
                <w:rFonts w:ascii="华文中宋"/>
                <w:sz w:val="14"/>
              </w:rPr>
            </w:pPr>
          </w:p>
          <w:p>
            <w:pPr>
              <w:pStyle w:val="7"/>
              <w:rPr>
                <w:rFonts w:ascii="华文中宋"/>
                <w:sz w:val="14"/>
              </w:rPr>
            </w:pPr>
          </w:p>
          <w:p>
            <w:pPr>
              <w:pStyle w:val="7"/>
              <w:spacing w:before="124" w:line="235" w:lineRule="auto"/>
              <w:ind w:left="28" w:right="73"/>
              <w:jc w:val="both"/>
              <w:rPr>
                <w:sz w:val="14"/>
              </w:rPr>
            </w:pPr>
            <w:r>
              <w:rPr>
                <w:sz w:val="14"/>
              </w:rPr>
              <w:t>1</w:t>
            </w:r>
            <w:r>
              <w:rPr>
                <w:spacing w:val="-1"/>
                <w:sz w:val="14"/>
              </w:rPr>
              <w:t>.通湖路通湖公寓门口有一家“有煮意臭豆腐”店，加工臭豆腐的臭味影响居民。</w:t>
            </w:r>
            <w:r>
              <w:rPr>
                <w:sz w:val="14"/>
              </w:rPr>
              <w:t>2</w:t>
            </w:r>
            <w:r>
              <w:rPr>
                <w:spacing w:val="-7"/>
                <w:sz w:val="14"/>
              </w:rPr>
              <w:t>.通</w:t>
            </w:r>
            <w:r>
              <w:rPr>
                <w:spacing w:val="-1"/>
                <w:sz w:val="14"/>
              </w:rPr>
              <w:t>湖公寓旁边有个海峡演艺中心工地，水泵噪</w:t>
            </w:r>
            <w:r>
              <w:rPr>
                <w:w w:val="105"/>
                <w:sz w:val="14"/>
              </w:rPr>
              <w:t>声扰民。</w:t>
            </w:r>
          </w:p>
        </w:tc>
        <w:tc>
          <w:tcPr>
            <w:tcW w:w="475" w:type="dxa"/>
          </w:tcPr>
          <w:p>
            <w:pPr>
              <w:pStyle w:val="7"/>
              <w:rPr>
                <w:rFonts w:ascii="华文中宋"/>
                <w:sz w:val="14"/>
              </w:rPr>
            </w:pPr>
          </w:p>
          <w:p>
            <w:pPr>
              <w:pStyle w:val="7"/>
              <w:rPr>
                <w:rFonts w:ascii="华文中宋"/>
                <w:sz w:val="14"/>
              </w:rPr>
            </w:pPr>
          </w:p>
          <w:p>
            <w:pPr>
              <w:pStyle w:val="7"/>
              <w:spacing w:before="13"/>
              <w:rPr>
                <w:rFonts w:ascii="华文中宋"/>
                <w:sz w:val="18"/>
              </w:rPr>
            </w:pPr>
          </w:p>
          <w:p>
            <w:pPr>
              <w:pStyle w:val="7"/>
              <w:spacing w:line="235" w:lineRule="auto"/>
              <w:ind w:left="95" w:right="39" w:hanging="39"/>
              <w:rPr>
                <w:sz w:val="14"/>
              </w:rPr>
            </w:pPr>
            <w:r>
              <w:rPr>
                <w:w w:val="105"/>
                <w:sz w:val="14"/>
              </w:rPr>
              <w:t>大气, 噪声</w:t>
            </w:r>
          </w:p>
        </w:tc>
        <w:tc>
          <w:tcPr>
            <w:tcW w:w="4757" w:type="dxa"/>
          </w:tcPr>
          <w:p>
            <w:pPr>
              <w:pStyle w:val="7"/>
              <w:rPr>
                <w:rFonts w:ascii="华文中宋"/>
                <w:sz w:val="14"/>
              </w:rPr>
            </w:pPr>
          </w:p>
          <w:p>
            <w:pPr>
              <w:pStyle w:val="7"/>
              <w:rPr>
                <w:rFonts w:ascii="华文中宋"/>
                <w:sz w:val="14"/>
              </w:rPr>
            </w:pPr>
          </w:p>
          <w:p>
            <w:pPr>
              <w:pStyle w:val="7"/>
              <w:numPr>
                <w:ilvl w:val="0"/>
                <w:numId w:val="20"/>
              </w:numPr>
              <w:tabs>
                <w:tab w:val="left" w:pos="176"/>
              </w:tabs>
              <w:spacing w:before="124" w:after="0" w:line="235" w:lineRule="auto"/>
              <w:ind w:left="28" w:right="9" w:firstLine="0"/>
              <w:jc w:val="both"/>
              <w:rPr>
                <w:sz w:val="14"/>
              </w:rPr>
            </w:pPr>
            <w:r>
              <w:rPr>
                <w:spacing w:val="-1"/>
                <w:w w:val="105"/>
                <w:sz w:val="14"/>
              </w:rPr>
              <w:t>经核查，有煮意臭豆腐店安装油烟净化设施，油烟经净化后排往店门口招牌处，但该店厨房与外面系通透敞开式经营，加工臭豆腐的气味影响周</w:t>
            </w:r>
            <w:r>
              <w:rPr>
                <w:w w:val="105"/>
                <w:sz w:val="14"/>
              </w:rPr>
              <w:t>边居民。</w:t>
            </w:r>
          </w:p>
          <w:p>
            <w:pPr>
              <w:pStyle w:val="7"/>
              <w:numPr>
                <w:ilvl w:val="0"/>
                <w:numId w:val="20"/>
              </w:numPr>
              <w:tabs>
                <w:tab w:val="left" w:pos="176"/>
              </w:tabs>
              <w:spacing w:before="0" w:after="0" w:line="175" w:lineRule="exact"/>
              <w:ind w:left="175" w:right="0" w:hanging="148"/>
              <w:jc w:val="left"/>
              <w:rPr>
                <w:sz w:val="14"/>
              </w:rPr>
            </w:pPr>
            <w:r>
              <w:rPr>
                <w:w w:val="105"/>
                <w:sz w:val="14"/>
              </w:rPr>
              <w:t>海峡演艺中心工地内正在施工，水泵运行对周边居民造成影响。</w:t>
            </w:r>
          </w:p>
        </w:tc>
        <w:tc>
          <w:tcPr>
            <w:tcW w:w="451" w:type="dxa"/>
          </w:tcPr>
          <w:p>
            <w:pPr>
              <w:pStyle w:val="7"/>
              <w:rPr>
                <w:rFonts w:ascii="华文中宋"/>
                <w:sz w:val="14"/>
              </w:rPr>
            </w:pPr>
          </w:p>
          <w:p>
            <w:pPr>
              <w:pStyle w:val="7"/>
              <w:rPr>
                <w:rFonts w:ascii="华文中宋"/>
                <w:sz w:val="14"/>
              </w:rPr>
            </w:pPr>
          </w:p>
          <w:p>
            <w:pPr>
              <w:pStyle w:val="7"/>
              <w:spacing w:before="13"/>
              <w:rPr>
                <w:rFonts w:ascii="华文中宋"/>
                <w:sz w:val="18"/>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3"/>
              <w:rPr>
                <w:rFonts w:ascii="华文中宋"/>
                <w:sz w:val="16"/>
              </w:rPr>
            </w:pPr>
          </w:p>
          <w:p>
            <w:pPr>
              <w:pStyle w:val="7"/>
              <w:numPr>
                <w:ilvl w:val="0"/>
                <w:numId w:val="21"/>
              </w:numPr>
              <w:tabs>
                <w:tab w:val="left" w:pos="181"/>
              </w:tabs>
              <w:spacing w:before="1" w:after="0" w:line="235" w:lineRule="auto"/>
              <w:ind w:left="28" w:right="8" w:firstLine="0"/>
              <w:jc w:val="left"/>
              <w:rPr>
                <w:sz w:val="14"/>
              </w:rPr>
            </w:pPr>
            <w:r>
              <w:rPr>
                <w:spacing w:val="1"/>
                <w:sz w:val="14"/>
              </w:rPr>
              <w:t xml:space="preserve">鼓楼生态环境局责令该餐饮店对厨房操作间进行围档，加装 </w:t>
            </w:r>
            <w:r>
              <w:rPr>
                <w:spacing w:val="1"/>
                <w:w w:val="105"/>
                <w:sz w:val="14"/>
              </w:rPr>
              <w:t>除味设备并定期维护油烟净化设备，确保净化效果。</w:t>
            </w:r>
          </w:p>
          <w:p>
            <w:pPr>
              <w:pStyle w:val="7"/>
              <w:numPr>
                <w:ilvl w:val="0"/>
                <w:numId w:val="21"/>
              </w:numPr>
              <w:tabs>
                <w:tab w:val="left" w:pos="181"/>
              </w:tabs>
              <w:spacing w:before="1" w:after="0" w:line="235" w:lineRule="auto"/>
              <w:ind w:left="28" w:right="7" w:firstLine="0"/>
              <w:jc w:val="both"/>
              <w:rPr>
                <w:sz w:val="14"/>
              </w:rPr>
            </w:pPr>
            <w:r>
              <w:rPr>
                <w:spacing w:val="2"/>
                <w:sz w:val="14"/>
              </w:rPr>
              <w:t>鼓楼生态环境局责令海峡演艺中心承建方对水泵进行隔声降 噪处理。</w:t>
            </w:r>
            <w:r>
              <w:rPr>
                <w:spacing w:val="3"/>
                <w:sz w:val="14"/>
              </w:rPr>
              <w:t>8</w:t>
            </w:r>
            <w:r>
              <w:rPr>
                <w:sz w:val="14"/>
              </w:rPr>
              <w:t>月</w:t>
            </w:r>
            <w:r>
              <w:rPr>
                <w:spacing w:val="3"/>
                <w:sz w:val="14"/>
              </w:rPr>
              <w:t>5</w:t>
            </w:r>
            <w:r>
              <w:rPr>
                <w:sz w:val="14"/>
              </w:rPr>
              <w:t xml:space="preserve">日，经监测噪声达标。鼓楼生态环境局和城管局 </w:t>
            </w:r>
            <w:r>
              <w:rPr>
                <w:w w:val="105"/>
                <w:sz w:val="14"/>
              </w:rPr>
              <w:t>已要求施工单位不得在夜间22时至次日6时使用水泵。</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9"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ind w:left="63" w:right="46"/>
              <w:jc w:val="center"/>
              <w:rPr>
                <w:sz w:val="14"/>
              </w:rPr>
            </w:pPr>
            <w:r>
              <w:rPr>
                <w:w w:val="105"/>
                <w:sz w:val="14"/>
              </w:rPr>
              <w:t>15</w:t>
            </w:r>
          </w:p>
        </w:tc>
        <w:tc>
          <w:tcPr>
            <w:tcW w:w="653"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spacing w:line="235" w:lineRule="auto"/>
              <w:ind w:left="33" w:right="2"/>
              <w:rPr>
                <w:sz w:val="14"/>
              </w:rPr>
            </w:pPr>
            <w:r>
              <w:rPr>
                <w:w w:val="105"/>
                <w:sz w:val="14"/>
              </w:rPr>
              <w:t>D2FJ2019 08020080</w:t>
            </w:r>
          </w:p>
        </w:tc>
        <w:tc>
          <w:tcPr>
            <w:tcW w:w="552"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spacing w:line="235" w:lineRule="auto"/>
              <w:ind w:left="59" w:right="41"/>
              <w:rPr>
                <w:sz w:val="14"/>
              </w:rPr>
            </w:pPr>
            <w:r>
              <w:rPr>
                <w:w w:val="105"/>
                <w:sz w:val="14"/>
              </w:rPr>
              <w:t>福州市闽清县</w:t>
            </w:r>
          </w:p>
        </w:tc>
        <w:tc>
          <w:tcPr>
            <w:tcW w:w="2892"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spacing w:line="235" w:lineRule="auto"/>
              <w:ind w:left="28" w:right="74"/>
              <w:rPr>
                <w:sz w:val="14"/>
              </w:rPr>
            </w:pPr>
            <w:r>
              <w:rPr>
                <w:sz w:val="14"/>
              </w:rPr>
              <w:t>北樟镇北洋村北洋工业区航兴砖厂破坏周围的生态林，挖土生产红砖，生产废气直排。</w:t>
            </w:r>
          </w:p>
        </w:tc>
        <w:tc>
          <w:tcPr>
            <w:tcW w:w="475"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spacing w:line="235" w:lineRule="auto"/>
              <w:ind w:left="95" w:right="39" w:hanging="39"/>
              <w:rPr>
                <w:sz w:val="14"/>
              </w:rPr>
            </w:pPr>
            <w:r>
              <w:rPr>
                <w:w w:val="105"/>
                <w:sz w:val="14"/>
              </w:rPr>
              <w:t>大气, 生态</w:t>
            </w:r>
          </w:p>
        </w:tc>
        <w:tc>
          <w:tcPr>
            <w:tcW w:w="4757" w:type="dxa"/>
          </w:tcPr>
          <w:p>
            <w:pPr>
              <w:pStyle w:val="7"/>
              <w:spacing w:before="2"/>
              <w:rPr>
                <w:rFonts w:ascii="华文中宋"/>
                <w:sz w:val="13"/>
              </w:rPr>
            </w:pPr>
          </w:p>
          <w:p>
            <w:pPr>
              <w:pStyle w:val="7"/>
              <w:numPr>
                <w:ilvl w:val="0"/>
                <w:numId w:val="22"/>
              </w:numPr>
              <w:tabs>
                <w:tab w:val="left" w:pos="176"/>
              </w:tabs>
              <w:spacing w:before="0" w:after="0" w:line="235" w:lineRule="auto"/>
              <w:ind w:left="28" w:right="7" w:firstLine="0"/>
              <w:jc w:val="left"/>
              <w:rPr>
                <w:sz w:val="14"/>
              </w:rPr>
            </w:pPr>
            <w:r>
              <w:rPr>
                <w:spacing w:val="-1"/>
                <w:w w:val="105"/>
                <w:sz w:val="14"/>
              </w:rPr>
              <w:t>经核查，信访人反映的实为福建航兴新型建筑材料有限公司，已办理环</w:t>
            </w:r>
            <w:r>
              <w:rPr>
                <w:w w:val="105"/>
                <w:sz w:val="14"/>
              </w:rPr>
              <w:t>评审批手续，厂房及堆土区占用林地已获得林业部门批复。</w:t>
            </w:r>
          </w:p>
          <w:p>
            <w:pPr>
              <w:pStyle w:val="7"/>
              <w:numPr>
                <w:ilvl w:val="0"/>
                <w:numId w:val="22"/>
              </w:numPr>
              <w:tabs>
                <w:tab w:val="left" w:pos="176"/>
              </w:tabs>
              <w:spacing w:before="0" w:after="0" w:line="175" w:lineRule="exact"/>
              <w:ind w:left="175" w:right="0" w:hanging="148"/>
              <w:jc w:val="left"/>
              <w:rPr>
                <w:sz w:val="14"/>
              </w:rPr>
            </w:pPr>
            <w:r>
              <w:rPr>
                <w:sz w:val="14"/>
              </w:rPr>
              <w:t>公司周边无生态林，未发现破坏周边生态林问题。</w:t>
            </w:r>
          </w:p>
          <w:p>
            <w:pPr>
              <w:pStyle w:val="7"/>
              <w:numPr>
                <w:ilvl w:val="0"/>
                <w:numId w:val="22"/>
              </w:numPr>
              <w:tabs>
                <w:tab w:val="left" w:pos="176"/>
              </w:tabs>
              <w:spacing w:before="1" w:after="0" w:line="235" w:lineRule="auto"/>
              <w:ind w:left="28" w:right="11" w:firstLine="0"/>
              <w:jc w:val="left"/>
              <w:rPr>
                <w:sz w:val="14"/>
              </w:rPr>
            </w:pPr>
            <w:r>
              <w:rPr>
                <w:spacing w:val="-1"/>
                <w:w w:val="105"/>
                <w:sz w:val="14"/>
              </w:rPr>
              <w:t>公司生产页岩红砖原料来源为自挖石方和其它地方工程产生的废土，挖</w:t>
            </w:r>
            <w:r>
              <w:rPr>
                <w:w w:val="105"/>
                <w:sz w:val="14"/>
              </w:rPr>
              <w:t>石方作业区域均在红线范围内，未发现越界取土行为。</w:t>
            </w:r>
          </w:p>
          <w:p>
            <w:pPr>
              <w:pStyle w:val="7"/>
              <w:numPr>
                <w:ilvl w:val="0"/>
                <w:numId w:val="22"/>
              </w:numPr>
              <w:tabs>
                <w:tab w:val="left" w:pos="176"/>
              </w:tabs>
              <w:spacing w:before="0" w:after="0" w:line="235" w:lineRule="auto"/>
              <w:ind w:left="28" w:right="7" w:firstLine="0"/>
              <w:jc w:val="both"/>
              <w:rPr>
                <w:sz w:val="14"/>
              </w:rPr>
            </w:pPr>
            <w:r>
              <w:rPr>
                <w:w w:val="105"/>
                <w:sz w:val="14"/>
              </w:rPr>
              <w:t>该公司隧道窑炉烟气经脱硫除尘设施处理后高空（28米）排放，企业采</w:t>
            </w:r>
            <w:r>
              <w:rPr>
                <w:spacing w:val="-1"/>
                <w:w w:val="105"/>
                <w:sz w:val="14"/>
              </w:rPr>
              <w:t>取湿式作业、工作场所密闭等措施减少无组织粉尘排放，未发现生产废气</w:t>
            </w:r>
            <w:r>
              <w:rPr>
                <w:w w:val="105"/>
                <w:sz w:val="14"/>
              </w:rPr>
              <w:t>直排问题。经监测烟气达标排放。</w:t>
            </w:r>
          </w:p>
        </w:tc>
        <w:tc>
          <w:tcPr>
            <w:tcW w:w="451"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spacing w:line="235" w:lineRule="auto"/>
              <w:ind w:left="28" w:right="8"/>
              <w:rPr>
                <w:sz w:val="14"/>
              </w:rPr>
            </w:pPr>
            <w:r>
              <w:rPr>
                <w:sz w:val="14"/>
              </w:rPr>
              <w:t xml:space="preserve">闽清县政府督促相关部门加强对该公司监管，发现违法行为立 </w:t>
            </w:r>
            <w:r>
              <w:rPr>
                <w:w w:val="105"/>
                <w:sz w:val="14"/>
              </w:rPr>
              <w:t>即依法查处。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4" w:hRule="atLeast"/>
        </w:trPr>
        <w:tc>
          <w:tcPr>
            <w:tcW w:w="307" w:type="dxa"/>
          </w:tcPr>
          <w:p>
            <w:pPr>
              <w:pStyle w:val="7"/>
              <w:rPr>
                <w:rFonts w:ascii="华文中宋"/>
                <w:sz w:val="14"/>
              </w:rPr>
            </w:pPr>
          </w:p>
          <w:p>
            <w:pPr>
              <w:pStyle w:val="7"/>
              <w:spacing w:before="1"/>
              <w:rPr>
                <w:rFonts w:ascii="华文中宋"/>
                <w:sz w:val="19"/>
              </w:rPr>
            </w:pPr>
          </w:p>
          <w:p>
            <w:pPr>
              <w:pStyle w:val="7"/>
              <w:ind w:left="63" w:right="46"/>
              <w:jc w:val="center"/>
              <w:rPr>
                <w:sz w:val="14"/>
              </w:rPr>
            </w:pPr>
            <w:r>
              <w:rPr>
                <w:w w:val="105"/>
                <w:sz w:val="14"/>
              </w:rPr>
              <w:t>16</w:t>
            </w:r>
          </w:p>
        </w:tc>
        <w:tc>
          <w:tcPr>
            <w:tcW w:w="653" w:type="dxa"/>
          </w:tcPr>
          <w:p>
            <w:pPr>
              <w:pStyle w:val="7"/>
              <w:rPr>
                <w:rFonts w:ascii="华文中宋"/>
                <w:sz w:val="14"/>
              </w:rPr>
            </w:pPr>
          </w:p>
          <w:p>
            <w:pPr>
              <w:pStyle w:val="7"/>
              <w:spacing w:before="10"/>
              <w:rPr>
                <w:rFonts w:ascii="华文中宋"/>
                <w:sz w:val="13"/>
              </w:rPr>
            </w:pPr>
          </w:p>
          <w:p>
            <w:pPr>
              <w:pStyle w:val="7"/>
              <w:spacing w:line="235" w:lineRule="auto"/>
              <w:ind w:left="33" w:right="2"/>
              <w:rPr>
                <w:sz w:val="14"/>
              </w:rPr>
            </w:pPr>
            <w:r>
              <w:rPr>
                <w:w w:val="105"/>
                <w:sz w:val="14"/>
              </w:rPr>
              <w:t>D2FJ2019 08020078</w:t>
            </w:r>
          </w:p>
        </w:tc>
        <w:tc>
          <w:tcPr>
            <w:tcW w:w="552" w:type="dxa"/>
          </w:tcPr>
          <w:p>
            <w:pPr>
              <w:pStyle w:val="7"/>
              <w:rPr>
                <w:rFonts w:ascii="华文中宋"/>
                <w:sz w:val="14"/>
              </w:rPr>
            </w:pPr>
          </w:p>
          <w:p>
            <w:pPr>
              <w:pStyle w:val="7"/>
              <w:spacing w:before="10"/>
              <w:rPr>
                <w:rFonts w:ascii="华文中宋"/>
                <w:sz w:val="13"/>
              </w:rPr>
            </w:pPr>
          </w:p>
          <w:p>
            <w:pPr>
              <w:pStyle w:val="7"/>
              <w:spacing w:line="235" w:lineRule="auto"/>
              <w:ind w:left="59" w:right="41"/>
              <w:rPr>
                <w:sz w:val="14"/>
              </w:rPr>
            </w:pPr>
            <w:r>
              <w:rPr>
                <w:w w:val="105"/>
                <w:sz w:val="14"/>
              </w:rPr>
              <w:t>福州市马尾区</w:t>
            </w:r>
          </w:p>
        </w:tc>
        <w:tc>
          <w:tcPr>
            <w:tcW w:w="2892" w:type="dxa"/>
          </w:tcPr>
          <w:p>
            <w:pPr>
              <w:pStyle w:val="7"/>
              <w:rPr>
                <w:rFonts w:ascii="华文中宋"/>
                <w:sz w:val="14"/>
              </w:rPr>
            </w:pPr>
          </w:p>
          <w:p>
            <w:pPr>
              <w:pStyle w:val="7"/>
              <w:spacing w:before="10"/>
              <w:rPr>
                <w:rFonts w:ascii="华文中宋"/>
                <w:sz w:val="13"/>
              </w:rPr>
            </w:pPr>
          </w:p>
          <w:p>
            <w:pPr>
              <w:pStyle w:val="7"/>
              <w:spacing w:line="235" w:lineRule="auto"/>
              <w:ind w:left="28" w:right="73"/>
              <w:rPr>
                <w:sz w:val="14"/>
              </w:rPr>
            </w:pPr>
            <w:r>
              <w:rPr>
                <w:sz w:val="14"/>
              </w:rPr>
              <w:t>琅岐镇通和路香海世界一期小区18号楼往南</w:t>
            </w:r>
            <w:r>
              <w:rPr>
                <w:w w:val="105"/>
                <w:sz w:val="14"/>
              </w:rPr>
              <w:t>十几米处的养猪场臭味扰民。</w:t>
            </w:r>
          </w:p>
        </w:tc>
        <w:tc>
          <w:tcPr>
            <w:tcW w:w="475" w:type="dxa"/>
          </w:tcPr>
          <w:p>
            <w:pPr>
              <w:pStyle w:val="7"/>
              <w:rPr>
                <w:rFonts w:ascii="华文中宋"/>
                <w:sz w:val="14"/>
              </w:rPr>
            </w:pPr>
          </w:p>
          <w:p>
            <w:pPr>
              <w:pStyle w:val="7"/>
              <w:spacing w:before="1"/>
              <w:rPr>
                <w:rFonts w:ascii="华文中宋"/>
                <w:sz w:val="19"/>
              </w:rPr>
            </w:pPr>
          </w:p>
          <w:p>
            <w:pPr>
              <w:pStyle w:val="7"/>
              <w:ind w:left="167"/>
              <w:rPr>
                <w:sz w:val="14"/>
              </w:rPr>
            </w:pPr>
            <w:r>
              <w:rPr>
                <w:w w:val="104"/>
                <w:sz w:val="14"/>
              </w:rPr>
              <w:t>水</w:t>
            </w:r>
          </w:p>
        </w:tc>
        <w:tc>
          <w:tcPr>
            <w:tcW w:w="4757" w:type="dxa"/>
          </w:tcPr>
          <w:p>
            <w:pPr>
              <w:pStyle w:val="7"/>
              <w:spacing w:before="7"/>
              <w:rPr>
                <w:rFonts w:ascii="华文中宋"/>
                <w:sz w:val="16"/>
              </w:rPr>
            </w:pPr>
          </w:p>
          <w:p>
            <w:pPr>
              <w:pStyle w:val="7"/>
              <w:numPr>
                <w:ilvl w:val="0"/>
                <w:numId w:val="23"/>
              </w:numPr>
              <w:tabs>
                <w:tab w:val="left" w:pos="176"/>
              </w:tabs>
              <w:spacing w:before="0" w:after="0" w:line="177" w:lineRule="exact"/>
              <w:ind w:left="175" w:right="0" w:hanging="148"/>
              <w:jc w:val="left"/>
              <w:rPr>
                <w:sz w:val="14"/>
              </w:rPr>
            </w:pPr>
            <w:r>
              <w:rPr>
                <w:w w:val="105"/>
                <w:sz w:val="14"/>
              </w:rPr>
              <w:t>经核查，信访人反映的实为福州万宇农牧有限公司，与海世界一期小区</w:t>
            </w:r>
          </w:p>
          <w:p>
            <w:pPr>
              <w:pStyle w:val="7"/>
              <w:spacing w:line="175" w:lineRule="exact"/>
              <w:ind w:left="28"/>
              <w:rPr>
                <w:sz w:val="14"/>
              </w:rPr>
            </w:pPr>
            <w:r>
              <w:rPr>
                <w:w w:val="105"/>
                <w:sz w:val="14"/>
              </w:rPr>
              <w:t>18号楼的直线距离在630米以上。</w:t>
            </w:r>
          </w:p>
          <w:p>
            <w:pPr>
              <w:pStyle w:val="7"/>
              <w:numPr>
                <w:ilvl w:val="0"/>
                <w:numId w:val="23"/>
              </w:numPr>
              <w:tabs>
                <w:tab w:val="left" w:pos="176"/>
              </w:tabs>
              <w:spacing w:before="1" w:after="0" w:line="235" w:lineRule="auto"/>
              <w:ind w:left="28" w:right="8" w:firstLine="0"/>
              <w:jc w:val="left"/>
              <w:rPr>
                <w:sz w:val="14"/>
              </w:rPr>
            </w:pPr>
            <w:r>
              <w:rPr>
                <w:spacing w:val="-1"/>
                <w:w w:val="105"/>
                <w:sz w:val="14"/>
              </w:rPr>
              <w:t>经对该公司周边无组织排放的气体进行抽样监测，厂界周边无组织臭气</w:t>
            </w:r>
            <w:r>
              <w:rPr>
                <w:w w:val="105"/>
                <w:sz w:val="14"/>
              </w:rPr>
              <w:t>均达标。但在不利气象条件下，养殖臭气影响周边居民。</w:t>
            </w:r>
          </w:p>
        </w:tc>
        <w:tc>
          <w:tcPr>
            <w:tcW w:w="451" w:type="dxa"/>
          </w:tcPr>
          <w:p>
            <w:pPr>
              <w:pStyle w:val="7"/>
              <w:rPr>
                <w:rFonts w:ascii="华文中宋"/>
                <w:sz w:val="14"/>
              </w:rPr>
            </w:pPr>
          </w:p>
          <w:p>
            <w:pPr>
              <w:pStyle w:val="7"/>
              <w:spacing w:before="10"/>
              <w:rPr>
                <w:rFonts w:ascii="华文中宋"/>
                <w:sz w:val="13"/>
              </w:rPr>
            </w:pPr>
          </w:p>
          <w:p>
            <w:pPr>
              <w:pStyle w:val="7"/>
              <w:spacing w:line="235" w:lineRule="auto"/>
              <w:ind w:left="83" w:right="63"/>
              <w:rPr>
                <w:sz w:val="14"/>
              </w:rPr>
            </w:pPr>
            <w:r>
              <w:rPr>
                <w:w w:val="105"/>
                <w:sz w:val="14"/>
              </w:rPr>
              <w:t>部分属实</w:t>
            </w:r>
          </w:p>
        </w:tc>
        <w:tc>
          <w:tcPr>
            <w:tcW w:w="4082" w:type="dxa"/>
          </w:tcPr>
          <w:p>
            <w:pPr>
              <w:pStyle w:val="7"/>
              <w:spacing w:before="10"/>
              <w:rPr>
                <w:rFonts w:ascii="华文中宋"/>
                <w:sz w:val="16"/>
              </w:rPr>
            </w:pPr>
          </w:p>
          <w:p>
            <w:pPr>
              <w:pStyle w:val="7"/>
              <w:numPr>
                <w:ilvl w:val="0"/>
                <w:numId w:val="24"/>
              </w:numPr>
              <w:tabs>
                <w:tab w:val="left" w:pos="181"/>
              </w:tabs>
              <w:spacing w:before="0" w:after="0" w:line="235" w:lineRule="auto"/>
              <w:ind w:left="28" w:right="7" w:firstLine="0"/>
              <w:jc w:val="left"/>
              <w:rPr>
                <w:sz w:val="14"/>
              </w:rPr>
            </w:pPr>
            <w:r>
              <w:rPr>
                <w:spacing w:val="1"/>
                <w:sz w:val="14"/>
              </w:rPr>
              <w:t xml:space="preserve">琅岐镇政府约谈该公司，要求其在场区北侧种植桉树以降低 </w:t>
            </w:r>
            <w:r>
              <w:rPr>
                <w:spacing w:val="1"/>
                <w:w w:val="105"/>
                <w:sz w:val="14"/>
              </w:rPr>
              <w:t>对小区的气味影响。</w:t>
            </w:r>
          </w:p>
          <w:p>
            <w:pPr>
              <w:pStyle w:val="7"/>
              <w:numPr>
                <w:ilvl w:val="0"/>
                <w:numId w:val="24"/>
              </w:numPr>
              <w:tabs>
                <w:tab w:val="left" w:pos="181"/>
              </w:tabs>
              <w:spacing w:before="0" w:after="0" w:line="235" w:lineRule="auto"/>
              <w:ind w:left="28" w:right="8" w:firstLine="0"/>
              <w:jc w:val="left"/>
              <w:rPr>
                <w:sz w:val="14"/>
              </w:rPr>
            </w:pPr>
            <w:r>
              <w:rPr>
                <w:spacing w:val="1"/>
                <w:sz w:val="14"/>
              </w:rPr>
              <w:t xml:space="preserve">马尾生态环境局要求该公司加强内部管理，确保污染物达标 </w:t>
            </w:r>
            <w:r>
              <w:rPr>
                <w:spacing w:val="1"/>
                <w:w w:val="105"/>
                <w:sz w:val="14"/>
              </w:rPr>
              <w:t>排放。</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4" w:hRule="atLeast"/>
        </w:trPr>
        <w:tc>
          <w:tcPr>
            <w:tcW w:w="307" w:type="dxa"/>
          </w:tcPr>
          <w:p>
            <w:pPr>
              <w:pStyle w:val="7"/>
              <w:rPr>
                <w:rFonts w:ascii="华文中宋"/>
                <w:sz w:val="14"/>
              </w:rPr>
            </w:pPr>
          </w:p>
          <w:p>
            <w:pPr>
              <w:pStyle w:val="7"/>
              <w:spacing w:before="123"/>
              <w:ind w:left="63" w:right="46"/>
              <w:jc w:val="center"/>
              <w:rPr>
                <w:sz w:val="14"/>
              </w:rPr>
            </w:pPr>
            <w:r>
              <w:rPr>
                <w:w w:val="105"/>
                <w:sz w:val="14"/>
              </w:rPr>
              <w:t>17</w:t>
            </w:r>
          </w:p>
        </w:tc>
        <w:tc>
          <w:tcPr>
            <w:tcW w:w="653" w:type="dxa"/>
          </w:tcPr>
          <w:p>
            <w:pPr>
              <w:pStyle w:val="7"/>
              <w:spacing w:before="5"/>
              <w:rPr>
                <w:rFonts w:ascii="华文中宋"/>
                <w:sz w:val="16"/>
              </w:rPr>
            </w:pPr>
          </w:p>
          <w:p>
            <w:pPr>
              <w:pStyle w:val="7"/>
              <w:spacing w:line="235" w:lineRule="auto"/>
              <w:ind w:left="33" w:right="2"/>
              <w:rPr>
                <w:sz w:val="14"/>
              </w:rPr>
            </w:pPr>
            <w:r>
              <w:rPr>
                <w:w w:val="105"/>
                <w:sz w:val="14"/>
              </w:rPr>
              <w:t>X2FJ2019 08020100</w:t>
            </w:r>
          </w:p>
        </w:tc>
        <w:tc>
          <w:tcPr>
            <w:tcW w:w="552" w:type="dxa"/>
          </w:tcPr>
          <w:p>
            <w:pPr>
              <w:pStyle w:val="7"/>
              <w:spacing w:before="5"/>
              <w:rPr>
                <w:rFonts w:ascii="华文中宋"/>
                <w:sz w:val="16"/>
              </w:rPr>
            </w:pPr>
          </w:p>
          <w:p>
            <w:pPr>
              <w:pStyle w:val="7"/>
              <w:spacing w:line="235" w:lineRule="auto"/>
              <w:ind w:left="59" w:right="41"/>
              <w:rPr>
                <w:sz w:val="14"/>
              </w:rPr>
            </w:pPr>
            <w:r>
              <w:rPr>
                <w:w w:val="105"/>
                <w:sz w:val="14"/>
              </w:rPr>
              <w:t>福州市晋安区</w:t>
            </w:r>
          </w:p>
        </w:tc>
        <w:tc>
          <w:tcPr>
            <w:tcW w:w="2892" w:type="dxa"/>
          </w:tcPr>
          <w:p>
            <w:pPr>
              <w:pStyle w:val="7"/>
              <w:spacing w:before="5"/>
              <w:rPr>
                <w:rFonts w:ascii="华文中宋"/>
                <w:sz w:val="16"/>
              </w:rPr>
            </w:pPr>
          </w:p>
          <w:p>
            <w:pPr>
              <w:pStyle w:val="7"/>
              <w:spacing w:line="235" w:lineRule="auto"/>
              <w:ind w:left="28" w:right="74"/>
              <w:rPr>
                <w:sz w:val="14"/>
              </w:rPr>
            </w:pPr>
            <w:r>
              <w:rPr>
                <w:w w:val="105"/>
                <w:sz w:val="14"/>
              </w:rPr>
              <w:t>国货东路120号东泰公寓绿化公园被侵占建</w:t>
            </w:r>
            <w:r>
              <w:rPr>
                <w:sz w:val="14"/>
              </w:rPr>
              <w:t>设停车棚，私砍百年榕树，搭盖违章建筑。</w:t>
            </w:r>
          </w:p>
        </w:tc>
        <w:tc>
          <w:tcPr>
            <w:tcW w:w="475" w:type="dxa"/>
          </w:tcPr>
          <w:p>
            <w:pPr>
              <w:pStyle w:val="7"/>
              <w:spacing w:before="11"/>
              <w:rPr>
                <w:rFonts w:ascii="华文中宋"/>
                <w:sz w:val="10"/>
              </w:rPr>
            </w:pPr>
          </w:p>
          <w:p>
            <w:pPr>
              <w:pStyle w:val="7"/>
              <w:spacing w:line="235" w:lineRule="auto"/>
              <w:ind w:left="95" w:right="39" w:hanging="39"/>
              <w:jc w:val="both"/>
              <w:rPr>
                <w:sz w:val="14"/>
              </w:rPr>
            </w:pPr>
            <w:r>
              <w:rPr>
                <w:w w:val="105"/>
                <w:sz w:val="14"/>
              </w:rPr>
              <w:t>生态, 其他污染</w:t>
            </w:r>
          </w:p>
        </w:tc>
        <w:tc>
          <w:tcPr>
            <w:tcW w:w="4757" w:type="dxa"/>
          </w:tcPr>
          <w:p>
            <w:pPr>
              <w:pStyle w:val="7"/>
              <w:spacing w:before="8"/>
              <w:rPr>
                <w:rFonts w:ascii="华文中宋"/>
                <w:sz w:val="10"/>
              </w:rPr>
            </w:pPr>
          </w:p>
          <w:p>
            <w:pPr>
              <w:pStyle w:val="7"/>
              <w:numPr>
                <w:ilvl w:val="0"/>
                <w:numId w:val="25"/>
              </w:numPr>
              <w:tabs>
                <w:tab w:val="left" w:pos="176"/>
              </w:tabs>
              <w:spacing w:before="0" w:after="0" w:line="240" w:lineRule="auto"/>
              <w:ind w:left="28" w:right="7" w:firstLine="0"/>
              <w:jc w:val="left"/>
              <w:rPr>
                <w:sz w:val="14"/>
              </w:rPr>
            </w:pPr>
            <w:r>
              <w:rPr>
                <w:spacing w:val="-1"/>
                <w:w w:val="105"/>
                <w:sz w:val="14"/>
              </w:rPr>
              <w:t>经核查，停车棚为东泰公寓小区业委会自行出资建设，未办理规划审批</w:t>
            </w:r>
            <w:r>
              <w:rPr>
                <w:spacing w:val="-2"/>
                <w:w w:val="105"/>
                <w:sz w:val="14"/>
              </w:rPr>
              <w:t>手续，存在违规占用绿地的行为。</w:t>
            </w:r>
          </w:p>
          <w:p>
            <w:pPr>
              <w:pStyle w:val="7"/>
              <w:numPr>
                <w:ilvl w:val="0"/>
                <w:numId w:val="25"/>
              </w:numPr>
              <w:tabs>
                <w:tab w:val="left" w:pos="176"/>
              </w:tabs>
              <w:spacing w:before="0" w:after="0" w:line="174" w:lineRule="exact"/>
              <w:ind w:left="175" w:right="0" w:hanging="148"/>
              <w:jc w:val="left"/>
              <w:rPr>
                <w:sz w:val="14"/>
              </w:rPr>
            </w:pPr>
            <w:r>
              <w:rPr>
                <w:w w:val="105"/>
                <w:sz w:val="14"/>
              </w:rPr>
              <w:t>现场检查未发现乱砍百年榕树行为。</w:t>
            </w:r>
          </w:p>
        </w:tc>
        <w:tc>
          <w:tcPr>
            <w:tcW w:w="451" w:type="dxa"/>
          </w:tcPr>
          <w:p>
            <w:pPr>
              <w:pStyle w:val="7"/>
              <w:spacing w:before="5"/>
              <w:rPr>
                <w:rFonts w:ascii="华文中宋"/>
                <w:sz w:val="16"/>
              </w:rPr>
            </w:pPr>
          </w:p>
          <w:p>
            <w:pPr>
              <w:pStyle w:val="7"/>
              <w:spacing w:line="235" w:lineRule="auto"/>
              <w:ind w:left="83" w:right="63"/>
              <w:rPr>
                <w:sz w:val="14"/>
              </w:rPr>
            </w:pPr>
            <w:r>
              <w:rPr>
                <w:w w:val="105"/>
                <w:sz w:val="14"/>
              </w:rPr>
              <w:t>部分属实</w:t>
            </w:r>
          </w:p>
        </w:tc>
        <w:tc>
          <w:tcPr>
            <w:tcW w:w="4082" w:type="dxa"/>
          </w:tcPr>
          <w:p>
            <w:pPr>
              <w:pStyle w:val="7"/>
              <w:spacing w:before="5"/>
              <w:rPr>
                <w:rFonts w:ascii="华文中宋"/>
                <w:sz w:val="16"/>
              </w:rPr>
            </w:pPr>
          </w:p>
          <w:p>
            <w:pPr>
              <w:pStyle w:val="7"/>
              <w:spacing w:line="235" w:lineRule="auto"/>
              <w:ind w:left="28" w:right="7"/>
              <w:rPr>
                <w:sz w:val="14"/>
              </w:rPr>
            </w:pPr>
            <w:r>
              <w:rPr>
                <w:sz w:val="14"/>
              </w:rPr>
              <w:t xml:space="preserve">晋安区城市综合执法局已立案查处，责令东泰公寓小区业委会 </w:t>
            </w:r>
            <w:r>
              <w:rPr>
                <w:w w:val="105"/>
                <w:sz w:val="14"/>
              </w:rPr>
              <w:t>自行拆除违建的停车棚。</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6" w:hRule="atLeast"/>
        </w:trPr>
        <w:tc>
          <w:tcPr>
            <w:tcW w:w="307"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ind w:left="63" w:right="46"/>
              <w:jc w:val="center"/>
              <w:rPr>
                <w:sz w:val="14"/>
              </w:rPr>
            </w:pPr>
            <w:r>
              <w:rPr>
                <w:w w:val="105"/>
                <w:sz w:val="14"/>
              </w:rPr>
              <w:t>18</w:t>
            </w:r>
          </w:p>
        </w:tc>
        <w:tc>
          <w:tcPr>
            <w:tcW w:w="653" w:type="dxa"/>
          </w:tcPr>
          <w:p>
            <w:pPr>
              <w:pStyle w:val="7"/>
              <w:rPr>
                <w:rFonts w:ascii="华文中宋"/>
                <w:sz w:val="14"/>
              </w:rPr>
            </w:pPr>
          </w:p>
          <w:p>
            <w:pPr>
              <w:pStyle w:val="7"/>
              <w:rPr>
                <w:rFonts w:ascii="华文中宋"/>
                <w:sz w:val="14"/>
              </w:rPr>
            </w:pPr>
          </w:p>
          <w:p>
            <w:pPr>
              <w:pStyle w:val="7"/>
              <w:spacing w:before="1"/>
              <w:rPr>
                <w:rFonts w:ascii="华文中宋"/>
                <w:sz w:val="13"/>
              </w:rPr>
            </w:pPr>
          </w:p>
          <w:p>
            <w:pPr>
              <w:pStyle w:val="7"/>
              <w:spacing w:line="232" w:lineRule="auto"/>
              <w:ind w:left="33" w:right="2"/>
              <w:rPr>
                <w:sz w:val="14"/>
              </w:rPr>
            </w:pPr>
            <w:r>
              <w:rPr>
                <w:w w:val="105"/>
                <w:sz w:val="14"/>
              </w:rPr>
              <w:t>X2FJ2019 08020083</w:t>
            </w:r>
          </w:p>
        </w:tc>
        <w:tc>
          <w:tcPr>
            <w:tcW w:w="552" w:type="dxa"/>
          </w:tcPr>
          <w:p>
            <w:pPr>
              <w:pStyle w:val="7"/>
              <w:rPr>
                <w:rFonts w:ascii="华文中宋"/>
                <w:sz w:val="14"/>
              </w:rPr>
            </w:pPr>
          </w:p>
          <w:p>
            <w:pPr>
              <w:pStyle w:val="7"/>
              <w:rPr>
                <w:rFonts w:ascii="华文中宋"/>
                <w:sz w:val="14"/>
              </w:rPr>
            </w:pPr>
          </w:p>
          <w:p>
            <w:pPr>
              <w:pStyle w:val="7"/>
              <w:spacing w:before="1"/>
              <w:rPr>
                <w:rFonts w:ascii="华文中宋"/>
                <w:sz w:val="13"/>
              </w:rPr>
            </w:pPr>
          </w:p>
          <w:p>
            <w:pPr>
              <w:pStyle w:val="7"/>
              <w:spacing w:line="232" w:lineRule="auto"/>
              <w:ind w:left="59" w:right="41"/>
              <w:rPr>
                <w:sz w:val="14"/>
              </w:rPr>
            </w:pPr>
            <w:r>
              <w:rPr>
                <w:w w:val="105"/>
                <w:sz w:val="14"/>
              </w:rPr>
              <w:t>福州市长乐区</w:t>
            </w:r>
          </w:p>
        </w:tc>
        <w:tc>
          <w:tcPr>
            <w:tcW w:w="2892" w:type="dxa"/>
          </w:tcPr>
          <w:p>
            <w:pPr>
              <w:pStyle w:val="7"/>
              <w:spacing w:before="11"/>
              <w:rPr>
                <w:rFonts w:ascii="华文中宋"/>
                <w:sz w:val="18"/>
              </w:rPr>
            </w:pPr>
          </w:p>
          <w:p>
            <w:pPr>
              <w:pStyle w:val="7"/>
              <w:spacing w:before="1" w:line="235" w:lineRule="auto"/>
              <w:ind w:left="28" w:right="73"/>
              <w:rPr>
                <w:sz w:val="14"/>
              </w:rPr>
            </w:pPr>
            <w:r>
              <w:rPr>
                <w:sz w:val="14"/>
              </w:rPr>
              <w:t>玉田镇原大溪村村长冯某清在职期间破坏大</w:t>
            </w:r>
            <w:r>
              <w:rPr>
                <w:w w:val="105"/>
                <w:sz w:val="14"/>
              </w:rPr>
              <w:t>溪村宝林寺蝴蝶山集体森林3亩，毁林建造</w:t>
            </w:r>
            <w:r>
              <w:rPr>
                <w:sz w:val="14"/>
              </w:rPr>
              <w:t>私人养鸡场，目前养鸡场已拆除，但林地严重被破坏；推毁大溪村罗里茶厂后35亩林地</w:t>
            </w:r>
          </w:p>
          <w:p>
            <w:pPr>
              <w:pStyle w:val="7"/>
              <w:spacing w:line="237" w:lineRule="auto"/>
              <w:ind w:left="28" w:right="221"/>
              <w:rPr>
                <w:sz w:val="14"/>
              </w:rPr>
            </w:pPr>
            <w:r>
              <w:rPr>
                <w:sz w:val="14"/>
              </w:rPr>
              <w:t>、破坏茶厂两座、办公楼一座用于建设砖</w:t>
            </w:r>
            <w:r>
              <w:rPr>
                <w:w w:val="105"/>
                <w:sz w:val="14"/>
              </w:rPr>
              <w:t>厂，周边环境破坏严重。</w:t>
            </w:r>
          </w:p>
        </w:tc>
        <w:tc>
          <w:tcPr>
            <w:tcW w:w="475" w:type="dxa"/>
          </w:tcPr>
          <w:p>
            <w:pPr>
              <w:pStyle w:val="7"/>
              <w:rPr>
                <w:rFonts w:ascii="华文中宋"/>
                <w:sz w:val="14"/>
              </w:rPr>
            </w:pPr>
          </w:p>
          <w:p>
            <w:pPr>
              <w:pStyle w:val="7"/>
              <w:rPr>
                <w:rFonts w:ascii="华文中宋"/>
                <w:sz w:val="14"/>
              </w:rPr>
            </w:pPr>
          </w:p>
          <w:p>
            <w:pPr>
              <w:pStyle w:val="7"/>
              <w:spacing w:before="1"/>
              <w:rPr>
                <w:rFonts w:ascii="华文中宋"/>
                <w:sz w:val="13"/>
              </w:rPr>
            </w:pPr>
          </w:p>
          <w:p>
            <w:pPr>
              <w:pStyle w:val="7"/>
              <w:spacing w:line="232" w:lineRule="auto"/>
              <w:ind w:left="95" w:right="39" w:hanging="39"/>
              <w:rPr>
                <w:sz w:val="14"/>
              </w:rPr>
            </w:pPr>
            <w:r>
              <w:rPr>
                <w:w w:val="105"/>
                <w:sz w:val="14"/>
              </w:rPr>
              <w:t>生态, 大气</w:t>
            </w:r>
          </w:p>
        </w:tc>
        <w:tc>
          <w:tcPr>
            <w:tcW w:w="4757" w:type="dxa"/>
          </w:tcPr>
          <w:p>
            <w:pPr>
              <w:pStyle w:val="7"/>
              <w:spacing w:before="4"/>
              <w:rPr>
                <w:rFonts w:ascii="华文中宋"/>
                <w:sz w:val="13"/>
              </w:rPr>
            </w:pPr>
          </w:p>
          <w:p>
            <w:pPr>
              <w:pStyle w:val="7"/>
              <w:numPr>
                <w:ilvl w:val="0"/>
                <w:numId w:val="26"/>
              </w:numPr>
              <w:tabs>
                <w:tab w:val="left" w:pos="176"/>
              </w:tabs>
              <w:spacing w:before="1" w:after="0" w:line="235" w:lineRule="auto"/>
              <w:ind w:left="28" w:right="9" w:firstLine="0"/>
              <w:jc w:val="left"/>
              <w:rPr>
                <w:sz w:val="14"/>
              </w:rPr>
            </w:pPr>
            <w:r>
              <w:rPr>
                <w:spacing w:val="-1"/>
                <w:w w:val="105"/>
                <w:sz w:val="14"/>
              </w:rPr>
              <w:t>经核查，信访反映地块为大溪村宝林寺蝴蝶山，属于荒山宜林地，未见</w:t>
            </w:r>
            <w:r>
              <w:rPr>
                <w:w w:val="105"/>
                <w:sz w:val="14"/>
              </w:rPr>
              <w:t>毁林现象。现场杂草丛生，未见养鸡场及养鸡场拆除留下的痕迹。</w:t>
            </w:r>
          </w:p>
          <w:p>
            <w:pPr>
              <w:pStyle w:val="7"/>
              <w:numPr>
                <w:ilvl w:val="0"/>
                <w:numId w:val="26"/>
              </w:numPr>
              <w:tabs>
                <w:tab w:val="left" w:pos="176"/>
              </w:tabs>
              <w:spacing w:before="0" w:after="0" w:line="237" w:lineRule="auto"/>
              <w:ind w:left="28" w:right="11" w:firstLine="0"/>
              <w:jc w:val="left"/>
              <w:rPr>
                <w:sz w:val="14"/>
              </w:rPr>
            </w:pPr>
            <w:r>
              <w:rPr>
                <w:sz w:val="14"/>
              </w:rPr>
              <w:t xml:space="preserve">罗里茶厂后地块为原罗里垃圾填埋场，占地约35亩，已于2005年封场，  </w:t>
            </w:r>
            <w:r>
              <w:rPr>
                <w:w w:val="105"/>
                <w:sz w:val="14"/>
              </w:rPr>
              <w:t>该地块为非林地；现场绿化效果较好，未发现机砖厂。</w:t>
            </w:r>
          </w:p>
          <w:p>
            <w:pPr>
              <w:pStyle w:val="7"/>
              <w:spacing w:line="235" w:lineRule="auto"/>
              <w:ind w:left="28" w:right="9"/>
              <w:jc w:val="both"/>
              <w:rPr>
                <w:sz w:val="14"/>
              </w:rPr>
            </w:pPr>
            <w:r>
              <w:rPr>
                <w:sz w:val="14"/>
              </w:rPr>
              <w:t xml:space="preserve">3.2012年，大溪村村民冯某巧（2017年已病故，与冯某清无亲缘关系）私  </w:t>
            </w:r>
            <w:r>
              <w:rPr>
                <w:spacing w:val="-1"/>
                <w:w w:val="105"/>
                <w:sz w:val="14"/>
              </w:rPr>
              <w:t>自将大溪村茶厂房屋及办公楼推毁拟建机砖厂，大溪村委会接到群众举报</w:t>
            </w:r>
            <w:r>
              <w:rPr>
                <w:w w:val="105"/>
                <w:sz w:val="14"/>
              </w:rPr>
              <w:t>后立即予以制止，该砖厂未建成。</w:t>
            </w:r>
          </w:p>
        </w:tc>
        <w:tc>
          <w:tcPr>
            <w:tcW w:w="451" w:type="dxa"/>
          </w:tcPr>
          <w:p>
            <w:pPr>
              <w:pStyle w:val="7"/>
              <w:rPr>
                <w:rFonts w:ascii="华文中宋"/>
                <w:sz w:val="14"/>
              </w:rPr>
            </w:pPr>
          </w:p>
          <w:p>
            <w:pPr>
              <w:pStyle w:val="7"/>
              <w:rPr>
                <w:rFonts w:ascii="华文中宋"/>
                <w:sz w:val="14"/>
              </w:rPr>
            </w:pPr>
          </w:p>
          <w:p>
            <w:pPr>
              <w:pStyle w:val="7"/>
              <w:spacing w:before="1"/>
              <w:rPr>
                <w:rFonts w:ascii="华文中宋"/>
                <w:sz w:val="13"/>
              </w:rPr>
            </w:pPr>
          </w:p>
          <w:p>
            <w:pPr>
              <w:pStyle w:val="7"/>
              <w:spacing w:line="232"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6"/>
              <w:rPr>
                <w:rFonts w:ascii="华文中宋"/>
                <w:sz w:val="18"/>
              </w:rPr>
            </w:pPr>
          </w:p>
          <w:p>
            <w:pPr>
              <w:pStyle w:val="7"/>
              <w:ind w:left="28"/>
              <w:rPr>
                <w:sz w:val="14"/>
              </w:rPr>
            </w:pPr>
            <w:r>
              <w:rPr>
                <w:w w:val="105"/>
                <w:sz w:val="14"/>
              </w:rPr>
              <w:t>玉田镇政府将做好群众解释工作，化解群众矛盾。</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3" w:hRule="atLeast"/>
        </w:trPr>
        <w:tc>
          <w:tcPr>
            <w:tcW w:w="307" w:type="dxa"/>
          </w:tcPr>
          <w:p>
            <w:pPr>
              <w:pStyle w:val="7"/>
              <w:rPr>
                <w:rFonts w:ascii="华文中宋"/>
                <w:sz w:val="14"/>
              </w:rPr>
            </w:pPr>
          </w:p>
          <w:p>
            <w:pPr>
              <w:pStyle w:val="7"/>
              <w:spacing w:before="7"/>
              <w:rPr>
                <w:rFonts w:ascii="华文中宋"/>
                <w:sz w:val="12"/>
              </w:rPr>
            </w:pPr>
          </w:p>
          <w:p>
            <w:pPr>
              <w:pStyle w:val="7"/>
              <w:ind w:left="63" w:right="46"/>
              <w:jc w:val="center"/>
              <w:rPr>
                <w:sz w:val="14"/>
              </w:rPr>
            </w:pPr>
            <w:r>
              <w:rPr>
                <w:w w:val="105"/>
                <w:sz w:val="14"/>
              </w:rPr>
              <w:t>19</w:t>
            </w:r>
          </w:p>
        </w:tc>
        <w:tc>
          <w:tcPr>
            <w:tcW w:w="653" w:type="dxa"/>
          </w:tcPr>
          <w:p>
            <w:pPr>
              <w:pStyle w:val="7"/>
              <w:rPr>
                <w:rFonts w:ascii="华文中宋"/>
                <w:sz w:val="14"/>
              </w:rPr>
            </w:pPr>
          </w:p>
          <w:p>
            <w:pPr>
              <w:pStyle w:val="7"/>
              <w:spacing w:before="111" w:line="235" w:lineRule="auto"/>
              <w:ind w:left="33" w:right="2"/>
              <w:rPr>
                <w:sz w:val="14"/>
              </w:rPr>
            </w:pPr>
            <w:r>
              <w:rPr>
                <w:w w:val="105"/>
                <w:sz w:val="14"/>
              </w:rPr>
              <w:t>X2FJ2019 08020012</w:t>
            </w:r>
          </w:p>
        </w:tc>
        <w:tc>
          <w:tcPr>
            <w:tcW w:w="552" w:type="dxa"/>
          </w:tcPr>
          <w:p>
            <w:pPr>
              <w:pStyle w:val="7"/>
              <w:rPr>
                <w:rFonts w:ascii="华文中宋"/>
                <w:sz w:val="14"/>
              </w:rPr>
            </w:pPr>
          </w:p>
          <w:p>
            <w:pPr>
              <w:pStyle w:val="7"/>
              <w:spacing w:before="111" w:line="235" w:lineRule="auto"/>
              <w:ind w:left="59" w:right="41"/>
              <w:rPr>
                <w:sz w:val="14"/>
              </w:rPr>
            </w:pPr>
            <w:r>
              <w:rPr>
                <w:w w:val="105"/>
                <w:sz w:val="14"/>
              </w:rPr>
              <w:t>福州市仓山区</w:t>
            </w:r>
          </w:p>
        </w:tc>
        <w:tc>
          <w:tcPr>
            <w:tcW w:w="2892" w:type="dxa"/>
          </w:tcPr>
          <w:p>
            <w:pPr>
              <w:pStyle w:val="7"/>
              <w:rPr>
                <w:rFonts w:ascii="华文中宋"/>
                <w:sz w:val="14"/>
              </w:rPr>
            </w:pPr>
          </w:p>
          <w:p>
            <w:pPr>
              <w:pStyle w:val="7"/>
              <w:spacing w:before="111" w:line="235" w:lineRule="auto"/>
              <w:ind w:left="28" w:right="74"/>
              <w:rPr>
                <w:sz w:val="14"/>
              </w:rPr>
            </w:pPr>
            <w:r>
              <w:rPr>
                <w:sz w:val="14"/>
              </w:rPr>
              <w:t>公园西路19号省电力总公司党校食堂油烟、</w:t>
            </w:r>
            <w:r>
              <w:rPr>
                <w:w w:val="105"/>
                <w:sz w:val="14"/>
              </w:rPr>
              <w:t>噪声扰民。</w:t>
            </w:r>
          </w:p>
        </w:tc>
        <w:tc>
          <w:tcPr>
            <w:tcW w:w="475" w:type="dxa"/>
          </w:tcPr>
          <w:p>
            <w:pPr>
              <w:pStyle w:val="7"/>
              <w:rPr>
                <w:rFonts w:ascii="华文中宋"/>
                <w:sz w:val="14"/>
              </w:rPr>
            </w:pPr>
          </w:p>
          <w:p>
            <w:pPr>
              <w:pStyle w:val="7"/>
              <w:spacing w:before="111" w:line="235" w:lineRule="auto"/>
              <w:ind w:left="95" w:right="39" w:hanging="39"/>
              <w:rPr>
                <w:sz w:val="14"/>
              </w:rPr>
            </w:pPr>
            <w:r>
              <w:rPr>
                <w:w w:val="105"/>
                <w:sz w:val="14"/>
              </w:rPr>
              <w:t>噪声, 大气</w:t>
            </w:r>
          </w:p>
        </w:tc>
        <w:tc>
          <w:tcPr>
            <w:tcW w:w="4757" w:type="dxa"/>
          </w:tcPr>
          <w:p>
            <w:pPr>
              <w:pStyle w:val="7"/>
              <w:spacing w:before="15"/>
              <w:rPr>
                <w:rFonts w:ascii="华文中宋"/>
                <w:sz w:val="9"/>
              </w:rPr>
            </w:pPr>
          </w:p>
          <w:p>
            <w:pPr>
              <w:pStyle w:val="7"/>
              <w:numPr>
                <w:ilvl w:val="0"/>
                <w:numId w:val="27"/>
              </w:numPr>
              <w:tabs>
                <w:tab w:val="left" w:pos="176"/>
              </w:tabs>
              <w:spacing w:before="0" w:after="0" w:line="235" w:lineRule="auto"/>
              <w:ind w:left="28" w:right="7" w:firstLine="0"/>
              <w:jc w:val="left"/>
              <w:rPr>
                <w:sz w:val="14"/>
              </w:rPr>
            </w:pPr>
            <w:r>
              <w:rPr>
                <w:spacing w:val="-1"/>
                <w:w w:val="105"/>
                <w:sz w:val="14"/>
              </w:rPr>
              <w:t>经核查，该食堂主要供应参加培训人员及日常工作人员用餐，油烟经集</w:t>
            </w:r>
            <w:r>
              <w:rPr>
                <w:w w:val="105"/>
                <w:sz w:val="14"/>
              </w:rPr>
              <w:t>气罩统一收集，经油烟净化器处理后高空排放。</w:t>
            </w:r>
          </w:p>
          <w:p>
            <w:pPr>
              <w:pStyle w:val="7"/>
              <w:numPr>
                <w:ilvl w:val="0"/>
                <w:numId w:val="27"/>
              </w:numPr>
              <w:tabs>
                <w:tab w:val="left" w:pos="176"/>
              </w:tabs>
              <w:spacing w:before="0" w:after="0" w:line="235" w:lineRule="auto"/>
              <w:ind w:left="28" w:right="8" w:firstLine="0"/>
              <w:jc w:val="left"/>
              <w:rPr>
                <w:sz w:val="14"/>
              </w:rPr>
            </w:pPr>
            <w:r>
              <w:rPr>
                <w:w w:val="105"/>
                <w:sz w:val="14"/>
              </w:rPr>
              <w:t>经对该食堂油烟、噪声进行监测，结果显示油烟和噪声均达标，未发现</w:t>
            </w:r>
            <w:r>
              <w:rPr>
                <w:spacing w:val="-2"/>
                <w:w w:val="105"/>
                <w:sz w:val="14"/>
              </w:rPr>
              <w:t>油烟、噪声扰民的情况。</w:t>
            </w:r>
          </w:p>
        </w:tc>
        <w:tc>
          <w:tcPr>
            <w:tcW w:w="451" w:type="dxa"/>
          </w:tcPr>
          <w:p>
            <w:pPr>
              <w:pStyle w:val="7"/>
              <w:rPr>
                <w:rFonts w:ascii="华文中宋"/>
                <w:sz w:val="14"/>
              </w:rPr>
            </w:pPr>
          </w:p>
          <w:p>
            <w:pPr>
              <w:pStyle w:val="7"/>
              <w:spacing w:before="111" w:line="235" w:lineRule="auto"/>
              <w:ind w:left="155" w:right="63" w:hanging="73"/>
              <w:rPr>
                <w:sz w:val="14"/>
              </w:rPr>
            </w:pPr>
            <w:r>
              <w:rPr>
                <w:w w:val="105"/>
                <w:sz w:val="14"/>
              </w:rPr>
              <w:t>不属实</w:t>
            </w:r>
          </w:p>
        </w:tc>
        <w:tc>
          <w:tcPr>
            <w:tcW w:w="4082" w:type="dxa"/>
          </w:tcPr>
          <w:p>
            <w:pPr>
              <w:pStyle w:val="7"/>
              <w:rPr>
                <w:rFonts w:ascii="华文中宋"/>
                <w:sz w:val="14"/>
              </w:rPr>
            </w:pPr>
          </w:p>
          <w:p>
            <w:pPr>
              <w:pStyle w:val="7"/>
              <w:spacing w:before="111" w:line="235" w:lineRule="auto"/>
              <w:ind w:left="28" w:right="7"/>
              <w:rPr>
                <w:sz w:val="14"/>
              </w:rPr>
            </w:pPr>
            <w:r>
              <w:rPr>
                <w:sz w:val="14"/>
              </w:rPr>
              <w:t xml:space="preserve">仓山生态环境局将对该食堂油烟排放情况开展不定期检查，确 </w:t>
            </w:r>
            <w:r>
              <w:rPr>
                <w:w w:val="105"/>
                <w:sz w:val="14"/>
              </w:rPr>
              <w:t>保该食堂油烟净化设备正常运行。</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8" w:hRule="atLeast"/>
        </w:trPr>
        <w:tc>
          <w:tcPr>
            <w:tcW w:w="307" w:type="dxa"/>
          </w:tcPr>
          <w:p>
            <w:pPr>
              <w:pStyle w:val="7"/>
              <w:rPr>
                <w:rFonts w:ascii="华文中宋"/>
                <w:sz w:val="14"/>
              </w:rPr>
            </w:pPr>
          </w:p>
          <w:p>
            <w:pPr>
              <w:pStyle w:val="7"/>
              <w:spacing w:before="8"/>
              <w:rPr>
                <w:rFonts w:ascii="华文中宋"/>
                <w:sz w:val="19"/>
              </w:rPr>
            </w:pPr>
          </w:p>
          <w:p>
            <w:pPr>
              <w:pStyle w:val="7"/>
              <w:ind w:left="63" w:right="46"/>
              <w:jc w:val="center"/>
              <w:rPr>
                <w:sz w:val="14"/>
              </w:rPr>
            </w:pPr>
            <w:r>
              <w:rPr>
                <w:w w:val="105"/>
                <w:sz w:val="14"/>
              </w:rPr>
              <w:t>20</w:t>
            </w:r>
          </w:p>
        </w:tc>
        <w:tc>
          <w:tcPr>
            <w:tcW w:w="653" w:type="dxa"/>
          </w:tcPr>
          <w:p>
            <w:pPr>
              <w:pStyle w:val="7"/>
              <w:rPr>
                <w:rFonts w:ascii="华文中宋"/>
                <w:sz w:val="14"/>
              </w:rPr>
            </w:pPr>
          </w:p>
          <w:p>
            <w:pPr>
              <w:pStyle w:val="7"/>
              <w:spacing w:before="1"/>
              <w:rPr>
                <w:rFonts w:ascii="华文中宋"/>
                <w:sz w:val="14"/>
              </w:rPr>
            </w:pPr>
          </w:p>
          <w:p>
            <w:pPr>
              <w:pStyle w:val="7"/>
              <w:spacing w:before="1" w:line="235" w:lineRule="auto"/>
              <w:ind w:left="33" w:right="2"/>
              <w:rPr>
                <w:sz w:val="14"/>
              </w:rPr>
            </w:pPr>
            <w:r>
              <w:rPr>
                <w:w w:val="105"/>
                <w:sz w:val="14"/>
              </w:rPr>
              <w:t>X2FJ2019 08020010</w:t>
            </w:r>
          </w:p>
        </w:tc>
        <w:tc>
          <w:tcPr>
            <w:tcW w:w="552" w:type="dxa"/>
          </w:tcPr>
          <w:p>
            <w:pPr>
              <w:pStyle w:val="7"/>
              <w:rPr>
                <w:rFonts w:ascii="华文中宋"/>
                <w:sz w:val="14"/>
              </w:rPr>
            </w:pPr>
          </w:p>
          <w:p>
            <w:pPr>
              <w:pStyle w:val="7"/>
              <w:spacing w:before="1"/>
              <w:rPr>
                <w:rFonts w:ascii="华文中宋"/>
                <w:sz w:val="14"/>
              </w:rPr>
            </w:pPr>
          </w:p>
          <w:p>
            <w:pPr>
              <w:pStyle w:val="7"/>
              <w:spacing w:before="1" w:line="235" w:lineRule="auto"/>
              <w:ind w:left="59" w:right="41"/>
              <w:rPr>
                <w:sz w:val="14"/>
              </w:rPr>
            </w:pPr>
            <w:r>
              <w:rPr>
                <w:w w:val="105"/>
                <w:sz w:val="14"/>
              </w:rPr>
              <w:t>福州市连江县</w:t>
            </w:r>
          </w:p>
        </w:tc>
        <w:tc>
          <w:tcPr>
            <w:tcW w:w="2892" w:type="dxa"/>
          </w:tcPr>
          <w:p>
            <w:pPr>
              <w:pStyle w:val="7"/>
              <w:rPr>
                <w:rFonts w:ascii="华文中宋"/>
                <w:sz w:val="14"/>
              </w:rPr>
            </w:pPr>
          </w:p>
          <w:p>
            <w:pPr>
              <w:pStyle w:val="7"/>
              <w:spacing w:before="8"/>
              <w:rPr>
                <w:rFonts w:ascii="华文中宋"/>
                <w:sz w:val="8"/>
              </w:rPr>
            </w:pPr>
          </w:p>
          <w:p>
            <w:pPr>
              <w:pStyle w:val="7"/>
              <w:spacing w:line="235" w:lineRule="auto"/>
              <w:ind w:left="28" w:right="75"/>
              <w:jc w:val="both"/>
              <w:rPr>
                <w:sz w:val="14"/>
              </w:rPr>
            </w:pPr>
            <w:r>
              <w:rPr>
                <w:sz w:val="14"/>
              </w:rPr>
              <w:t>东湖镇山岗工区殡仪馆大门口违章搭盖厂房用于贩卖食品及殡葬用品，占用林地，违规</w:t>
            </w:r>
            <w:r>
              <w:rPr>
                <w:w w:val="105"/>
                <w:sz w:val="14"/>
              </w:rPr>
              <w:t>经营。</w:t>
            </w:r>
          </w:p>
        </w:tc>
        <w:tc>
          <w:tcPr>
            <w:tcW w:w="475" w:type="dxa"/>
          </w:tcPr>
          <w:p>
            <w:pPr>
              <w:pStyle w:val="7"/>
              <w:rPr>
                <w:rFonts w:ascii="华文中宋"/>
                <w:sz w:val="14"/>
              </w:rPr>
            </w:pPr>
          </w:p>
          <w:p>
            <w:pPr>
              <w:pStyle w:val="7"/>
              <w:spacing w:before="8"/>
              <w:rPr>
                <w:rFonts w:ascii="华文中宋"/>
                <w:sz w:val="8"/>
              </w:rPr>
            </w:pPr>
          </w:p>
          <w:p>
            <w:pPr>
              <w:pStyle w:val="7"/>
              <w:spacing w:line="235" w:lineRule="auto"/>
              <w:ind w:left="95" w:right="39" w:hanging="39"/>
              <w:jc w:val="both"/>
              <w:rPr>
                <w:sz w:val="14"/>
              </w:rPr>
            </w:pPr>
            <w:r>
              <w:rPr>
                <w:w w:val="105"/>
                <w:sz w:val="14"/>
              </w:rPr>
              <w:t>生态, 其他污染</w:t>
            </w:r>
          </w:p>
        </w:tc>
        <w:tc>
          <w:tcPr>
            <w:tcW w:w="4757" w:type="dxa"/>
          </w:tcPr>
          <w:p>
            <w:pPr>
              <w:pStyle w:val="7"/>
              <w:spacing w:before="4"/>
              <w:rPr>
                <w:rFonts w:ascii="华文中宋"/>
                <w:sz w:val="11"/>
              </w:rPr>
            </w:pPr>
          </w:p>
          <w:p>
            <w:pPr>
              <w:pStyle w:val="7"/>
              <w:numPr>
                <w:ilvl w:val="0"/>
                <w:numId w:val="28"/>
              </w:numPr>
              <w:tabs>
                <w:tab w:val="left" w:pos="176"/>
              </w:tabs>
              <w:spacing w:before="0" w:after="0" w:line="177" w:lineRule="exact"/>
              <w:ind w:left="175" w:right="0" w:hanging="148"/>
              <w:jc w:val="left"/>
              <w:rPr>
                <w:sz w:val="14"/>
              </w:rPr>
            </w:pPr>
            <w:r>
              <w:rPr>
                <w:w w:val="105"/>
                <w:sz w:val="14"/>
              </w:rPr>
              <w:t>经核查，连江县殡仪馆门口右侧存在临时搭盖的集装箱棚屋占用林地。</w:t>
            </w:r>
          </w:p>
          <w:p>
            <w:pPr>
              <w:pStyle w:val="7"/>
              <w:numPr>
                <w:ilvl w:val="0"/>
                <w:numId w:val="28"/>
              </w:numPr>
              <w:tabs>
                <w:tab w:val="left" w:pos="176"/>
              </w:tabs>
              <w:spacing w:before="0" w:after="0" w:line="237" w:lineRule="auto"/>
              <w:ind w:left="28" w:right="8" w:firstLine="0"/>
              <w:jc w:val="left"/>
              <w:rPr>
                <w:sz w:val="14"/>
              </w:rPr>
            </w:pPr>
            <w:r>
              <w:rPr>
                <w:w w:val="105"/>
                <w:sz w:val="14"/>
              </w:rPr>
              <w:t>比对殡仪馆2003年测绘的红线图，集装箱棚屋所处的位置属于殡仪馆用地红线范围。</w:t>
            </w:r>
          </w:p>
          <w:p>
            <w:pPr>
              <w:pStyle w:val="7"/>
              <w:numPr>
                <w:ilvl w:val="0"/>
                <w:numId w:val="28"/>
              </w:numPr>
              <w:tabs>
                <w:tab w:val="left" w:pos="183"/>
              </w:tabs>
              <w:spacing w:before="0" w:after="0" w:line="235" w:lineRule="auto"/>
              <w:ind w:left="28" w:right="8" w:firstLine="0"/>
              <w:jc w:val="left"/>
              <w:rPr>
                <w:sz w:val="14"/>
              </w:rPr>
            </w:pPr>
            <w:r>
              <w:rPr>
                <w:spacing w:val="4"/>
                <w:sz w:val="14"/>
              </w:rPr>
              <w:t xml:space="preserve">根据经营者颜某英提供的营业执照、食品经营许可证，经营者合法经 </w:t>
            </w:r>
            <w:r>
              <w:rPr>
                <w:w w:val="105"/>
                <w:sz w:val="14"/>
              </w:rPr>
              <w:t>营，未发现违章经营行为。</w:t>
            </w:r>
          </w:p>
        </w:tc>
        <w:tc>
          <w:tcPr>
            <w:tcW w:w="451" w:type="dxa"/>
          </w:tcPr>
          <w:p>
            <w:pPr>
              <w:pStyle w:val="7"/>
              <w:rPr>
                <w:rFonts w:ascii="华文中宋"/>
                <w:sz w:val="14"/>
              </w:rPr>
            </w:pPr>
          </w:p>
          <w:p>
            <w:pPr>
              <w:pStyle w:val="7"/>
              <w:spacing w:before="1"/>
              <w:rPr>
                <w:rFonts w:ascii="华文中宋"/>
                <w:sz w:val="14"/>
              </w:rPr>
            </w:pPr>
          </w:p>
          <w:p>
            <w:pPr>
              <w:pStyle w:val="7"/>
              <w:spacing w:before="1" w:line="235" w:lineRule="auto"/>
              <w:ind w:left="83" w:right="63"/>
              <w:rPr>
                <w:sz w:val="14"/>
              </w:rPr>
            </w:pPr>
            <w:r>
              <w:rPr>
                <w:w w:val="105"/>
                <w:sz w:val="14"/>
              </w:rPr>
              <w:t>部分属实</w:t>
            </w:r>
          </w:p>
        </w:tc>
        <w:tc>
          <w:tcPr>
            <w:tcW w:w="4082" w:type="dxa"/>
          </w:tcPr>
          <w:p>
            <w:pPr>
              <w:pStyle w:val="7"/>
              <w:spacing w:before="1"/>
              <w:rPr>
                <w:rFonts w:ascii="华文中宋"/>
                <w:sz w:val="17"/>
              </w:rPr>
            </w:pPr>
          </w:p>
          <w:p>
            <w:pPr>
              <w:pStyle w:val="7"/>
              <w:numPr>
                <w:ilvl w:val="0"/>
                <w:numId w:val="29"/>
              </w:numPr>
              <w:tabs>
                <w:tab w:val="left" w:pos="178"/>
              </w:tabs>
              <w:spacing w:before="0" w:after="0" w:line="235" w:lineRule="auto"/>
              <w:ind w:left="28" w:right="7" w:firstLine="0"/>
              <w:jc w:val="left"/>
              <w:rPr>
                <w:sz w:val="14"/>
              </w:rPr>
            </w:pPr>
            <w:r>
              <w:rPr>
                <w:spacing w:val="3"/>
                <w:sz w:val="14"/>
              </w:rPr>
              <w:t>连江县林业局已于7</w:t>
            </w:r>
            <w:r>
              <w:rPr>
                <w:sz w:val="14"/>
              </w:rPr>
              <w:t>月</w:t>
            </w:r>
            <w:r>
              <w:rPr>
                <w:spacing w:val="3"/>
                <w:sz w:val="14"/>
              </w:rPr>
              <w:t>1日对陈某斯占用林地</w:t>
            </w:r>
            <w:r>
              <w:rPr>
                <w:sz w:val="14"/>
              </w:rPr>
              <w:t xml:space="preserve">36平方米的违法 </w:t>
            </w:r>
            <w:r>
              <w:rPr>
                <w:w w:val="105"/>
                <w:sz w:val="14"/>
              </w:rPr>
              <w:t>行为作出行政处罚，处罚金额360</w:t>
            </w:r>
            <w:r>
              <w:rPr>
                <w:spacing w:val="-2"/>
                <w:w w:val="105"/>
                <w:sz w:val="14"/>
              </w:rPr>
              <w:t>元。</w:t>
            </w:r>
          </w:p>
          <w:p>
            <w:pPr>
              <w:pStyle w:val="7"/>
              <w:numPr>
                <w:ilvl w:val="0"/>
                <w:numId w:val="29"/>
              </w:numPr>
              <w:tabs>
                <w:tab w:val="left" w:pos="181"/>
              </w:tabs>
              <w:spacing w:before="0" w:after="0" w:line="235" w:lineRule="auto"/>
              <w:ind w:left="28" w:right="9" w:firstLine="0"/>
              <w:jc w:val="left"/>
              <w:rPr>
                <w:sz w:val="14"/>
              </w:rPr>
            </w:pPr>
            <w:r>
              <w:rPr>
                <w:spacing w:val="2"/>
                <w:sz w:val="14"/>
              </w:rPr>
              <w:t>连江县民政局已于</w:t>
            </w:r>
            <w:r>
              <w:rPr>
                <w:spacing w:val="3"/>
                <w:sz w:val="14"/>
              </w:rPr>
              <w:t>8</w:t>
            </w:r>
            <w:r>
              <w:rPr>
                <w:sz w:val="14"/>
              </w:rPr>
              <w:t>月</w:t>
            </w:r>
            <w:r>
              <w:rPr>
                <w:spacing w:val="3"/>
                <w:sz w:val="14"/>
              </w:rPr>
              <w:t>6</w:t>
            </w:r>
            <w:r>
              <w:rPr>
                <w:spacing w:val="2"/>
                <w:sz w:val="14"/>
              </w:rPr>
              <w:t xml:space="preserve">日组织人员对违章搭盖的集装箱棚屋 </w:t>
            </w:r>
            <w:r>
              <w:rPr>
                <w:w w:val="105"/>
                <w:sz w:val="14"/>
              </w:rPr>
              <w:t>进行拆除，现已拆除完毕。</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4" w:hRule="atLeast"/>
        </w:trPr>
        <w:tc>
          <w:tcPr>
            <w:tcW w:w="307" w:type="dxa"/>
          </w:tcPr>
          <w:p>
            <w:pPr>
              <w:pStyle w:val="7"/>
              <w:rPr>
                <w:rFonts w:ascii="华文中宋"/>
                <w:sz w:val="14"/>
              </w:rPr>
            </w:pPr>
          </w:p>
          <w:p>
            <w:pPr>
              <w:pStyle w:val="7"/>
              <w:spacing w:before="1"/>
              <w:rPr>
                <w:rFonts w:ascii="华文中宋"/>
                <w:sz w:val="19"/>
              </w:rPr>
            </w:pPr>
          </w:p>
          <w:p>
            <w:pPr>
              <w:pStyle w:val="7"/>
              <w:ind w:left="63" w:right="46"/>
              <w:jc w:val="center"/>
              <w:rPr>
                <w:sz w:val="14"/>
              </w:rPr>
            </w:pPr>
            <w:r>
              <w:rPr>
                <w:w w:val="105"/>
                <w:sz w:val="14"/>
              </w:rPr>
              <w:t>21</w:t>
            </w:r>
          </w:p>
        </w:tc>
        <w:tc>
          <w:tcPr>
            <w:tcW w:w="653" w:type="dxa"/>
          </w:tcPr>
          <w:p>
            <w:pPr>
              <w:pStyle w:val="7"/>
              <w:rPr>
                <w:rFonts w:ascii="华文中宋"/>
                <w:sz w:val="14"/>
              </w:rPr>
            </w:pPr>
          </w:p>
          <w:p>
            <w:pPr>
              <w:pStyle w:val="7"/>
              <w:spacing w:before="10"/>
              <w:rPr>
                <w:rFonts w:ascii="华文中宋"/>
                <w:sz w:val="13"/>
              </w:rPr>
            </w:pPr>
          </w:p>
          <w:p>
            <w:pPr>
              <w:pStyle w:val="7"/>
              <w:spacing w:line="235" w:lineRule="auto"/>
              <w:ind w:left="33" w:right="2"/>
              <w:rPr>
                <w:sz w:val="14"/>
              </w:rPr>
            </w:pPr>
            <w:r>
              <w:rPr>
                <w:w w:val="105"/>
                <w:sz w:val="14"/>
              </w:rPr>
              <w:t>X2FJ2019 08020048</w:t>
            </w:r>
          </w:p>
        </w:tc>
        <w:tc>
          <w:tcPr>
            <w:tcW w:w="552" w:type="dxa"/>
          </w:tcPr>
          <w:p>
            <w:pPr>
              <w:pStyle w:val="7"/>
              <w:rPr>
                <w:rFonts w:ascii="华文中宋"/>
                <w:sz w:val="14"/>
              </w:rPr>
            </w:pPr>
          </w:p>
          <w:p>
            <w:pPr>
              <w:pStyle w:val="7"/>
              <w:spacing w:before="10"/>
              <w:rPr>
                <w:rFonts w:ascii="华文中宋"/>
                <w:sz w:val="13"/>
              </w:rPr>
            </w:pPr>
          </w:p>
          <w:p>
            <w:pPr>
              <w:pStyle w:val="7"/>
              <w:spacing w:line="235" w:lineRule="auto"/>
              <w:ind w:left="59" w:right="41"/>
              <w:rPr>
                <w:sz w:val="14"/>
              </w:rPr>
            </w:pPr>
            <w:r>
              <w:rPr>
                <w:w w:val="105"/>
                <w:sz w:val="14"/>
              </w:rPr>
              <w:t>福州市晋安区</w:t>
            </w:r>
          </w:p>
        </w:tc>
        <w:tc>
          <w:tcPr>
            <w:tcW w:w="2892" w:type="dxa"/>
          </w:tcPr>
          <w:p>
            <w:pPr>
              <w:pStyle w:val="7"/>
              <w:rPr>
                <w:rFonts w:ascii="华文中宋"/>
                <w:sz w:val="14"/>
              </w:rPr>
            </w:pPr>
          </w:p>
          <w:p>
            <w:pPr>
              <w:pStyle w:val="7"/>
              <w:rPr>
                <w:rFonts w:ascii="华文中宋"/>
                <w:sz w:val="8"/>
              </w:rPr>
            </w:pPr>
          </w:p>
          <w:p>
            <w:pPr>
              <w:pStyle w:val="7"/>
              <w:spacing w:before="1" w:line="235" w:lineRule="auto"/>
              <w:ind w:left="28" w:right="74"/>
              <w:jc w:val="both"/>
              <w:rPr>
                <w:sz w:val="14"/>
              </w:rPr>
            </w:pPr>
            <w:r>
              <w:rPr>
                <w:sz w:val="14"/>
              </w:rPr>
              <w:t xml:space="preserve">双坂巷与纵四路有一堵墙隔绝道路，墙后目前被无证经营的垃圾废品回收站占道经营， </w:t>
            </w:r>
            <w:r>
              <w:rPr>
                <w:w w:val="105"/>
                <w:sz w:val="14"/>
              </w:rPr>
              <w:t>噪声、异味扰民。</w:t>
            </w:r>
          </w:p>
        </w:tc>
        <w:tc>
          <w:tcPr>
            <w:tcW w:w="475" w:type="dxa"/>
          </w:tcPr>
          <w:p>
            <w:pPr>
              <w:pStyle w:val="7"/>
              <w:rPr>
                <w:rFonts w:ascii="华文中宋"/>
                <w:sz w:val="14"/>
              </w:rPr>
            </w:pPr>
          </w:p>
          <w:p>
            <w:pPr>
              <w:pStyle w:val="7"/>
              <w:spacing w:before="10"/>
              <w:rPr>
                <w:rFonts w:ascii="华文中宋"/>
                <w:sz w:val="13"/>
              </w:rPr>
            </w:pPr>
          </w:p>
          <w:p>
            <w:pPr>
              <w:pStyle w:val="7"/>
              <w:spacing w:line="235" w:lineRule="auto"/>
              <w:ind w:left="95" w:right="39" w:hanging="39"/>
              <w:rPr>
                <w:sz w:val="14"/>
              </w:rPr>
            </w:pPr>
            <w:r>
              <w:rPr>
                <w:w w:val="105"/>
                <w:sz w:val="14"/>
              </w:rPr>
              <w:t>大气, 噪声</w:t>
            </w:r>
          </w:p>
        </w:tc>
        <w:tc>
          <w:tcPr>
            <w:tcW w:w="4757" w:type="dxa"/>
          </w:tcPr>
          <w:p>
            <w:pPr>
              <w:pStyle w:val="7"/>
              <w:rPr>
                <w:rFonts w:ascii="华文中宋"/>
                <w:sz w:val="14"/>
              </w:rPr>
            </w:pPr>
          </w:p>
          <w:p>
            <w:pPr>
              <w:pStyle w:val="7"/>
              <w:numPr>
                <w:ilvl w:val="0"/>
                <w:numId w:val="30"/>
              </w:numPr>
              <w:tabs>
                <w:tab w:val="left" w:pos="176"/>
              </w:tabs>
              <w:spacing w:before="125" w:after="0" w:line="240" w:lineRule="auto"/>
              <w:ind w:left="28" w:right="11" w:firstLine="0"/>
              <w:jc w:val="left"/>
              <w:rPr>
                <w:sz w:val="14"/>
              </w:rPr>
            </w:pPr>
            <w:r>
              <w:rPr>
                <w:spacing w:val="-1"/>
                <w:w w:val="105"/>
                <w:sz w:val="14"/>
              </w:rPr>
              <w:t>信访件反映的垃圾废品回收站为纵四路修路工人堆放食堂烹饪用具等杂</w:t>
            </w:r>
            <w:r>
              <w:rPr>
                <w:w w:val="105"/>
                <w:sz w:val="14"/>
              </w:rPr>
              <w:t>物的场所，属占道且违章搭盖，但并非经营性废品回收站。</w:t>
            </w:r>
          </w:p>
          <w:p>
            <w:pPr>
              <w:pStyle w:val="7"/>
              <w:numPr>
                <w:ilvl w:val="0"/>
                <w:numId w:val="30"/>
              </w:numPr>
              <w:tabs>
                <w:tab w:val="left" w:pos="176"/>
              </w:tabs>
              <w:spacing w:before="0" w:after="0" w:line="174" w:lineRule="exact"/>
              <w:ind w:left="175" w:right="0" w:hanging="148"/>
              <w:jc w:val="left"/>
              <w:rPr>
                <w:sz w:val="14"/>
              </w:rPr>
            </w:pPr>
            <w:r>
              <w:rPr>
                <w:w w:val="105"/>
                <w:sz w:val="14"/>
              </w:rPr>
              <w:t>现场杂物堆砌，但未发现异味及噪声污染。</w:t>
            </w:r>
          </w:p>
        </w:tc>
        <w:tc>
          <w:tcPr>
            <w:tcW w:w="451" w:type="dxa"/>
          </w:tcPr>
          <w:p>
            <w:pPr>
              <w:pStyle w:val="7"/>
              <w:rPr>
                <w:rFonts w:ascii="华文中宋"/>
                <w:sz w:val="14"/>
              </w:rPr>
            </w:pPr>
          </w:p>
          <w:p>
            <w:pPr>
              <w:pStyle w:val="7"/>
              <w:spacing w:before="10"/>
              <w:rPr>
                <w:rFonts w:ascii="华文中宋"/>
                <w:sz w:val="13"/>
              </w:rPr>
            </w:pPr>
          </w:p>
          <w:p>
            <w:pPr>
              <w:pStyle w:val="7"/>
              <w:spacing w:line="235" w:lineRule="auto"/>
              <w:ind w:left="83" w:right="63"/>
              <w:rPr>
                <w:sz w:val="14"/>
              </w:rPr>
            </w:pPr>
            <w:r>
              <w:rPr>
                <w:w w:val="105"/>
                <w:sz w:val="14"/>
              </w:rPr>
              <w:t>部分属实</w:t>
            </w:r>
          </w:p>
        </w:tc>
        <w:tc>
          <w:tcPr>
            <w:tcW w:w="4082" w:type="dxa"/>
          </w:tcPr>
          <w:p>
            <w:pPr>
              <w:pStyle w:val="7"/>
              <w:spacing w:before="9"/>
              <w:rPr>
                <w:rFonts w:ascii="华文中宋"/>
                <w:sz w:val="16"/>
              </w:rPr>
            </w:pPr>
          </w:p>
          <w:p>
            <w:pPr>
              <w:pStyle w:val="7"/>
              <w:spacing w:before="1" w:line="235" w:lineRule="auto"/>
              <w:ind w:left="28" w:right="7"/>
              <w:jc w:val="both"/>
              <w:rPr>
                <w:sz w:val="14"/>
              </w:rPr>
            </w:pPr>
            <w:r>
              <w:rPr>
                <w:sz w:val="14"/>
              </w:rPr>
              <w:t xml:space="preserve">晋安区政府组织执法人员对铁门围挡等违章搭盖进行拆除，并 将乱堆放食堂烹饪工具及杂物进行清理和搬离。目前，铁门已 拆除，乱堆放的杂物已全部清理完毕。晋安区政府将举一反 </w:t>
            </w:r>
            <w:r>
              <w:rPr>
                <w:w w:val="105"/>
                <w:sz w:val="14"/>
              </w:rPr>
              <w:t>三，加强对该点位的日常检查。</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9" w:hRule="atLeast"/>
        </w:trPr>
        <w:tc>
          <w:tcPr>
            <w:tcW w:w="307"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ind w:left="63" w:right="46"/>
              <w:jc w:val="center"/>
              <w:rPr>
                <w:sz w:val="14"/>
              </w:rPr>
            </w:pPr>
            <w:r>
              <w:rPr>
                <w:w w:val="105"/>
                <w:sz w:val="14"/>
              </w:rPr>
              <w:t>22</w:t>
            </w:r>
          </w:p>
        </w:tc>
        <w:tc>
          <w:tcPr>
            <w:tcW w:w="653" w:type="dxa"/>
          </w:tcPr>
          <w:p>
            <w:pPr>
              <w:pStyle w:val="7"/>
              <w:rPr>
                <w:rFonts w:ascii="华文中宋"/>
                <w:sz w:val="14"/>
              </w:rPr>
            </w:pPr>
          </w:p>
          <w:p>
            <w:pPr>
              <w:pStyle w:val="7"/>
              <w:spacing w:before="11"/>
              <w:rPr>
                <w:rFonts w:ascii="华文中宋"/>
                <w:sz w:val="18"/>
              </w:rPr>
            </w:pPr>
          </w:p>
          <w:p>
            <w:pPr>
              <w:pStyle w:val="7"/>
              <w:spacing w:line="237" w:lineRule="auto"/>
              <w:ind w:left="33" w:right="2"/>
              <w:rPr>
                <w:sz w:val="14"/>
              </w:rPr>
            </w:pPr>
            <w:r>
              <w:rPr>
                <w:w w:val="105"/>
                <w:sz w:val="14"/>
              </w:rPr>
              <w:t>X2FJ2019 08020061</w:t>
            </w:r>
          </w:p>
        </w:tc>
        <w:tc>
          <w:tcPr>
            <w:tcW w:w="552" w:type="dxa"/>
          </w:tcPr>
          <w:p>
            <w:pPr>
              <w:pStyle w:val="7"/>
              <w:rPr>
                <w:rFonts w:ascii="华文中宋"/>
                <w:sz w:val="14"/>
              </w:rPr>
            </w:pPr>
          </w:p>
          <w:p>
            <w:pPr>
              <w:pStyle w:val="7"/>
              <w:spacing w:before="11"/>
              <w:rPr>
                <w:rFonts w:ascii="华文中宋"/>
                <w:sz w:val="18"/>
              </w:rPr>
            </w:pPr>
          </w:p>
          <w:p>
            <w:pPr>
              <w:pStyle w:val="7"/>
              <w:spacing w:line="237" w:lineRule="auto"/>
              <w:ind w:left="59" w:right="41"/>
              <w:rPr>
                <w:sz w:val="14"/>
              </w:rPr>
            </w:pPr>
            <w:r>
              <w:rPr>
                <w:w w:val="105"/>
                <w:sz w:val="14"/>
              </w:rPr>
              <w:t>福州市晋安区</w:t>
            </w:r>
          </w:p>
        </w:tc>
        <w:tc>
          <w:tcPr>
            <w:tcW w:w="2892" w:type="dxa"/>
          </w:tcPr>
          <w:p>
            <w:pPr>
              <w:pStyle w:val="7"/>
              <w:rPr>
                <w:rFonts w:ascii="华文中宋"/>
                <w:sz w:val="14"/>
              </w:rPr>
            </w:pPr>
          </w:p>
          <w:p>
            <w:pPr>
              <w:pStyle w:val="7"/>
              <w:spacing w:before="11"/>
              <w:rPr>
                <w:rFonts w:ascii="华文中宋"/>
                <w:sz w:val="18"/>
              </w:rPr>
            </w:pPr>
          </w:p>
          <w:p>
            <w:pPr>
              <w:pStyle w:val="7"/>
              <w:spacing w:line="237" w:lineRule="auto"/>
              <w:ind w:left="28" w:right="75"/>
              <w:rPr>
                <w:sz w:val="14"/>
              </w:rPr>
            </w:pPr>
            <w:r>
              <w:rPr>
                <w:sz w:val="14"/>
              </w:rPr>
              <w:t>泰禾鼓山院子在项目东北角多处占红线破坏</w:t>
            </w:r>
            <w:r>
              <w:rPr>
                <w:w w:val="105"/>
                <w:sz w:val="14"/>
              </w:rPr>
              <w:t>山体，破坏多棵相思树。</w:t>
            </w:r>
          </w:p>
        </w:tc>
        <w:tc>
          <w:tcPr>
            <w:tcW w:w="475"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ind w:left="45" w:right="27"/>
              <w:jc w:val="center"/>
              <w:rPr>
                <w:sz w:val="14"/>
              </w:rPr>
            </w:pPr>
            <w:r>
              <w:rPr>
                <w:w w:val="105"/>
                <w:sz w:val="14"/>
              </w:rPr>
              <w:t>生态</w:t>
            </w:r>
          </w:p>
        </w:tc>
        <w:tc>
          <w:tcPr>
            <w:tcW w:w="4757" w:type="dxa"/>
          </w:tcPr>
          <w:p>
            <w:pPr>
              <w:pStyle w:val="7"/>
              <w:spacing w:before="2"/>
              <w:rPr>
                <w:rFonts w:ascii="华文中宋"/>
                <w:sz w:val="16"/>
              </w:rPr>
            </w:pPr>
          </w:p>
          <w:p>
            <w:pPr>
              <w:pStyle w:val="7"/>
              <w:numPr>
                <w:ilvl w:val="0"/>
                <w:numId w:val="31"/>
              </w:numPr>
              <w:tabs>
                <w:tab w:val="left" w:pos="176"/>
              </w:tabs>
              <w:spacing w:before="1" w:after="0" w:line="235" w:lineRule="auto"/>
              <w:ind w:left="28" w:right="9" w:firstLine="0"/>
              <w:jc w:val="both"/>
              <w:rPr>
                <w:sz w:val="14"/>
              </w:rPr>
            </w:pPr>
            <w:r>
              <w:rPr>
                <w:w w:val="105"/>
                <w:sz w:val="14"/>
              </w:rPr>
              <w:t>经核查，“泰禾鼓山院子”开发商为福建泰康房地产开发有限公司。该公司出于安全考虑于2018年11月修建东北侧护坡，超红线占用林地，被晋安区林业部门依法立案查处。</w:t>
            </w:r>
          </w:p>
          <w:p>
            <w:pPr>
              <w:pStyle w:val="7"/>
              <w:numPr>
                <w:ilvl w:val="0"/>
                <w:numId w:val="31"/>
              </w:numPr>
              <w:tabs>
                <w:tab w:val="left" w:pos="176"/>
              </w:tabs>
              <w:spacing w:before="0" w:after="0" w:line="235" w:lineRule="auto"/>
              <w:ind w:left="28" w:right="11" w:firstLine="0"/>
              <w:jc w:val="left"/>
              <w:rPr>
                <w:sz w:val="14"/>
              </w:rPr>
            </w:pPr>
            <w:r>
              <w:rPr>
                <w:w w:val="105"/>
                <w:sz w:val="14"/>
              </w:rPr>
              <w:t>经鉴定，施工过程破坏生态公益林（地）面积2.65亩，地类为林分，林种为水源涵养林。</w:t>
            </w:r>
          </w:p>
        </w:tc>
        <w:tc>
          <w:tcPr>
            <w:tcW w:w="451"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ind w:left="62" w:right="44"/>
              <w:jc w:val="center"/>
              <w:rPr>
                <w:sz w:val="14"/>
              </w:rPr>
            </w:pPr>
            <w:r>
              <w:rPr>
                <w:w w:val="105"/>
                <w:sz w:val="14"/>
              </w:rPr>
              <w:t>属实</w:t>
            </w:r>
          </w:p>
        </w:tc>
        <w:tc>
          <w:tcPr>
            <w:tcW w:w="4082" w:type="dxa"/>
          </w:tcPr>
          <w:p>
            <w:pPr>
              <w:pStyle w:val="7"/>
              <w:rPr>
                <w:rFonts w:ascii="华文中宋"/>
                <w:sz w:val="14"/>
              </w:rPr>
            </w:pPr>
          </w:p>
          <w:p>
            <w:pPr>
              <w:pStyle w:val="7"/>
              <w:numPr>
                <w:ilvl w:val="0"/>
                <w:numId w:val="32"/>
              </w:numPr>
              <w:tabs>
                <w:tab w:val="left" w:pos="185"/>
              </w:tabs>
              <w:spacing w:before="123" w:after="0" w:line="235" w:lineRule="auto"/>
              <w:ind w:left="28" w:right="9" w:firstLine="0"/>
              <w:jc w:val="both"/>
              <w:rPr>
                <w:sz w:val="14"/>
              </w:rPr>
            </w:pPr>
            <w:r>
              <w:rPr>
                <w:spacing w:val="6"/>
                <w:sz w:val="14"/>
              </w:rPr>
              <w:t xml:space="preserve">鉴于现场仍未恢复植被，但修筑该建筑边坡系出于安全考 </w:t>
            </w:r>
            <w:r>
              <w:rPr>
                <w:spacing w:val="3"/>
                <w:sz w:val="14"/>
              </w:rPr>
              <w:t>虑，晋安区自然资源和规划局已于8</w:t>
            </w:r>
            <w:r>
              <w:rPr>
                <w:sz w:val="14"/>
              </w:rPr>
              <w:t>月</w:t>
            </w:r>
            <w:r>
              <w:rPr>
                <w:spacing w:val="3"/>
                <w:sz w:val="14"/>
              </w:rPr>
              <w:t>4</w:t>
            </w:r>
            <w:r>
              <w:rPr>
                <w:spacing w:val="1"/>
                <w:sz w:val="14"/>
              </w:rPr>
              <w:t xml:space="preserve">日约谈业主，责令其建 </w:t>
            </w:r>
            <w:r>
              <w:rPr>
                <w:spacing w:val="1"/>
                <w:w w:val="105"/>
                <w:sz w:val="14"/>
              </w:rPr>
              <w:t>成护坡后立即恢复植被。</w:t>
            </w:r>
          </w:p>
          <w:p>
            <w:pPr>
              <w:pStyle w:val="7"/>
              <w:numPr>
                <w:ilvl w:val="0"/>
                <w:numId w:val="32"/>
              </w:numPr>
              <w:tabs>
                <w:tab w:val="left" w:pos="178"/>
              </w:tabs>
              <w:spacing w:before="0" w:after="0" w:line="177" w:lineRule="exact"/>
              <w:ind w:left="177" w:right="0" w:hanging="150"/>
              <w:jc w:val="left"/>
              <w:rPr>
                <w:sz w:val="14"/>
              </w:rPr>
            </w:pPr>
            <w:r>
              <w:rPr>
                <w:w w:val="105"/>
                <w:sz w:val="14"/>
              </w:rPr>
              <w:t>晋安区政府将继续跟踪，督促施工单位整改到位。</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8" w:hRule="atLeast"/>
        </w:trPr>
        <w:tc>
          <w:tcPr>
            <w:tcW w:w="307" w:type="dxa"/>
          </w:tcPr>
          <w:p>
            <w:pPr>
              <w:pStyle w:val="7"/>
              <w:rPr>
                <w:rFonts w:ascii="华文中宋"/>
                <w:sz w:val="14"/>
              </w:rPr>
            </w:pPr>
          </w:p>
          <w:p>
            <w:pPr>
              <w:pStyle w:val="7"/>
              <w:spacing w:before="14"/>
              <w:rPr>
                <w:rFonts w:ascii="华文中宋"/>
                <w:sz w:val="15"/>
              </w:rPr>
            </w:pPr>
          </w:p>
          <w:p>
            <w:pPr>
              <w:pStyle w:val="7"/>
              <w:ind w:left="63" w:right="46"/>
              <w:jc w:val="center"/>
              <w:rPr>
                <w:sz w:val="14"/>
              </w:rPr>
            </w:pPr>
            <w:r>
              <w:rPr>
                <w:w w:val="105"/>
                <w:sz w:val="14"/>
              </w:rPr>
              <w:t>23</w:t>
            </w:r>
          </w:p>
        </w:tc>
        <w:tc>
          <w:tcPr>
            <w:tcW w:w="653" w:type="dxa"/>
          </w:tcPr>
          <w:p>
            <w:pPr>
              <w:pStyle w:val="7"/>
              <w:rPr>
                <w:rFonts w:ascii="华文中宋"/>
                <w:sz w:val="14"/>
              </w:rPr>
            </w:pPr>
          </w:p>
          <w:p>
            <w:pPr>
              <w:pStyle w:val="7"/>
              <w:spacing w:before="10"/>
              <w:rPr>
                <w:rFonts w:ascii="华文中宋"/>
                <w:sz w:val="10"/>
              </w:rPr>
            </w:pPr>
          </w:p>
          <w:p>
            <w:pPr>
              <w:pStyle w:val="7"/>
              <w:spacing w:line="235" w:lineRule="auto"/>
              <w:ind w:left="33" w:right="2"/>
              <w:rPr>
                <w:sz w:val="14"/>
              </w:rPr>
            </w:pPr>
            <w:r>
              <w:rPr>
                <w:w w:val="105"/>
                <w:sz w:val="14"/>
              </w:rPr>
              <w:t>X2FJ2019 08020103</w:t>
            </w:r>
          </w:p>
        </w:tc>
        <w:tc>
          <w:tcPr>
            <w:tcW w:w="552" w:type="dxa"/>
          </w:tcPr>
          <w:p>
            <w:pPr>
              <w:pStyle w:val="7"/>
              <w:rPr>
                <w:rFonts w:ascii="华文中宋"/>
                <w:sz w:val="14"/>
              </w:rPr>
            </w:pPr>
          </w:p>
          <w:p>
            <w:pPr>
              <w:pStyle w:val="7"/>
              <w:spacing w:before="10"/>
              <w:rPr>
                <w:rFonts w:ascii="华文中宋"/>
                <w:sz w:val="10"/>
              </w:rPr>
            </w:pPr>
          </w:p>
          <w:p>
            <w:pPr>
              <w:pStyle w:val="7"/>
              <w:spacing w:line="235" w:lineRule="auto"/>
              <w:ind w:left="59" w:right="41"/>
              <w:rPr>
                <w:sz w:val="14"/>
              </w:rPr>
            </w:pPr>
            <w:r>
              <w:rPr>
                <w:w w:val="105"/>
                <w:sz w:val="14"/>
              </w:rPr>
              <w:t>福州市闽侯县</w:t>
            </w:r>
          </w:p>
        </w:tc>
        <w:tc>
          <w:tcPr>
            <w:tcW w:w="2892" w:type="dxa"/>
          </w:tcPr>
          <w:p>
            <w:pPr>
              <w:pStyle w:val="7"/>
              <w:rPr>
                <w:rFonts w:ascii="华文中宋"/>
                <w:sz w:val="14"/>
              </w:rPr>
            </w:pPr>
          </w:p>
          <w:p>
            <w:pPr>
              <w:pStyle w:val="7"/>
              <w:spacing w:before="10"/>
              <w:rPr>
                <w:rFonts w:ascii="华文中宋"/>
                <w:sz w:val="10"/>
              </w:rPr>
            </w:pPr>
          </w:p>
          <w:p>
            <w:pPr>
              <w:pStyle w:val="7"/>
              <w:spacing w:line="235" w:lineRule="auto"/>
              <w:ind w:left="28" w:right="145"/>
              <w:rPr>
                <w:sz w:val="14"/>
              </w:rPr>
            </w:pPr>
            <w:r>
              <w:rPr>
                <w:sz w:val="14"/>
              </w:rPr>
              <w:t>青口镇前洋村新洋老人馆附近100米处无证</w:t>
            </w:r>
            <w:r>
              <w:rPr>
                <w:w w:val="105"/>
                <w:sz w:val="14"/>
              </w:rPr>
              <w:t>废铁场，无审批手续，粉尘、噪声扰民。</w:t>
            </w:r>
          </w:p>
        </w:tc>
        <w:tc>
          <w:tcPr>
            <w:tcW w:w="475" w:type="dxa"/>
          </w:tcPr>
          <w:p>
            <w:pPr>
              <w:pStyle w:val="7"/>
              <w:rPr>
                <w:rFonts w:ascii="华文中宋"/>
                <w:sz w:val="14"/>
              </w:rPr>
            </w:pPr>
          </w:p>
          <w:p>
            <w:pPr>
              <w:pStyle w:val="7"/>
              <w:spacing w:before="10"/>
              <w:rPr>
                <w:rFonts w:ascii="华文中宋"/>
                <w:sz w:val="10"/>
              </w:rPr>
            </w:pPr>
          </w:p>
          <w:p>
            <w:pPr>
              <w:pStyle w:val="7"/>
              <w:spacing w:line="235" w:lineRule="auto"/>
              <w:ind w:left="95" w:right="39" w:hanging="39"/>
              <w:rPr>
                <w:sz w:val="14"/>
              </w:rPr>
            </w:pPr>
            <w:r>
              <w:rPr>
                <w:w w:val="105"/>
                <w:sz w:val="14"/>
              </w:rPr>
              <w:t>噪声, 大气</w:t>
            </w:r>
          </w:p>
        </w:tc>
        <w:tc>
          <w:tcPr>
            <w:tcW w:w="4757" w:type="dxa"/>
          </w:tcPr>
          <w:p>
            <w:pPr>
              <w:pStyle w:val="7"/>
              <w:spacing w:before="9"/>
              <w:rPr>
                <w:rFonts w:ascii="华文中宋"/>
                <w:sz w:val="13"/>
              </w:rPr>
            </w:pPr>
          </w:p>
          <w:p>
            <w:pPr>
              <w:pStyle w:val="7"/>
              <w:numPr>
                <w:ilvl w:val="0"/>
                <w:numId w:val="33"/>
              </w:numPr>
              <w:tabs>
                <w:tab w:val="left" w:pos="178"/>
              </w:tabs>
              <w:spacing w:before="0" w:after="0" w:line="235" w:lineRule="auto"/>
              <w:ind w:left="28" w:right="8" w:firstLine="0"/>
              <w:jc w:val="left"/>
              <w:rPr>
                <w:sz w:val="14"/>
              </w:rPr>
            </w:pPr>
            <w:r>
              <w:rPr>
                <w:spacing w:val="2"/>
                <w:sz w:val="14"/>
              </w:rPr>
              <w:t>经核查，信访件反映的废铁压缩点位于新洋老人馆附近</w:t>
            </w:r>
            <w:r>
              <w:rPr>
                <w:sz w:val="14"/>
              </w:rPr>
              <w:t>100</w:t>
            </w:r>
            <w:r>
              <w:rPr>
                <w:spacing w:val="1"/>
                <w:sz w:val="14"/>
              </w:rPr>
              <w:t xml:space="preserve">米处，占地 </w:t>
            </w:r>
            <w:r>
              <w:rPr>
                <w:spacing w:val="1"/>
                <w:w w:val="105"/>
                <w:sz w:val="14"/>
              </w:rPr>
              <w:t>约1500平方米，无环评审批手续。</w:t>
            </w:r>
          </w:p>
          <w:p>
            <w:pPr>
              <w:pStyle w:val="7"/>
              <w:numPr>
                <w:ilvl w:val="0"/>
                <w:numId w:val="33"/>
              </w:numPr>
              <w:tabs>
                <w:tab w:val="left" w:pos="178"/>
              </w:tabs>
              <w:spacing w:before="0" w:after="0" w:line="235" w:lineRule="auto"/>
              <w:ind w:left="28" w:right="7" w:firstLine="0"/>
              <w:jc w:val="left"/>
              <w:rPr>
                <w:sz w:val="14"/>
              </w:rPr>
            </w:pPr>
            <w:r>
              <w:rPr>
                <w:spacing w:val="2"/>
                <w:sz w:val="14"/>
              </w:rPr>
              <w:t>现场检查时，企业建设</w:t>
            </w:r>
            <w:r>
              <w:rPr>
                <w:spacing w:val="3"/>
                <w:sz w:val="14"/>
              </w:rPr>
              <w:t>2</w:t>
            </w:r>
            <w:r>
              <w:rPr>
                <w:spacing w:val="2"/>
                <w:sz w:val="14"/>
              </w:rPr>
              <w:t xml:space="preserve">台废铁压缩机，存放几十吨废铁原料和几十吨 </w:t>
            </w:r>
            <w:r>
              <w:rPr>
                <w:w w:val="105"/>
                <w:sz w:val="14"/>
              </w:rPr>
              <w:t>已压缩成型的废铁，压缩过程中产生粉尘、噪声污染环境。</w:t>
            </w:r>
          </w:p>
        </w:tc>
        <w:tc>
          <w:tcPr>
            <w:tcW w:w="451" w:type="dxa"/>
          </w:tcPr>
          <w:p>
            <w:pPr>
              <w:pStyle w:val="7"/>
              <w:rPr>
                <w:rFonts w:ascii="华文中宋"/>
                <w:sz w:val="14"/>
              </w:rPr>
            </w:pPr>
          </w:p>
          <w:p>
            <w:pPr>
              <w:pStyle w:val="7"/>
              <w:spacing w:before="14"/>
              <w:rPr>
                <w:rFonts w:ascii="华文中宋"/>
                <w:sz w:val="15"/>
              </w:rPr>
            </w:pPr>
          </w:p>
          <w:p>
            <w:pPr>
              <w:pStyle w:val="7"/>
              <w:ind w:left="62" w:right="44"/>
              <w:jc w:val="center"/>
              <w:rPr>
                <w:sz w:val="14"/>
              </w:rPr>
            </w:pPr>
            <w:r>
              <w:rPr>
                <w:w w:val="105"/>
                <w:sz w:val="14"/>
              </w:rPr>
              <w:t>属实</w:t>
            </w:r>
          </w:p>
        </w:tc>
        <w:tc>
          <w:tcPr>
            <w:tcW w:w="4082" w:type="dxa"/>
          </w:tcPr>
          <w:p>
            <w:pPr>
              <w:pStyle w:val="7"/>
              <w:rPr>
                <w:rFonts w:ascii="华文中宋"/>
                <w:sz w:val="19"/>
              </w:rPr>
            </w:pPr>
          </w:p>
          <w:p>
            <w:pPr>
              <w:pStyle w:val="7"/>
              <w:spacing w:line="235" w:lineRule="auto"/>
              <w:ind w:left="28" w:right="7"/>
              <w:jc w:val="both"/>
              <w:rPr>
                <w:sz w:val="14"/>
              </w:rPr>
            </w:pPr>
            <w:r>
              <w:rPr>
                <w:spacing w:val="2"/>
                <w:sz w:val="14"/>
              </w:rPr>
              <w:t xml:space="preserve">闽侯县市场监督管理局责令该废铁压缩点搬到正规厂房经营。 </w:t>
            </w:r>
            <w:r>
              <w:rPr>
                <w:sz w:val="14"/>
              </w:rPr>
              <w:t xml:space="preserve">该废铁压缩点废铁已转运完毕。机器、压成品及相关设备正在 </w:t>
            </w:r>
            <w:r>
              <w:rPr>
                <w:spacing w:val="-1"/>
                <w:w w:val="105"/>
                <w:sz w:val="14"/>
              </w:rPr>
              <w:t>搬离，计划</w:t>
            </w:r>
            <w:r>
              <w:rPr>
                <w:w w:val="105"/>
                <w:sz w:val="14"/>
              </w:rPr>
              <w:t>8月15日前清理完毕。</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9" w:hRule="atLeast"/>
        </w:trPr>
        <w:tc>
          <w:tcPr>
            <w:tcW w:w="307" w:type="dxa"/>
          </w:tcPr>
          <w:p>
            <w:pPr>
              <w:pStyle w:val="7"/>
              <w:rPr>
                <w:rFonts w:ascii="华文中宋"/>
                <w:sz w:val="14"/>
              </w:rPr>
            </w:pPr>
          </w:p>
          <w:p>
            <w:pPr>
              <w:pStyle w:val="7"/>
              <w:rPr>
                <w:rFonts w:ascii="华文中宋"/>
                <w:sz w:val="14"/>
              </w:rPr>
            </w:pPr>
          </w:p>
          <w:p>
            <w:pPr>
              <w:pStyle w:val="7"/>
              <w:spacing w:before="7"/>
              <w:rPr>
                <w:rFonts w:ascii="华文中宋"/>
                <w:sz w:val="12"/>
              </w:rPr>
            </w:pPr>
          </w:p>
          <w:p>
            <w:pPr>
              <w:pStyle w:val="7"/>
              <w:spacing w:before="1"/>
              <w:ind w:left="63" w:right="46"/>
              <w:jc w:val="center"/>
              <w:rPr>
                <w:sz w:val="14"/>
              </w:rPr>
            </w:pPr>
            <w:r>
              <w:rPr>
                <w:w w:val="105"/>
                <w:sz w:val="14"/>
              </w:rPr>
              <w:t>24</w:t>
            </w:r>
          </w:p>
        </w:tc>
        <w:tc>
          <w:tcPr>
            <w:tcW w:w="653" w:type="dxa"/>
          </w:tcPr>
          <w:p>
            <w:pPr>
              <w:pStyle w:val="7"/>
              <w:rPr>
                <w:rFonts w:ascii="华文中宋"/>
                <w:sz w:val="14"/>
              </w:rPr>
            </w:pPr>
          </w:p>
          <w:p>
            <w:pPr>
              <w:pStyle w:val="7"/>
              <w:rPr>
                <w:rFonts w:ascii="华文中宋"/>
                <w:sz w:val="14"/>
              </w:rPr>
            </w:pPr>
          </w:p>
          <w:p>
            <w:pPr>
              <w:pStyle w:val="7"/>
              <w:spacing w:before="112" w:line="235" w:lineRule="auto"/>
              <w:ind w:left="33" w:right="2"/>
              <w:rPr>
                <w:sz w:val="14"/>
              </w:rPr>
            </w:pPr>
            <w:r>
              <w:rPr>
                <w:w w:val="105"/>
                <w:sz w:val="14"/>
              </w:rPr>
              <w:t>X2FJ2019 08020049</w:t>
            </w:r>
          </w:p>
        </w:tc>
        <w:tc>
          <w:tcPr>
            <w:tcW w:w="552" w:type="dxa"/>
          </w:tcPr>
          <w:p>
            <w:pPr>
              <w:pStyle w:val="7"/>
              <w:rPr>
                <w:rFonts w:ascii="华文中宋"/>
                <w:sz w:val="14"/>
              </w:rPr>
            </w:pPr>
          </w:p>
          <w:p>
            <w:pPr>
              <w:pStyle w:val="7"/>
              <w:rPr>
                <w:rFonts w:ascii="华文中宋"/>
                <w:sz w:val="14"/>
              </w:rPr>
            </w:pPr>
          </w:p>
          <w:p>
            <w:pPr>
              <w:pStyle w:val="7"/>
              <w:spacing w:before="112" w:line="235" w:lineRule="auto"/>
              <w:ind w:left="59" w:right="41"/>
              <w:rPr>
                <w:sz w:val="14"/>
              </w:rPr>
            </w:pPr>
            <w:r>
              <w:rPr>
                <w:w w:val="105"/>
                <w:sz w:val="14"/>
              </w:rPr>
              <w:t>福州市晋安区</w:t>
            </w:r>
          </w:p>
        </w:tc>
        <w:tc>
          <w:tcPr>
            <w:tcW w:w="2892" w:type="dxa"/>
          </w:tcPr>
          <w:p>
            <w:pPr>
              <w:pStyle w:val="7"/>
              <w:rPr>
                <w:rFonts w:ascii="华文中宋"/>
                <w:sz w:val="14"/>
              </w:rPr>
            </w:pPr>
          </w:p>
          <w:p>
            <w:pPr>
              <w:pStyle w:val="7"/>
              <w:spacing w:before="7"/>
              <w:rPr>
                <w:rFonts w:ascii="华文中宋"/>
                <w:sz w:val="15"/>
              </w:rPr>
            </w:pPr>
          </w:p>
          <w:p>
            <w:pPr>
              <w:pStyle w:val="7"/>
              <w:spacing w:before="1" w:line="235" w:lineRule="auto"/>
              <w:ind w:left="28" w:right="75"/>
              <w:rPr>
                <w:sz w:val="14"/>
              </w:rPr>
            </w:pPr>
            <w:r>
              <w:rPr>
                <w:w w:val="105"/>
                <w:sz w:val="14"/>
              </w:rPr>
              <w:t>洋里污水厂废渣污泥堆放点仅有防雨棚遮</w:t>
            </w:r>
            <w:r>
              <w:rPr>
                <w:sz w:val="14"/>
              </w:rPr>
              <w:t>盖，未密闭处理，污水池及处理设施污泥臭</w:t>
            </w:r>
            <w:r>
              <w:rPr>
                <w:w w:val="105"/>
                <w:sz w:val="14"/>
              </w:rPr>
              <w:t>气扰民。</w:t>
            </w:r>
          </w:p>
        </w:tc>
        <w:tc>
          <w:tcPr>
            <w:tcW w:w="475" w:type="dxa"/>
          </w:tcPr>
          <w:p>
            <w:pPr>
              <w:pStyle w:val="7"/>
              <w:rPr>
                <w:rFonts w:ascii="华文中宋"/>
                <w:sz w:val="14"/>
              </w:rPr>
            </w:pPr>
          </w:p>
          <w:p>
            <w:pPr>
              <w:pStyle w:val="7"/>
              <w:rPr>
                <w:rFonts w:ascii="华文中宋"/>
                <w:sz w:val="14"/>
              </w:rPr>
            </w:pPr>
          </w:p>
          <w:p>
            <w:pPr>
              <w:pStyle w:val="7"/>
              <w:spacing w:before="7"/>
              <w:rPr>
                <w:rFonts w:ascii="华文中宋"/>
                <w:sz w:val="12"/>
              </w:rPr>
            </w:pPr>
          </w:p>
          <w:p>
            <w:pPr>
              <w:pStyle w:val="7"/>
              <w:spacing w:before="1"/>
              <w:ind w:left="45" w:right="27"/>
              <w:jc w:val="center"/>
              <w:rPr>
                <w:sz w:val="14"/>
              </w:rPr>
            </w:pPr>
            <w:r>
              <w:rPr>
                <w:w w:val="105"/>
                <w:sz w:val="14"/>
              </w:rPr>
              <w:t>大气</w:t>
            </w:r>
          </w:p>
        </w:tc>
        <w:tc>
          <w:tcPr>
            <w:tcW w:w="4757" w:type="dxa"/>
          </w:tcPr>
          <w:p>
            <w:pPr>
              <w:pStyle w:val="7"/>
              <w:spacing w:before="7"/>
              <w:rPr>
                <w:rFonts w:ascii="华文中宋"/>
                <w:sz w:val="18"/>
              </w:rPr>
            </w:pPr>
          </w:p>
          <w:p>
            <w:pPr>
              <w:pStyle w:val="7"/>
              <w:spacing w:line="235" w:lineRule="auto"/>
              <w:ind w:left="28" w:right="9"/>
              <w:rPr>
                <w:sz w:val="14"/>
              </w:rPr>
            </w:pPr>
            <w:r>
              <w:rPr>
                <w:w w:val="105"/>
                <w:sz w:val="14"/>
              </w:rPr>
              <w:t>1</w:t>
            </w:r>
            <w:r>
              <w:rPr>
                <w:spacing w:val="-1"/>
                <w:w w:val="105"/>
                <w:sz w:val="14"/>
              </w:rPr>
              <w:t>.信访举报洋里污水处理厂废渣污泥堆放点为污泥板框压滤机作业区，已</w:t>
            </w:r>
            <w:r>
              <w:rPr>
                <w:w w:val="105"/>
                <w:sz w:val="14"/>
              </w:rPr>
              <w:t>按照环评批复要求采取防雨、防渗措施，并在周边采用水泥挡墙围堰。 2</w:t>
            </w:r>
            <w:r>
              <w:rPr>
                <w:spacing w:val="-1"/>
                <w:w w:val="105"/>
                <w:sz w:val="14"/>
              </w:rPr>
              <w:t>.该厂对污水预处理、三期四期污水生化反应池、三期污泥浓缩池、膜处</w:t>
            </w:r>
            <w:r>
              <w:rPr>
                <w:w w:val="105"/>
                <w:sz w:val="14"/>
              </w:rPr>
              <w:t>理车间等进行加盖，并对臭气进行收集除臭处理后集中排放。</w:t>
            </w:r>
          </w:p>
          <w:p>
            <w:pPr>
              <w:pStyle w:val="7"/>
              <w:spacing w:line="176" w:lineRule="exact"/>
              <w:ind w:left="28"/>
              <w:rPr>
                <w:sz w:val="14"/>
              </w:rPr>
            </w:pPr>
            <w:r>
              <w:rPr>
                <w:w w:val="105"/>
                <w:sz w:val="14"/>
              </w:rPr>
              <w:t>3.该厂每年1次的定期监测显示，厂界恶臭均达标。</w:t>
            </w:r>
          </w:p>
        </w:tc>
        <w:tc>
          <w:tcPr>
            <w:tcW w:w="451" w:type="dxa"/>
          </w:tcPr>
          <w:p>
            <w:pPr>
              <w:pStyle w:val="7"/>
              <w:rPr>
                <w:rFonts w:ascii="华文中宋"/>
                <w:sz w:val="14"/>
              </w:rPr>
            </w:pPr>
          </w:p>
          <w:p>
            <w:pPr>
              <w:pStyle w:val="7"/>
              <w:rPr>
                <w:rFonts w:ascii="华文中宋"/>
                <w:sz w:val="14"/>
              </w:rPr>
            </w:pPr>
          </w:p>
          <w:p>
            <w:pPr>
              <w:pStyle w:val="7"/>
              <w:spacing w:before="112"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112" w:line="235" w:lineRule="auto"/>
              <w:ind w:left="28" w:right="7"/>
              <w:rPr>
                <w:sz w:val="14"/>
              </w:rPr>
            </w:pPr>
            <w:r>
              <w:rPr>
                <w:spacing w:val="2"/>
                <w:sz w:val="14"/>
              </w:rPr>
              <w:t xml:space="preserve">福州市城乡建设局已要求洋里污水厂结合污泥深度脱水扩建工 </w:t>
            </w:r>
            <w:r>
              <w:rPr>
                <w:spacing w:val="2"/>
                <w:w w:val="105"/>
                <w:sz w:val="14"/>
              </w:rPr>
              <w:t>程，对污泥板框压滤机作业区进行密闭改造。</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0" w:hRule="atLeast"/>
        </w:trPr>
        <w:tc>
          <w:tcPr>
            <w:tcW w:w="307"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spacing w:before="1"/>
              <w:ind w:left="63" w:right="46"/>
              <w:jc w:val="center"/>
              <w:rPr>
                <w:sz w:val="14"/>
              </w:rPr>
            </w:pPr>
            <w:r>
              <w:rPr>
                <w:w w:val="105"/>
                <w:sz w:val="14"/>
              </w:rPr>
              <w:t>25</w:t>
            </w:r>
          </w:p>
        </w:tc>
        <w:tc>
          <w:tcPr>
            <w:tcW w:w="653" w:type="dxa"/>
          </w:tcPr>
          <w:p>
            <w:pPr>
              <w:pStyle w:val="7"/>
              <w:rPr>
                <w:rFonts w:ascii="华文中宋"/>
                <w:sz w:val="14"/>
              </w:rPr>
            </w:pPr>
          </w:p>
          <w:p>
            <w:pPr>
              <w:pStyle w:val="7"/>
              <w:spacing w:before="11"/>
              <w:rPr>
                <w:rFonts w:ascii="华文中宋"/>
                <w:sz w:val="18"/>
              </w:rPr>
            </w:pPr>
          </w:p>
          <w:p>
            <w:pPr>
              <w:pStyle w:val="7"/>
              <w:spacing w:line="237" w:lineRule="auto"/>
              <w:ind w:left="33" w:right="2"/>
              <w:rPr>
                <w:sz w:val="14"/>
              </w:rPr>
            </w:pPr>
            <w:r>
              <w:rPr>
                <w:w w:val="105"/>
                <w:sz w:val="14"/>
              </w:rPr>
              <w:t>X2FJ2019 08020009</w:t>
            </w:r>
          </w:p>
        </w:tc>
        <w:tc>
          <w:tcPr>
            <w:tcW w:w="552" w:type="dxa"/>
          </w:tcPr>
          <w:p>
            <w:pPr>
              <w:pStyle w:val="7"/>
              <w:rPr>
                <w:rFonts w:ascii="华文中宋"/>
                <w:sz w:val="14"/>
              </w:rPr>
            </w:pPr>
          </w:p>
          <w:p>
            <w:pPr>
              <w:pStyle w:val="7"/>
              <w:spacing w:before="11"/>
              <w:rPr>
                <w:rFonts w:ascii="华文中宋"/>
                <w:sz w:val="18"/>
              </w:rPr>
            </w:pPr>
          </w:p>
          <w:p>
            <w:pPr>
              <w:pStyle w:val="7"/>
              <w:spacing w:line="237" w:lineRule="auto"/>
              <w:ind w:left="59" w:right="41"/>
              <w:rPr>
                <w:sz w:val="14"/>
              </w:rPr>
            </w:pPr>
            <w:r>
              <w:rPr>
                <w:w w:val="105"/>
                <w:sz w:val="14"/>
              </w:rPr>
              <w:t>福州市仓山区</w:t>
            </w:r>
          </w:p>
        </w:tc>
        <w:tc>
          <w:tcPr>
            <w:tcW w:w="2892" w:type="dxa"/>
          </w:tcPr>
          <w:p>
            <w:pPr>
              <w:pStyle w:val="7"/>
              <w:rPr>
                <w:rFonts w:ascii="华文中宋"/>
                <w:sz w:val="14"/>
              </w:rPr>
            </w:pPr>
          </w:p>
          <w:p>
            <w:pPr>
              <w:pStyle w:val="7"/>
              <w:spacing w:before="5"/>
              <w:rPr>
                <w:rFonts w:ascii="华文中宋"/>
                <w:sz w:val="13"/>
              </w:rPr>
            </w:pPr>
          </w:p>
          <w:p>
            <w:pPr>
              <w:pStyle w:val="7"/>
              <w:spacing w:before="1" w:line="235" w:lineRule="auto"/>
              <w:ind w:left="28" w:right="74"/>
              <w:jc w:val="both"/>
              <w:rPr>
                <w:sz w:val="14"/>
              </w:rPr>
            </w:pPr>
            <w:r>
              <w:rPr>
                <w:sz w:val="14"/>
              </w:rPr>
              <w:t>南台大道画鲤轩小区后的废旧家电堆场，从事电子元器件拆解，下雨天拆解厂的有害物</w:t>
            </w:r>
            <w:r>
              <w:rPr>
                <w:w w:val="105"/>
                <w:sz w:val="14"/>
              </w:rPr>
              <w:t>质顺着雨水流入乌龙江支流。</w:t>
            </w:r>
          </w:p>
        </w:tc>
        <w:tc>
          <w:tcPr>
            <w:tcW w:w="475"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spacing w:before="1"/>
              <w:ind w:left="16"/>
              <w:jc w:val="center"/>
              <w:rPr>
                <w:sz w:val="14"/>
              </w:rPr>
            </w:pPr>
            <w:r>
              <w:rPr>
                <w:w w:val="104"/>
                <w:sz w:val="14"/>
              </w:rPr>
              <w:t>水</w:t>
            </w:r>
          </w:p>
        </w:tc>
        <w:tc>
          <w:tcPr>
            <w:tcW w:w="4757" w:type="dxa"/>
          </w:tcPr>
          <w:p>
            <w:pPr>
              <w:pStyle w:val="7"/>
              <w:spacing w:before="8"/>
              <w:rPr>
                <w:rFonts w:ascii="华文中宋"/>
                <w:sz w:val="10"/>
              </w:rPr>
            </w:pPr>
          </w:p>
          <w:p>
            <w:pPr>
              <w:pStyle w:val="7"/>
              <w:numPr>
                <w:ilvl w:val="0"/>
                <w:numId w:val="34"/>
              </w:numPr>
              <w:tabs>
                <w:tab w:val="left" w:pos="176"/>
              </w:tabs>
              <w:spacing w:before="1" w:after="0" w:line="177" w:lineRule="exact"/>
              <w:ind w:left="175" w:right="0" w:hanging="148"/>
              <w:jc w:val="left"/>
              <w:rPr>
                <w:sz w:val="14"/>
              </w:rPr>
            </w:pPr>
            <w:r>
              <w:rPr>
                <w:w w:val="105"/>
                <w:sz w:val="14"/>
              </w:rPr>
              <w:t>经核查，信访件反映的回收点为家庭作坊式经营，无相关手续。</w:t>
            </w:r>
          </w:p>
          <w:p>
            <w:pPr>
              <w:pStyle w:val="7"/>
              <w:numPr>
                <w:ilvl w:val="0"/>
                <w:numId w:val="34"/>
              </w:numPr>
              <w:tabs>
                <w:tab w:val="left" w:pos="176"/>
              </w:tabs>
              <w:spacing w:before="0" w:after="0" w:line="175" w:lineRule="exact"/>
              <w:ind w:left="175" w:right="0" w:hanging="148"/>
              <w:jc w:val="left"/>
              <w:rPr>
                <w:sz w:val="14"/>
              </w:rPr>
            </w:pPr>
            <w:r>
              <w:rPr>
                <w:w w:val="105"/>
                <w:sz w:val="14"/>
              </w:rPr>
              <w:t>该点主要对旧电脑主机进行手工拆解分拣，不产生废水。</w:t>
            </w:r>
          </w:p>
          <w:p>
            <w:pPr>
              <w:pStyle w:val="7"/>
              <w:numPr>
                <w:ilvl w:val="0"/>
                <w:numId w:val="34"/>
              </w:numPr>
              <w:tabs>
                <w:tab w:val="left" w:pos="176"/>
              </w:tabs>
              <w:spacing w:before="0" w:after="0" w:line="237" w:lineRule="auto"/>
              <w:ind w:left="28" w:right="7" w:firstLine="0"/>
              <w:jc w:val="left"/>
              <w:rPr>
                <w:sz w:val="14"/>
              </w:rPr>
            </w:pPr>
            <w:r>
              <w:rPr>
                <w:spacing w:val="-1"/>
                <w:w w:val="105"/>
                <w:sz w:val="14"/>
              </w:rPr>
              <w:t>该民房周边区域未设置排水沟渠、管道，也未发现该民房在乌龙江支流</w:t>
            </w:r>
            <w:r>
              <w:rPr>
                <w:w w:val="105"/>
                <w:sz w:val="14"/>
              </w:rPr>
              <w:t>有排水口。</w:t>
            </w:r>
          </w:p>
          <w:p>
            <w:pPr>
              <w:pStyle w:val="7"/>
              <w:numPr>
                <w:ilvl w:val="0"/>
                <w:numId w:val="34"/>
              </w:numPr>
              <w:tabs>
                <w:tab w:val="left" w:pos="176"/>
              </w:tabs>
              <w:spacing w:before="0" w:after="0" w:line="235" w:lineRule="auto"/>
              <w:ind w:left="28" w:right="8" w:firstLine="0"/>
              <w:jc w:val="left"/>
              <w:rPr>
                <w:sz w:val="14"/>
              </w:rPr>
            </w:pPr>
            <w:r>
              <w:rPr>
                <w:w w:val="105"/>
                <w:sz w:val="14"/>
              </w:rPr>
              <w:t>该民房距离乌龙江支流仅约50米，遇到雨天积水，存在家电拆解有害物</w:t>
            </w:r>
            <w:r>
              <w:rPr>
                <w:spacing w:val="-1"/>
                <w:w w:val="105"/>
                <w:sz w:val="14"/>
              </w:rPr>
              <w:t>质进入乌龙江支流的可能。</w:t>
            </w:r>
          </w:p>
        </w:tc>
        <w:tc>
          <w:tcPr>
            <w:tcW w:w="451" w:type="dxa"/>
          </w:tcPr>
          <w:p>
            <w:pPr>
              <w:pStyle w:val="7"/>
              <w:rPr>
                <w:rFonts w:ascii="华文中宋"/>
                <w:sz w:val="14"/>
              </w:rPr>
            </w:pPr>
          </w:p>
          <w:p>
            <w:pPr>
              <w:pStyle w:val="7"/>
              <w:spacing w:before="11"/>
              <w:rPr>
                <w:rFonts w:ascii="华文中宋"/>
                <w:sz w:val="18"/>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numPr>
                <w:ilvl w:val="0"/>
                <w:numId w:val="35"/>
              </w:numPr>
              <w:tabs>
                <w:tab w:val="left" w:pos="181"/>
              </w:tabs>
              <w:spacing w:before="123" w:after="0" w:line="235" w:lineRule="auto"/>
              <w:ind w:left="28" w:right="8" w:firstLine="0"/>
              <w:jc w:val="left"/>
              <w:rPr>
                <w:sz w:val="14"/>
              </w:rPr>
            </w:pPr>
            <w:r>
              <w:rPr>
                <w:spacing w:val="1"/>
                <w:sz w:val="14"/>
              </w:rPr>
              <w:t xml:space="preserve">仓山区市场监督管理局责令该回收点停止经营，并补办营业 </w:t>
            </w:r>
            <w:r>
              <w:rPr>
                <w:spacing w:val="1"/>
                <w:w w:val="105"/>
                <w:sz w:val="14"/>
              </w:rPr>
              <w:t>执照。</w:t>
            </w:r>
          </w:p>
          <w:p>
            <w:pPr>
              <w:pStyle w:val="7"/>
              <w:numPr>
                <w:ilvl w:val="0"/>
                <w:numId w:val="35"/>
              </w:numPr>
              <w:tabs>
                <w:tab w:val="left" w:pos="181"/>
              </w:tabs>
              <w:spacing w:before="1" w:after="0" w:line="235" w:lineRule="auto"/>
              <w:ind w:left="28" w:right="9" w:firstLine="0"/>
              <w:jc w:val="left"/>
              <w:rPr>
                <w:sz w:val="14"/>
              </w:rPr>
            </w:pPr>
            <w:r>
              <w:rPr>
                <w:sz w:val="14"/>
              </w:rPr>
              <w:t xml:space="preserve">仓山区商务局责令该回收点登记备案，对随意堆放的废旧电 </w:t>
            </w:r>
            <w:r>
              <w:rPr>
                <w:spacing w:val="-1"/>
                <w:w w:val="105"/>
                <w:sz w:val="14"/>
              </w:rPr>
              <w:t>脑主机和元件进行整理，禁止露天堆放防止泡水。</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0" w:hRule="atLeast"/>
        </w:trPr>
        <w:tc>
          <w:tcPr>
            <w:tcW w:w="307" w:type="dxa"/>
          </w:tcPr>
          <w:p>
            <w:pPr>
              <w:pStyle w:val="7"/>
              <w:rPr>
                <w:rFonts w:ascii="华文中宋"/>
                <w:sz w:val="14"/>
              </w:rPr>
            </w:pPr>
          </w:p>
          <w:p>
            <w:pPr>
              <w:pStyle w:val="7"/>
              <w:rPr>
                <w:rFonts w:ascii="华文中宋"/>
                <w:sz w:val="14"/>
              </w:rPr>
            </w:pPr>
          </w:p>
          <w:p>
            <w:pPr>
              <w:pStyle w:val="7"/>
              <w:spacing w:before="15"/>
              <w:rPr>
                <w:rFonts w:ascii="华文中宋"/>
                <w:sz w:val="18"/>
              </w:rPr>
            </w:pPr>
          </w:p>
          <w:p>
            <w:pPr>
              <w:pStyle w:val="7"/>
              <w:spacing w:before="1"/>
              <w:ind w:left="63" w:right="46"/>
              <w:jc w:val="center"/>
              <w:rPr>
                <w:sz w:val="14"/>
              </w:rPr>
            </w:pPr>
            <w:r>
              <w:rPr>
                <w:w w:val="105"/>
                <w:sz w:val="14"/>
              </w:rPr>
              <w:t>26</w:t>
            </w:r>
          </w:p>
        </w:tc>
        <w:tc>
          <w:tcPr>
            <w:tcW w:w="653" w:type="dxa"/>
          </w:tcPr>
          <w:p>
            <w:pPr>
              <w:pStyle w:val="7"/>
              <w:rPr>
                <w:rFonts w:ascii="华文中宋"/>
                <w:sz w:val="14"/>
              </w:rPr>
            </w:pPr>
          </w:p>
          <w:p>
            <w:pPr>
              <w:pStyle w:val="7"/>
              <w:rPr>
                <w:rFonts w:ascii="华文中宋"/>
                <w:sz w:val="14"/>
              </w:rPr>
            </w:pPr>
          </w:p>
          <w:p>
            <w:pPr>
              <w:pStyle w:val="7"/>
              <w:spacing w:before="11"/>
              <w:rPr>
                <w:rFonts w:ascii="华文中宋"/>
                <w:sz w:val="13"/>
              </w:rPr>
            </w:pPr>
          </w:p>
          <w:p>
            <w:pPr>
              <w:pStyle w:val="7"/>
              <w:spacing w:line="235" w:lineRule="auto"/>
              <w:ind w:left="33" w:right="2"/>
              <w:rPr>
                <w:sz w:val="14"/>
              </w:rPr>
            </w:pPr>
            <w:r>
              <w:rPr>
                <w:w w:val="105"/>
                <w:sz w:val="14"/>
              </w:rPr>
              <w:t>X2FJ2019 08020005</w:t>
            </w:r>
          </w:p>
        </w:tc>
        <w:tc>
          <w:tcPr>
            <w:tcW w:w="552" w:type="dxa"/>
          </w:tcPr>
          <w:p>
            <w:pPr>
              <w:pStyle w:val="7"/>
              <w:rPr>
                <w:rFonts w:ascii="华文中宋"/>
                <w:sz w:val="14"/>
              </w:rPr>
            </w:pPr>
          </w:p>
          <w:p>
            <w:pPr>
              <w:pStyle w:val="7"/>
              <w:rPr>
                <w:rFonts w:ascii="华文中宋"/>
                <w:sz w:val="14"/>
              </w:rPr>
            </w:pPr>
          </w:p>
          <w:p>
            <w:pPr>
              <w:pStyle w:val="7"/>
              <w:spacing w:before="11"/>
              <w:rPr>
                <w:rFonts w:ascii="华文中宋"/>
                <w:sz w:val="13"/>
              </w:rPr>
            </w:pPr>
          </w:p>
          <w:p>
            <w:pPr>
              <w:pStyle w:val="7"/>
              <w:spacing w:line="235" w:lineRule="auto"/>
              <w:ind w:left="59" w:right="41"/>
              <w:rPr>
                <w:sz w:val="14"/>
              </w:rPr>
            </w:pPr>
            <w:r>
              <w:rPr>
                <w:w w:val="105"/>
                <w:sz w:val="14"/>
              </w:rPr>
              <w:t>福州市仓山区</w:t>
            </w:r>
          </w:p>
        </w:tc>
        <w:tc>
          <w:tcPr>
            <w:tcW w:w="2892" w:type="dxa"/>
          </w:tcPr>
          <w:p>
            <w:pPr>
              <w:pStyle w:val="7"/>
              <w:rPr>
                <w:rFonts w:ascii="华文中宋"/>
                <w:sz w:val="14"/>
              </w:rPr>
            </w:pPr>
          </w:p>
          <w:p>
            <w:pPr>
              <w:pStyle w:val="7"/>
              <w:spacing w:before="1"/>
              <w:rPr>
                <w:rFonts w:ascii="华文中宋"/>
                <w:sz w:val="11"/>
              </w:rPr>
            </w:pPr>
          </w:p>
          <w:p>
            <w:pPr>
              <w:pStyle w:val="7"/>
              <w:spacing w:line="235" w:lineRule="auto"/>
              <w:ind w:left="28" w:right="74"/>
              <w:rPr>
                <w:sz w:val="14"/>
              </w:rPr>
            </w:pPr>
            <w:r>
              <w:rPr>
                <w:spacing w:val="-1"/>
                <w:sz w:val="14"/>
              </w:rPr>
              <w:t>仓山区金祥路、洪湾路沿街餐饮店：东侧上</w:t>
            </w:r>
            <w:r>
              <w:rPr>
                <w:w w:val="105"/>
                <w:sz w:val="14"/>
              </w:rPr>
              <w:t>雁路10号功夫烧烤；北侧621财神爷烧烤、</w:t>
            </w:r>
            <w:r>
              <w:rPr>
                <w:spacing w:val="-2"/>
                <w:sz w:val="14"/>
              </w:rPr>
              <w:t xml:space="preserve">黄焖鸡米饭、比哥鸡排、麻辣烫、粥阿婆； </w:t>
            </w:r>
            <w:r>
              <w:rPr>
                <w:spacing w:val="-1"/>
                <w:sz w:val="14"/>
              </w:rPr>
              <w:t>西侧牛肉火锅、兄弟大排档、彭彭海鲜大排</w:t>
            </w:r>
            <w:r>
              <w:rPr>
                <w:w w:val="105"/>
                <w:sz w:val="14"/>
              </w:rPr>
              <w:t>档、食来热、金山大排档，油烟扰民。</w:t>
            </w:r>
          </w:p>
        </w:tc>
        <w:tc>
          <w:tcPr>
            <w:tcW w:w="475" w:type="dxa"/>
          </w:tcPr>
          <w:p>
            <w:pPr>
              <w:pStyle w:val="7"/>
              <w:rPr>
                <w:rFonts w:ascii="华文中宋"/>
                <w:sz w:val="14"/>
              </w:rPr>
            </w:pPr>
          </w:p>
          <w:p>
            <w:pPr>
              <w:pStyle w:val="7"/>
              <w:rPr>
                <w:rFonts w:ascii="华文中宋"/>
                <w:sz w:val="14"/>
              </w:rPr>
            </w:pPr>
          </w:p>
          <w:p>
            <w:pPr>
              <w:pStyle w:val="7"/>
              <w:spacing w:before="15"/>
              <w:rPr>
                <w:rFonts w:ascii="华文中宋"/>
                <w:sz w:val="18"/>
              </w:rPr>
            </w:pPr>
          </w:p>
          <w:p>
            <w:pPr>
              <w:pStyle w:val="7"/>
              <w:spacing w:before="1"/>
              <w:ind w:left="45" w:right="27"/>
              <w:jc w:val="center"/>
              <w:rPr>
                <w:sz w:val="14"/>
              </w:rPr>
            </w:pPr>
            <w:r>
              <w:rPr>
                <w:w w:val="105"/>
                <w:sz w:val="14"/>
              </w:rPr>
              <w:t>大气</w:t>
            </w:r>
          </w:p>
        </w:tc>
        <w:tc>
          <w:tcPr>
            <w:tcW w:w="4757" w:type="dxa"/>
          </w:tcPr>
          <w:p>
            <w:pPr>
              <w:pStyle w:val="7"/>
              <w:rPr>
                <w:rFonts w:ascii="华文中宋"/>
                <w:sz w:val="14"/>
              </w:rPr>
            </w:pPr>
          </w:p>
          <w:p>
            <w:pPr>
              <w:pStyle w:val="7"/>
              <w:spacing w:before="10"/>
              <w:rPr>
                <w:rFonts w:ascii="华文中宋"/>
                <w:sz w:val="16"/>
              </w:rPr>
            </w:pPr>
          </w:p>
          <w:p>
            <w:pPr>
              <w:pStyle w:val="7"/>
              <w:numPr>
                <w:ilvl w:val="0"/>
                <w:numId w:val="36"/>
              </w:numPr>
              <w:tabs>
                <w:tab w:val="left" w:pos="176"/>
              </w:tabs>
              <w:spacing w:before="1" w:after="0" w:line="235" w:lineRule="auto"/>
              <w:ind w:left="28" w:right="9" w:firstLine="0"/>
              <w:jc w:val="left"/>
              <w:rPr>
                <w:sz w:val="14"/>
              </w:rPr>
            </w:pPr>
            <w:r>
              <w:rPr>
                <w:w w:val="105"/>
                <w:sz w:val="14"/>
              </w:rPr>
              <w:t>经核查，仓山区金祥路、洪湾路沿街共11家餐饮店，均位于秋爽苑小区</w:t>
            </w:r>
            <w:r>
              <w:rPr>
                <w:spacing w:val="-2"/>
                <w:w w:val="105"/>
                <w:sz w:val="14"/>
              </w:rPr>
              <w:t>沿街</w:t>
            </w:r>
            <w:r>
              <w:rPr>
                <w:w w:val="105"/>
                <w:sz w:val="14"/>
              </w:rPr>
              <w:t>1层，均已安装油烟净化器，厨房产生的油烟经净化处理后排放。</w:t>
            </w:r>
          </w:p>
          <w:p>
            <w:pPr>
              <w:pStyle w:val="7"/>
              <w:numPr>
                <w:ilvl w:val="0"/>
                <w:numId w:val="36"/>
              </w:numPr>
              <w:tabs>
                <w:tab w:val="left" w:pos="176"/>
              </w:tabs>
              <w:spacing w:before="0" w:after="0" w:line="235" w:lineRule="auto"/>
              <w:ind w:left="28" w:right="7" w:firstLine="0"/>
              <w:jc w:val="left"/>
              <w:rPr>
                <w:sz w:val="14"/>
              </w:rPr>
            </w:pPr>
            <w:r>
              <w:rPr>
                <w:spacing w:val="-1"/>
                <w:w w:val="105"/>
                <w:sz w:val="14"/>
              </w:rPr>
              <w:t>功夫烧烤、兄弟大排档厨房窗户未关严，造成部分油烟经窗户向小区内</w:t>
            </w:r>
            <w:r>
              <w:rPr>
                <w:spacing w:val="-2"/>
                <w:w w:val="105"/>
                <w:sz w:val="14"/>
              </w:rPr>
              <w:t>逸散。</w:t>
            </w:r>
          </w:p>
        </w:tc>
        <w:tc>
          <w:tcPr>
            <w:tcW w:w="451" w:type="dxa"/>
          </w:tcPr>
          <w:p>
            <w:pPr>
              <w:pStyle w:val="7"/>
              <w:rPr>
                <w:rFonts w:ascii="华文中宋"/>
                <w:sz w:val="14"/>
              </w:rPr>
            </w:pPr>
          </w:p>
          <w:p>
            <w:pPr>
              <w:pStyle w:val="7"/>
              <w:rPr>
                <w:rFonts w:ascii="华文中宋"/>
                <w:sz w:val="14"/>
              </w:rPr>
            </w:pPr>
          </w:p>
          <w:p>
            <w:pPr>
              <w:pStyle w:val="7"/>
              <w:spacing w:before="11"/>
              <w:rPr>
                <w:rFonts w:ascii="华文中宋"/>
                <w:sz w:val="13"/>
              </w:rPr>
            </w:pPr>
          </w:p>
          <w:p>
            <w:pPr>
              <w:pStyle w:val="7"/>
              <w:spacing w:line="235" w:lineRule="auto"/>
              <w:ind w:left="83" w:right="63"/>
              <w:rPr>
                <w:sz w:val="14"/>
              </w:rPr>
            </w:pPr>
            <w:r>
              <w:rPr>
                <w:w w:val="105"/>
                <w:sz w:val="14"/>
              </w:rPr>
              <w:t>部分属实</w:t>
            </w:r>
          </w:p>
        </w:tc>
        <w:tc>
          <w:tcPr>
            <w:tcW w:w="4082" w:type="dxa"/>
          </w:tcPr>
          <w:p>
            <w:pPr>
              <w:pStyle w:val="7"/>
              <w:spacing w:before="8"/>
              <w:rPr>
                <w:rFonts w:ascii="华文中宋"/>
                <w:sz w:val="19"/>
              </w:rPr>
            </w:pPr>
          </w:p>
          <w:p>
            <w:pPr>
              <w:pStyle w:val="7"/>
              <w:numPr>
                <w:ilvl w:val="0"/>
                <w:numId w:val="37"/>
              </w:numPr>
              <w:tabs>
                <w:tab w:val="left" w:pos="181"/>
              </w:tabs>
              <w:spacing w:before="0" w:after="0" w:line="235" w:lineRule="auto"/>
              <w:ind w:left="28" w:right="7" w:firstLine="0"/>
              <w:jc w:val="both"/>
              <w:rPr>
                <w:sz w:val="14"/>
              </w:rPr>
            </w:pPr>
            <w:r>
              <w:rPr>
                <w:spacing w:val="1"/>
                <w:sz w:val="14"/>
              </w:rPr>
              <w:t xml:space="preserve">仓山生态环境局现场要求功夫烧烤、兄弟大排档立即关闭窗 </w:t>
            </w:r>
            <w:r>
              <w:rPr>
                <w:sz w:val="14"/>
              </w:rPr>
              <w:t>户，现场已整改到位；同时要求11</w:t>
            </w:r>
            <w:r>
              <w:rPr>
                <w:spacing w:val="2"/>
                <w:sz w:val="14"/>
              </w:rPr>
              <w:t xml:space="preserve">家餐饮店定期清洗、维护油 </w:t>
            </w:r>
            <w:r>
              <w:rPr>
                <w:spacing w:val="2"/>
                <w:w w:val="105"/>
                <w:sz w:val="14"/>
              </w:rPr>
              <w:t>烟净化设施，确保设施正常运行。</w:t>
            </w:r>
          </w:p>
          <w:p>
            <w:pPr>
              <w:pStyle w:val="7"/>
              <w:numPr>
                <w:ilvl w:val="0"/>
                <w:numId w:val="37"/>
              </w:numPr>
              <w:tabs>
                <w:tab w:val="left" w:pos="181"/>
              </w:tabs>
              <w:spacing w:before="0" w:after="0" w:line="235" w:lineRule="auto"/>
              <w:ind w:left="28" w:right="7" w:firstLine="0"/>
              <w:jc w:val="left"/>
              <w:rPr>
                <w:sz w:val="14"/>
              </w:rPr>
            </w:pPr>
            <w:r>
              <w:rPr>
                <w:spacing w:val="1"/>
                <w:sz w:val="14"/>
              </w:rPr>
              <w:t>仓山区政府组织物业对秋爽苑楼下餐饮店油烟排放情况、厨 房后窗进行不定期抽查，并加大对周边区域餐饮店的巡查力度</w:t>
            </w:r>
          </w:p>
          <w:p>
            <w:pPr>
              <w:pStyle w:val="7"/>
              <w:spacing w:line="175" w:lineRule="exact"/>
              <w:ind w:left="28"/>
              <w:rPr>
                <w:sz w:val="14"/>
              </w:rPr>
            </w:pPr>
            <w:r>
              <w:rPr>
                <w:w w:val="104"/>
                <w:sz w:val="14"/>
              </w:rPr>
              <w:t>。</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8" w:hRule="atLeast"/>
        </w:trPr>
        <w:tc>
          <w:tcPr>
            <w:tcW w:w="307" w:type="dxa"/>
          </w:tcPr>
          <w:p>
            <w:pPr>
              <w:pStyle w:val="7"/>
              <w:rPr>
                <w:rFonts w:ascii="华文中宋"/>
                <w:sz w:val="14"/>
              </w:rPr>
            </w:pPr>
          </w:p>
          <w:p>
            <w:pPr>
              <w:pStyle w:val="7"/>
              <w:spacing w:before="8"/>
              <w:rPr>
                <w:rFonts w:ascii="华文中宋"/>
                <w:sz w:val="19"/>
              </w:rPr>
            </w:pPr>
          </w:p>
          <w:p>
            <w:pPr>
              <w:pStyle w:val="7"/>
              <w:ind w:left="63" w:right="46"/>
              <w:jc w:val="center"/>
              <w:rPr>
                <w:sz w:val="14"/>
              </w:rPr>
            </w:pPr>
            <w:r>
              <w:rPr>
                <w:w w:val="105"/>
                <w:sz w:val="14"/>
              </w:rPr>
              <w:t>27</w:t>
            </w:r>
          </w:p>
        </w:tc>
        <w:tc>
          <w:tcPr>
            <w:tcW w:w="653" w:type="dxa"/>
          </w:tcPr>
          <w:p>
            <w:pPr>
              <w:pStyle w:val="7"/>
              <w:rPr>
                <w:rFonts w:ascii="华文中宋"/>
                <w:sz w:val="14"/>
              </w:rPr>
            </w:pPr>
          </w:p>
          <w:p>
            <w:pPr>
              <w:pStyle w:val="7"/>
              <w:spacing w:before="1"/>
              <w:rPr>
                <w:rFonts w:ascii="华文中宋"/>
                <w:sz w:val="14"/>
              </w:rPr>
            </w:pPr>
          </w:p>
          <w:p>
            <w:pPr>
              <w:pStyle w:val="7"/>
              <w:spacing w:line="235" w:lineRule="auto"/>
              <w:ind w:left="33" w:right="2"/>
              <w:rPr>
                <w:sz w:val="14"/>
              </w:rPr>
            </w:pPr>
            <w:r>
              <w:rPr>
                <w:w w:val="105"/>
                <w:sz w:val="14"/>
              </w:rPr>
              <w:t>X2FJ2019 08020075</w:t>
            </w:r>
          </w:p>
        </w:tc>
        <w:tc>
          <w:tcPr>
            <w:tcW w:w="552" w:type="dxa"/>
          </w:tcPr>
          <w:p>
            <w:pPr>
              <w:pStyle w:val="7"/>
              <w:rPr>
                <w:rFonts w:ascii="华文中宋"/>
                <w:sz w:val="14"/>
              </w:rPr>
            </w:pPr>
          </w:p>
          <w:p>
            <w:pPr>
              <w:pStyle w:val="7"/>
              <w:spacing w:before="1"/>
              <w:rPr>
                <w:rFonts w:ascii="华文中宋"/>
                <w:sz w:val="14"/>
              </w:rPr>
            </w:pPr>
          </w:p>
          <w:p>
            <w:pPr>
              <w:pStyle w:val="7"/>
              <w:spacing w:line="235" w:lineRule="auto"/>
              <w:ind w:left="59" w:right="41"/>
              <w:rPr>
                <w:sz w:val="14"/>
              </w:rPr>
            </w:pPr>
            <w:r>
              <w:rPr>
                <w:w w:val="105"/>
                <w:sz w:val="14"/>
              </w:rPr>
              <w:t>福州市仓山区</w:t>
            </w:r>
          </w:p>
        </w:tc>
        <w:tc>
          <w:tcPr>
            <w:tcW w:w="2892" w:type="dxa"/>
          </w:tcPr>
          <w:p>
            <w:pPr>
              <w:pStyle w:val="7"/>
              <w:rPr>
                <w:rFonts w:ascii="华文中宋"/>
                <w:sz w:val="14"/>
              </w:rPr>
            </w:pPr>
          </w:p>
          <w:p>
            <w:pPr>
              <w:pStyle w:val="7"/>
              <w:spacing w:before="8"/>
              <w:rPr>
                <w:rFonts w:ascii="华文中宋"/>
                <w:sz w:val="8"/>
              </w:rPr>
            </w:pPr>
          </w:p>
          <w:p>
            <w:pPr>
              <w:pStyle w:val="7"/>
              <w:spacing w:line="235" w:lineRule="auto"/>
              <w:ind w:left="28" w:right="73"/>
              <w:jc w:val="both"/>
              <w:rPr>
                <w:sz w:val="14"/>
              </w:rPr>
            </w:pPr>
            <w:r>
              <w:rPr>
                <w:sz w:val="14"/>
              </w:rPr>
              <w:t>秋爽苑小区14</w:t>
            </w:r>
            <w:r>
              <w:rPr>
                <w:spacing w:val="-2"/>
                <w:sz w:val="14"/>
              </w:rPr>
              <w:t>号楼下财神爷烧烤店进行油烟</w:t>
            </w:r>
            <w:r>
              <w:rPr>
                <w:spacing w:val="-1"/>
                <w:sz w:val="14"/>
              </w:rPr>
              <w:t>管道改造，夜间施工扰民，目前即将无证投</w:t>
            </w:r>
            <w:r>
              <w:rPr>
                <w:w w:val="105"/>
                <w:sz w:val="14"/>
              </w:rPr>
              <w:t>入经营，担心油烟扰民。</w:t>
            </w:r>
          </w:p>
        </w:tc>
        <w:tc>
          <w:tcPr>
            <w:tcW w:w="475" w:type="dxa"/>
          </w:tcPr>
          <w:p>
            <w:pPr>
              <w:pStyle w:val="7"/>
              <w:rPr>
                <w:rFonts w:ascii="华文中宋"/>
                <w:sz w:val="14"/>
              </w:rPr>
            </w:pPr>
          </w:p>
          <w:p>
            <w:pPr>
              <w:pStyle w:val="7"/>
              <w:spacing w:before="8"/>
              <w:rPr>
                <w:rFonts w:ascii="华文中宋"/>
                <w:sz w:val="19"/>
              </w:rPr>
            </w:pPr>
          </w:p>
          <w:p>
            <w:pPr>
              <w:pStyle w:val="7"/>
              <w:ind w:left="45" w:right="27"/>
              <w:jc w:val="center"/>
              <w:rPr>
                <w:sz w:val="14"/>
              </w:rPr>
            </w:pPr>
            <w:r>
              <w:rPr>
                <w:w w:val="105"/>
                <w:sz w:val="14"/>
              </w:rPr>
              <w:t>大气</w:t>
            </w:r>
          </w:p>
        </w:tc>
        <w:tc>
          <w:tcPr>
            <w:tcW w:w="4757" w:type="dxa"/>
          </w:tcPr>
          <w:p>
            <w:pPr>
              <w:pStyle w:val="7"/>
              <w:spacing w:before="2"/>
              <w:rPr>
                <w:rFonts w:ascii="华文中宋"/>
                <w:sz w:val="17"/>
              </w:rPr>
            </w:pPr>
          </w:p>
          <w:p>
            <w:pPr>
              <w:pStyle w:val="7"/>
              <w:spacing w:before="1" w:line="232" w:lineRule="auto"/>
              <w:ind w:left="28" w:right="9"/>
              <w:rPr>
                <w:sz w:val="14"/>
              </w:rPr>
            </w:pPr>
            <w:r>
              <w:rPr>
                <w:w w:val="105"/>
                <w:sz w:val="14"/>
              </w:rPr>
              <w:t>1.8月1日现场检查，财神爷烧烤油烟管道已改造完成。之前为赶工期可能存在夜间施工扰民问题。</w:t>
            </w:r>
          </w:p>
          <w:p>
            <w:pPr>
              <w:pStyle w:val="7"/>
              <w:spacing w:line="235" w:lineRule="auto"/>
              <w:ind w:left="28" w:right="11"/>
              <w:rPr>
                <w:sz w:val="14"/>
              </w:rPr>
            </w:pPr>
            <w:r>
              <w:rPr>
                <w:sz w:val="14"/>
              </w:rPr>
              <w:t>2.该店已办理工商营业执照及食品经营许可证，于</w:t>
            </w:r>
            <w:r>
              <w:rPr>
                <w:spacing w:val="6"/>
                <w:sz w:val="14"/>
              </w:rPr>
              <w:t>7</w:t>
            </w:r>
            <w:r>
              <w:rPr>
                <w:sz w:val="14"/>
              </w:rPr>
              <w:t>月31</w:t>
            </w:r>
            <w:r>
              <w:rPr>
                <w:spacing w:val="1"/>
                <w:sz w:val="14"/>
              </w:rPr>
              <w:t xml:space="preserve">日开始经营。该  </w:t>
            </w:r>
            <w:r>
              <w:rPr>
                <w:w w:val="105"/>
                <w:sz w:val="14"/>
              </w:rPr>
              <w:t>店已安装油烟净化器；对该店噪声进行监督性监测，监测结果达标。</w:t>
            </w:r>
          </w:p>
        </w:tc>
        <w:tc>
          <w:tcPr>
            <w:tcW w:w="451" w:type="dxa"/>
          </w:tcPr>
          <w:p>
            <w:pPr>
              <w:pStyle w:val="7"/>
              <w:rPr>
                <w:rFonts w:ascii="华文中宋"/>
                <w:sz w:val="14"/>
              </w:rPr>
            </w:pPr>
          </w:p>
          <w:p>
            <w:pPr>
              <w:pStyle w:val="7"/>
              <w:spacing w:before="1"/>
              <w:rPr>
                <w:rFonts w:ascii="华文中宋"/>
                <w:sz w:val="14"/>
              </w:rPr>
            </w:pPr>
          </w:p>
          <w:p>
            <w:pPr>
              <w:pStyle w:val="7"/>
              <w:spacing w:line="235" w:lineRule="auto"/>
              <w:ind w:left="83" w:right="63"/>
              <w:rPr>
                <w:sz w:val="14"/>
              </w:rPr>
            </w:pPr>
            <w:r>
              <w:rPr>
                <w:w w:val="105"/>
                <w:sz w:val="14"/>
              </w:rPr>
              <w:t>部分属实</w:t>
            </w:r>
          </w:p>
        </w:tc>
        <w:tc>
          <w:tcPr>
            <w:tcW w:w="4082" w:type="dxa"/>
          </w:tcPr>
          <w:p>
            <w:pPr>
              <w:pStyle w:val="7"/>
              <w:spacing w:before="2"/>
              <w:rPr>
                <w:rFonts w:ascii="华文中宋"/>
                <w:sz w:val="17"/>
              </w:rPr>
            </w:pPr>
          </w:p>
          <w:p>
            <w:pPr>
              <w:pStyle w:val="7"/>
              <w:numPr>
                <w:ilvl w:val="0"/>
                <w:numId w:val="38"/>
              </w:numPr>
              <w:tabs>
                <w:tab w:val="left" w:pos="181"/>
              </w:tabs>
              <w:spacing w:before="1" w:after="0" w:line="232" w:lineRule="auto"/>
              <w:ind w:left="28" w:right="7" w:firstLine="0"/>
              <w:jc w:val="left"/>
              <w:rPr>
                <w:sz w:val="14"/>
              </w:rPr>
            </w:pPr>
            <w:r>
              <w:rPr>
                <w:spacing w:val="1"/>
                <w:sz w:val="14"/>
              </w:rPr>
              <w:t xml:space="preserve">仓山生态环境局要求该店定期清洗、维护油烟净化设施，确 </w:t>
            </w:r>
            <w:r>
              <w:rPr>
                <w:spacing w:val="1"/>
                <w:w w:val="105"/>
                <w:sz w:val="14"/>
              </w:rPr>
              <w:t>保设施正常运行。</w:t>
            </w:r>
          </w:p>
          <w:p>
            <w:pPr>
              <w:pStyle w:val="7"/>
              <w:numPr>
                <w:ilvl w:val="0"/>
                <w:numId w:val="38"/>
              </w:numPr>
              <w:tabs>
                <w:tab w:val="left" w:pos="181"/>
              </w:tabs>
              <w:spacing w:before="0" w:after="0" w:line="235" w:lineRule="auto"/>
              <w:ind w:left="28" w:right="8" w:firstLine="0"/>
              <w:jc w:val="left"/>
              <w:rPr>
                <w:sz w:val="14"/>
              </w:rPr>
            </w:pPr>
            <w:r>
              <w:rPr>
                <w:spacing w:val="1"/>
                <w:sz w:val="14"/>
              </w:rPr>
              <w:t xml:space="preserve">仓山生态环境局、金山街道办事处要求物业对秋爽苑楼下餐 </w:t>
            </w:r>
            <w:r>
              <w:rPr>
                <w:spacing w:val="1"/>
                <w:w w:val="105"/>
                <w:sz w:val="14"/>
              </w:rPr>
              <w:t>饮店油烟排放情况、厨房后窗进行不定期抽查。</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8"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3"/>
              </w:rPr>
            </w:pPr>
          </w:p>
          <w:p>
            <w:pPr>
              <w:pStyle w:val="7"/>
              <w:ind w:left="63" w:right="46"/>
              <w:jc w:val="center"/>
              <w:rPr>
                <w:sz w:val="14"/>
              </w:rPr>
            </w:pPr>
            <w:r>
              <w:rPr>
                <w:w w:val="105"/>
                <w:sz w:val="14"/>
              </w:rPr>
              <w:t>28</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1"/>
              <w:ind w:left="33" w:right="2"/>
              <w:rPr>
                <w:sz w:val="14"/>
              </w:rPr>
            </w:pPr>
            <w:r>
              <w:rPr>
                <w:w w:val="105"/>
                <w:sz w:val="14"/>
              </w:rPr>
              <w:t>X2FJ2019 08020105</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1"/>
              <w:ind w:left="59" w:right="41"/>
              <w:rPr>
                <w:sz w:val="14"/>
              </w:rPr>
            </w:pPr>
            <w:r>
              <w:rPr>
                <w:w w:val="105"/>
                <w:sz w:val="14"/>
              </w:rPr>
              <w:t>福州市闽侯县</w:t>
            </w:r>
          </w:p>
        </w:tc>
        <w:tc>
          <w:tcPr>
            <w:tcW w:w="2892" w:type="dxa"/>
          </w:tcPr>
          <w:p>
            <w:pPr>
              <w:pStyle w:val="7"/>
              <w:rPr>
                <w:rFonts w:ascii="华文中宋"/>
                <w:sz w:val="14"/>
              </w:rPr>
            </w:pPr>
          </w:p>
          <w:p>
            <w:pPr>
              <w:pStyle w:val="7"/>
              <w:rPr>
                <w:rFonts w:ascii="华文中宋"/>
                <w:sz w:val="14"/>
              </w:rPr>
            </w:pPr>
          </w:p>
          <w:p>
            <w:pPr>
              <w:pStyle w:val="7"/>
              <w:spacing w:before="7"/>
              <w:rPr>
                <w:rFonts w:ascii="华文中宋"/>
                <w:sz w:val="11"/>
              </w:rPr>
            </w:pPr>
          </w:p>
          <w:p>
            <w:pPr>
              <w:pStyle w:val="7"/>
              <w:spacing w:line="235" w:lineRule="auto"/>
              <w:ind w:left="28" w:right="73"/>
              <w:rPr>
                <w:sz w:val="14"/>
              </w:rPr>
            </w:pPr>
            <w:r>
              <w:rPr>
                <w:sz w:val="14"/>
              </w:rPr>
              <w:t>1</w:t>
            </w:r>
            <w:r>
              <w:rPr>
                <w:spacing w:val="-1"/>
                <w:sz w:val="14"/>
              </w:rPr>
              <w:t>.上街镇溪源村溪坪里林某瑞占用西坪里门</w:t>
            </w:r>
            <w:r>
              <w:rPr>
                <w:spacing w:val="-2"/>
                <w:sz w:val="14"/>
              </w:rPr>
              <w:t>前基本农田盖铁皮厂房，生产废水直排大学</w:t>
            </w:r>
            <w:r>
              <w:rPr>
                <w:sz w:val="14"/>
              </w:rPr>
              <w:t>城取水源头。2</w:t>
            </w:r>
            <w:r>
              <w:rPr>
                <w:spacing w:val="-2"/>
                <w:sz w:val="14"/>
              </w:rPr>
              <w:t>.溪源村可溪村民马某英开设</w:t>
            </w:r>
            <w:r>
              <w:rPr>
                <w:spacing w:val="-1"/>
                <w:sz w:val="14"/>
              </w:rPr>
              <w:t>农家酒店并养殖畜禽，废水直排大学城取水源头。</w:t>
            </w:r>
            <w:r>
              <w:rPr>
                <w:sz w:val="14"/>
              </w:rPr>
              <w:t>3</w:t>
            </w:r>
            <w:r>
              <w:rPr>
                <w:spacing w:val="-1"/>
                <w:sz w:val="14"/>
              </w:rPr>
              <w:t>.村民岳某豹在溪坪里林地保护区及水源保护区建农家乐，废水直排直排大学城</w:t>
            </w:r>
            <w:r>
              <w:rPr>
                <w:sz w:val="14"/>
              </w:rPr>
              <w:t>取水源头。4</w:t>
            </w:r>
            <w:r>
              <w:rPr>
                <w:spacing w:val="-2"/>
                <w:sz w:val="14"/>
              </w:rPr>
              <w:t>.上街镇溪源村村民吴某平霸占</w:t>
            </w:r>
            <w:r>
              <w:rPr>
                <w:w w:val="105"/>
                <w:sz w:val="14"/>
              </w:rPr>
              <w:t xml:space="preserve">村集体土地约2亩，办农家乐酒店及歌厅， </w:t>
            </w:r>
            <w:r>
              <w:rPr>
                <w:sz w:val="14"/>
              </w:rPr>
              <w:t>并把污染物排放距离水厂上游仅50</w:t>
            </w:r>
            <w:r>
              <w:rPr>
                <w:spacing w:val="-4"/>
                <w:sz w:val="14"/>
              </w:rPr>
              <w:t>米的溪里</w:t>
            </w:r>
          </w:p>
          <w:p>
            <w:pPr>
              <w:pStyle w:val="7"/>
              <w:spacing w:line="235" w:lineRule="auto"/>
              <w:ind w:left="28" w:right="74"/>
              <w:rPr>
                <w:sz w:val="14"/>
              </w:rPr>
            </w:pPr>
            <w:r>
              <w:rPr>
                <w:spacing w:val="-1"/>
                <w:sz w:val="14"/>
              </w:rPr>
              <w:t>。该农家乐目前已停业，但尚未拆除。</w:t>
            </w:r>
            <w:r>
              <w:rPr>
                <w:sz w:val="14"/>
              </w:rPr>
              <w:t>5</w:t>
            </w:r>
            <w:r>
              <w:rPr>
                <w:spacing w:val="-8"/>
                <w:sz w:val="14"/>
              </w:rPr>
              <w:t>.上</w:t>
            </w:r>
            <w:r>
              <w:rPr>
                <w:spacing w:val="-1"/>
                <w:sz w:val="14"/>
              </w:rPr>
              <w:t>街镇溪源村村民王某清在溪源村可溪桥头填</w:t>
            </w:r>
            <w:r>
              <w:rPr>
                <w:sz w:val="14"/>
              </w:rPr>
              <w:t>埋河滩违建房屋。6</w:t>
            </w:r>
            <w:r>
              <w:rPr>
                <w:spacing w:val="-2"/>
                <w:sz w:val="14"/>
              </w:rPr>
              <w:t>.溪源宫三马安原来猪栏</w:t>
            </w:r>
            <w:r>
              <w:rPr>
                <w:w w:val="105"/>
                <w:sz w:val="14"/>
              </w:rPr>
              <w:t>的位置建起铁皮厂房生产大板，油漆味污染，污水直排溪源江。</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3"/>
              </w:rPr>
            </w:pPr>
          </w:p>
          <w:p>
            <w:pPr>
              <w:pStyle w:val="7"/>
              <w:ind w:left="16"/>
              <w:jc w:val="center"/>
              <w:rPr>
                <w:sz w:val="14"/>
              </w:rPr>
            </w:pPr>
            <w:r>
              <w:rPr>
                <w:w w:val="104"/>
                <w:sz w:val="14"/>
              </w:rPr>
              <w:t>水</w:t>
            </w:r>
          </w:p>
        </w:tc>
        <w:tc>
          <w:tcPr>
            <w:tcW w:w="4757" w:type="dxa"/>
          </w:tcPr>
          <w:p>
            <w:pPr>
              <w:pStyle w:val="7"/>
              <w:spacing w:before="8"/>
              <w:rPr>
                <w:rFonts w:ascii="华文中宋"/>
                <w:sz w:val="11"/>
              </w:rPr>
            </w:pPr>
          </w:p>
          <w:p>
            <w:pPr>
              <w:pStyle w:val="7"/>
              <w:spacing w:line="153" w:lineRule="exact"/>
              <w:ind w:left="19"/>
              <w:rPr>
                <w:sz w:val="12"/>
              </w:rPr>
            </w:pPr>
            <w:r>
              <w:rPr>
                <w:w w:val="105"/>
                <w:sz w:val="12"/>
              </w:rPr>
              <w:t>此件与第九批受理编号X2FJ201907240121信访件重复</w:t>
            </w:r>
          </w:p>
          <w:p>
            <w:pPr>
              <w:pStyle w:val="7"/>
              <w:numPr>
                <w:ilvl w:val="0"/>
                <w:numId w:val="39"/>
              </w:numPr>
              <w:tabs>
                <w:tab w:val="left" w:pos="147"/>
              </w:tabs>
              <w:spacing w:before="0" w:after="0" w:line="237" w:lineRule="auto"/>
              <w:ind w:left="19" w:right="1" w:firstLine="0"/>
              <w:jc w:val="both"/>
              <w:rPr>
                <w:sz w:val="12"/>
              </w:rPr>
            </w:pPr>
            <w:r>
              <w:rPr>
                <w:spacing w:val="3"/>
                <w:sz w:val="12"/>
              </w:rPr>
              <w:t>林某瑞占用溪坪里门前山地（非基本农田）</w:t>
            </w:r>
            <w:r>
              <w:rPr>
                <w:spacing w:val="2"/>
                <w:sz w:val="12"/>
              </w:rPr>
              <w:t xml:space="preserve">搭盖铁皮房作为福州市雾源水业有限公 </w:t>
            </w:r>
            <w:r>
              <w:rPr>
                <w:sz w:val="12"/>
              </w:rPr>
              <w:t xml:space="preserve">司厂房，该公司已于2017年6月关停饮用水生产线，厂房现已清空闲置，未发现生产废  </w:t>
            </w:r>
            <w:r>
              <w:rPr>
                <w:w w:val="105"/>
                <w:sz w:val="12"/>
              </w:rPr>
              <w:t>水外排。</w:t>
            </w:r>
          </w:p>
          <w:p>
            <w:pPr>
              <w:pStyle w:val="7"/>
              <w:numPr>
                <w:ilvl w:val="0"/>
                <w:numId w:val="39"/>
              </w:numPr>
              <w:tabs>
                <w:tab w:val="left" w:pos="147"/>
              </w:tabs>
              <w:spacing w:before="0" w:after="0" w:line="235" w:lineRule="auto"/>
              <w:ind w:left="19" w:right="0" w:firstLine="0"/>
              <w:jc w:val="both"/>
              <w:rPr>
                <w:sz w:val="12"/>
              </w:rPr>
            </w:pPr>
            <w:r>
              <w:rPr>
                <w:spacing w:val="3"/>
                <w:sz w:val="12"/>
              </w:rPr>
              <w:t>马某英利用自家住宅开办宝溪农家乐餐馆，已于</w:t>
            </w:r>
            <w:r>
              <w:rPr>
                <w:sz w:val="12"/>
              </w:rPr>
              <w:t>2017</w:t>
            </w:r>
            <w:r>
              <w:rPr>
                <w:spacing w:val="3"/>
                <w:sz w:val="12"/>
              </w:rPr>
              <w:t>年</w:t>
            </w:r>
            <w:r>
              <w:rPr>
                <w:sz w:val="12"/>
              </w:rPr>
              <w:t>10</w:t>
            </w:r>
            <w:r>
              <w:rPr>
                <w:spacing w:val="1"/>
                <w:sz w:val="12"/>
              </w:rPr>
              <w:t xml:space="preserve">月自行停止经营至今。马  </w:t>
            </w:r>
            <w:r>
              <w:rPr>
                <w:sz w:val="12"/>
              </w:rPr>
              <w:t xml:space="preserve">某英民宅及周边几户人家有少量圈养家禽，距离取水口约1.5公里，未发现废水直排大  </w:t>
            </w:r>
            <w:r>
              <w:rPr>
                <w:w w:val="105"/>
                <w:sz w:val="12"/>
              </w:rPr>
              <w:t>学城取水源头的迹象。</w:t>
            </w:r>
          </w:p>
          <w:p>
            <w:pPr>
              <w:pStyle w:val="7"/>
              <w:numPr>
                <w:ilvl w:val="0"/>
                <w:numId w:val="39"/>
              </w:numPr>
              <w:tabs>
                <w:tab w:val="left" w:pos="147"/>
              </w:tabs>
              <w:spacing w:before="3" w:after="0" w:line="237" w:lineRule="auto"/>
              <w:ind w:left="19" w:right="1" w:firstLine="0"/>
              <w:jc w:val="left"/>
              <w:rPr>
                <w:sz w:val="12"/>
              </w:rPr>
            </w:pPr>
            <w:r>
              <w:rPr>
                <w:sz w:val="12"/>
              </w:rPr>
              <w:t xml:space="preserve">村民岳某豹开设的农家乐实为采摘果园，果园不在水源地保护范围内。其生活污水 </w:t>
            </w:r>
            <w:r>
              <w:rPr>
                <w:w w:val="105"/>
                <w:sz w:val="12"/>
              </w:rPr>
              <w:t>通过三格化粪池处理后排入果园农灌，未发现污水直排大学城取水源头的情况。</w:t>
            </w:r>
            <w:r>
              <w:rPr>
                <w:sz w:val="12"/>
              </w:rPr>
              <w:t xml:space="preserve">4.2003年溪源宫村两委将该地块转让给杜某生，后杜某生将该地块及地块上的5间活动  </w:t>
            </w:r>
            <w:r>
              <w:rPr>
                <w:spacing w:val="1"/>
                <w:sz w:val="12"/>
              </w:rPr>
              <w:t xml:space="preserve">房转租给吴某，吴某将活动房改建用于经营农家乐，农家乐已于今年年初关停。改建 房无相关审批手续，系违章建筑，尚未拆除。生活废水通过三格化粪池处理后排入山 </w:t>
            </w:r>
            <w:r>
              <w:rPr>
                <w:spacing w:val="1"/>
                <w:w w:val="105"/>
                <w:sz w:val="12"/>
              </w:rPr>
              <w:t>地。</w:t>
            </w:r>
          </w:p>
          <w:p>
            <w:pPr>
              <w:pStyle w:val="7"/>
              <w:numPr>
                <w:ilvl w:val="0"/>
                <w:numId w:val="40"/>
              </w:numPr>
              <w:tabs>
                <w:tab w:val="left" w:pos="147"/>
              </w:tabs>
              <w:spacing w:before="0" w:after="0" w:line="240" w:lineRule="auto"/>
              <w:ind w:left="19" w:right="1" w:firstLine="0"/>
              <w:jc w:val="left"/>
              <w:rPr>
                <w:sz w:val="12"/>
              </w:rPr>
            </w:pPr>
            <w:r>
              <w:rPr>
                <w:spacing w:val="2"/>
                <w:sz w:val="12"/>
              </w:rPr>
              <w:t xml:space="preserve">被投诉人实为福建大溪源农业开发有限公司黄某请，溪源村可溪桥头地块为该公司 </w:t>
            </w:r>
            <w:r>
              <w:rPr>
                <w:spacing w:val="4"/>
                <w:sz w:val="12"/>
              </w:rPr>
              <w:t>从汉丰罗汉洲生产队处租用，</w:t>
            </w:r>
            <w:r>
              <w:rPr>
                <w:sz w:val="12"/>
              </w:rPr>
              <w:t>2017</w:t>
            </w:r>
            <w:r>
              <w:rPr>
                <w:spacing w:val="5"/>
                <w:sz w:val="12"/>
              </w:rPr>
              <w:t>年</w:t>
            </w:r>
            <w:r>
              <w:rPr>
                <w:sz w:val="12"/>
              </w:rPr>
              <w:t>10</w:t>
            </w:r>
            <w:r>
              <w:rPr>
                <w:spacing w:val="4"/>
                <w:sz w:val="12"/>
              </w:rPr>
              <w:t>月在此建设</w:t>
            </w:r>
            <w:r>
              <w:rPr>
                <w:spacing w:val="5"/>
                <w:sz w:val="12"/>
              </w:rPr>
              <w:t>1</w:t>
            </w:r>
            <w:r>
              <w:rPr>
                <w:spacing w:val="4"/>
                <w:sz w:val="12"/>
              </w:rPr>
              <w:t>层砖木瓦顶结构，作为管理用房</w:t>
            </w:r>
          </w:p>
          <w:p>
            <w:pPr>
              <w:pStyle w:val="7"/>
              <w:spacing w:line="235" w:lineRule="auto"/>
              <w:ind w:left="19"/>
              <w:rPr>
                <w:sz w:val="12"/>
              </w:rPr>
            </w:pPr>
            <w:r>
              <w:rPr>
                <w:sz w:val="12"/>
              </w:rPr>
              <w:t xml:space="preserve">（位于河道红线范围外），其周边有一些临搭棚，存在违建行为。河滩是河道内水流 </w:t>
            </w:r>
            <w:r>
              <w:rPr>
                <w:w w:val="105"/>
                <w:sz w:val="12"/>
              </w:rPr>
              <w:t>携带的泥沙常年堆积而成，并非该公司填埋形成。</w:t>
            </w:r>
          </w:p>
          <w:p>
            <w:pPr>
              <w:pStyle w:val="7"/>
              <w:numPr>
                <w:ilvl w:val="0"/>
                <w:numId w:val="40"/>
              </w:numPr>
              <w:tabs>
                <w:tab w:val="left" w:pos="147"/>
              </w:tabs>
              <w:spacing w:before="0" w:after="0" w:line="237" w:lineRule="auto"/>
              <w:ind w:left="19" w:right="0" w:firstLine="0"/>
              <w:jc w:val="both"/>
              <w:rPr>
                <w:sz w:val="12"/>
              </w:rPr>
            </w:pPr>
            <w:r>
              <w:rPr>
                <w:spacing w:val="2"/>
                <w:sz w:val="12"/>
              </w:rPr>
              <w:t>投诉件所指地块属于榕桥村地界范围内，并非溪源宫。</w:t>
            </w:r>
            <w:r>
              <w:rPr>
                <w:sz w:val="12"/>
              </w:rPr>
              <w:t>2007</w:t>
            </w:r>
            <w:r>
              <w:rPr>
                <w:spacing w:val="2"/>
                <w:sz w:val="12"/>
              </w:rPr>
              <w:t xml:space="preserve">年榕桥村民将该地块转  </w:t>
            </w:r>
            <w:r>
              <w:rPr>
                <w:sz w:val="12"/>
              </w:rPr>
              <w:t>让给张某，张某于2017年12月在该处建成1层钢架铁皮房，用于大板生产使用，2018年  12</w:t>
            </w:r>
            <w:r>
              <w:rPr>
                <w:spacing w:val="3"/>
                <w:sz w:val="12"/>
              </w:rPr>
              <w:t>月停止生产后，作为木雕大板仓库及售后修补使用（</w:t>
            </w:r>
            <w:r>
              <w:rPr>
                <w:spacing w:val="2"/>
                <w:sz w:val="12"/>
              </w:rPr>
              <w:t>现场未有生产迹象</w:t>
            </w:r>
            <w:r>
              <w:rPr>
                <w:spacing w:val="5"/>
                <w:sz w:val="12"/>
              </w:rPr>
              <w:t>）</w:t>
            </w:r>
            <w:r>
              <w:rPr>
                <w:spacing w:val="2"/>
                <w:sz w:val="12"/>
              </w:rPr>
              <w:t xml:space="preserve">。虽无生 </w:t>
            </w:r>
            <w:r>
              <w:rPr>
                <w:sz w:val="12"/>
              </w:rPr>
              <w:t xml:space="preserve">产大板，但部分设备还存放于厂房内，大板手工修补漆面时，产生一定的油漆味道。 </w:t>
            </w:r>
            <w:r>
              <w:rPr>
                <w:w w:val="105"/>
                <w:sz w:val="12"/>
              </w:rPr>
              <w:t>现场排查未发现有污水直排溪源江。</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1"/>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9"/>
              </w:rPr>
            </w:pPr>
          </w:p>
          <w:p>
            <w:pPr>
              <w:pStyle w:val="7"/>
              <w:numPr>
                <w:ilvl w:val="0"/>
                <w:numId w:val="41"/>
              </w:numPr>
              <w:tabs>
                <w:tab w:val="left" w:pos="181"/>
              </w:tabs>
              <w:spacing w:before="0" w:after="0" w:line="235" w:lineRule="auto"/>
              <w:ind w:left="28" w:right="7" w:firstLine="0"/>
              <w:jc w:val="both"/>
              <w:rPr>
                <w:sz w:val="14"/>
              </w:rPr>
            </w:pPr>
            <w:r>
              <w:rPr>
                <w:spacing w:val="1"/>
                <w:sz w:val="14"/>
              </w:rPr>
              <w:t xml:space="preserve">马某英住宅及周边几户人家圈养的少量家禽为自家食用，并 </w:t>
            </w:r>
            <w:r>
              <w:rPr>
                <w:sz w:val="14"/>
              </w:rPr>
              <w:t xml:space="preserve">无销售，闽侯县对养殖家禽的居民进行环保宣传，并要求管理 </w:t>
            </w:r>
            <w:r>
              <w:rPr>
                <w:w w:val="105"/>
                <w:sz w:val="14"/>
              </w:rPr>
              <w:t>好养殖家禽减少对周边居民的影响。</w:t>
            </w:r>
          </w:p>
          <w:p>
            <w:pPr>
              <w:pStyle w:val="7"/>
              <w:numPr>
                <w:ilvl w:val="0"/>
                <w:numId w:val="41"/>
              </w:numPr>
              <w:tabs>
                <w:tab w:val="left" w:pos="181"/>
              </w:tabs>
              <w:spacing w:before="1" w:after="0" w:line="235" w:lineRule="auto"/>
              <w:ind w:left="28" w:right="7" w:firstLine="0"/>
              <w:jc w:val="both"/>
              <w:rPr>
                <w:sz w:val="14"/>
              </w:rPr>
            </w:pPr>
            <w:r>
              <w:rPr>
                <w:spacing w:val="1"/>
                <w:sz w:val="14"/>
              </w:rPr>
              <w:t xml:space="preserve">上街镇政府将联合县自然资源和规划局、县住建局和农业农 </w:t>
            </w:r>
            <w:r>
              <w:rPr>
                <w:spacing w:val="2"/>
                <w:sz w:val="14"/>
              </w:rPr>
              <w:t xml:space="preserve">村局等职能部门对吴浩原先开办的农家乐用地及建筑物进一步 </w:t>
            </w:r>
            <w:r>
              <w:rPr>
                <w:spacing w:val="2"/>
                <w:w w:val="105"/>
                <w:sz w:val="14"/>
              </w:rPr>
              <w:t>深入调查，并将依法依规处理。</w:t>
            </w:r>
          </w:p>
          <w:p>
            <w:pPr>
              <w:pStyle w:val="7"/>
              <w:numPr>
                <w:ilvl w:val="0"/>
                <w:numId w:val="41"/>
              </w:numPr>
              <w:tabs>
                <w:tab w:val="left" w:pos="181"/>
              </w:tabs>
              <w:spacing w:before="1" w:after="0" w:line="235" w:lineRule="auto"/>
              <w:ind w:left="28" w:right="8" w:firstLine="0"/>
              <w:jc w:val="left"/>
              <w:rPr>
                <w:sz w:val="14"/>
              </w:rPr>
            </w:pPr>
            <w:r>
              <w:rPr>
                <w:spacing w:val="1"/>
                <w:sz w:val="14"/>
              </w:rPr>
              <w:t xml:space="preserve">镇政府责令黄某清自行将临时搭盖房拆除。目前管理房周边 </w:t>
            </w:r>
            <w:r>
              <w:rPr>
                <w:spacing w:val="1"/>
                <w:w w:val="105"/>
                <w:sz w:val="14"/>
              </w:rPr>
              <w:t>临时搭盖已清除完毕。</w:t>
            </w:r>
          </w:p>
          <w:p>
            <w:pPr>
              <w:pStyle w:val="7"/>
              <w:numPr>
                <w:ilvl w:val="0"/>
                <w:numId w:val="41"/>
              </w:numPr>
              <w:tabs>
                <w:tab w:val="left" w:pos="185"/>
              </w:tabs>
              <w:spacing w:before="0" w:after="0" w:line="237" w:lineRule="auto"/>
              <w:ind w:left="28" w:right="8" w:firstLine="0"/>
              <w:jc w:val="left"/>
              <w:rPr>
                <w:sz w:val="14"/>
              </w:rPr>
            </w:pPr>
            <w:r>
              <w:rPr>
                <w:spacing w:val="7"/>
                <w:sz w:val="14"/>
              </w:rPr>
              <w:t xml:space="preserve">镇政府责令张某在未做好油漆味道处理设施前停止大板修 </w:t>
            </w:r>
            <w:r>
              <w:rPr>
                <w:spacing w:val="7"/>
                <w:w w:val="105"/>
                <w:sz w:val="14"/>
              </w:rPr>
              <w:t>补，同时将厂房内现有的部分设备搬离，目前已搬离完毕。</w:t>
            </w:r>
          </w:p>
        </w:tc>
        <w:tc>
          <w:tcPr>
            <w:tcW w:w="504" w:type="dxa"/>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6"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9"/>
              <w:rPr>
                <w:rFonts w:ascii="华文中宋"/>
                <w:sz w:val="15"/>
              </w:rPr>
            </w:pPr>
          </w:p>
          <w:p>
            <w:pPr>
              <w:pStyle w:val="7"/>
              <w:ind w:left="63" w:right="46"/>
              <w:jc w:val="center"/>
              <w:rPr>
                <w:sz w:val="14"/>
              </w:rPr>
            </w:pPr>
            <w:r>
              <w:rPr>
                <w:w w:val="105"/>
                <w:sz w:val="14"/>
              </w:rPr>
              <w:t>29</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0"/>
              </w:rPr>
            </w:pPr>
          </w:p>
          <w:p>
            <w:pPr>
              <w:pStyle w:val="7"/>
              <w:spacing w:line="235" w:lineRule="auto"/>
              <w:ind w:left="33" w:right="2"/>
              <w:rPr>
                <w:sz w:val="14"/>
              </w:rPr>
            </w:pPr>
            <w:r>
              <w:rPr>
                <w:w w:val="105"/>
                <w:sz w:val="14"/>
              </w:rPr>
              <w:t>X2FJ2019 08020011</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0"/>
              </w:rPr>
            </w:pPr>
          </w:p>
          <w:p>
            <w:pPr>
              <w:pStyle w:val="7"/>
              <w:spacing w:line="235" w:lineRule="auto"/>
              <w:ind w:left="59" w:right="41"/>
              <w:rPr>
                <w:sz w:val="14"/>
              </w:rPr>
            </w:pPr>
            <w:r>
              <w:rPr>
                <w:w w:val="105"/>
                <w:sz w:val="14"/>
              </w:rPr>
              <w:t>福州市福清市</w:t>
            </w:r>
          </w:p>
        </w:tc>
        <w:tc>
          <w:tcPr>
            <w:tcW w:w="2892" w:type="dxa"/>
          </w:tcPr>
          <w:p>
            <w:pPr>
              <w:pStyle w:val="7"/>
              <w:rPr>
                <w:rFonts w:ascii="华文中宋"/>
                <w:sz w:val="14"/>
              </w:rPr>
            </w:pPr>
          </w:p>
          <w:p>
            <w:pPr>
              <w:pStyle w:val="7"/>
              <w:rPr>
                <w:rFonts w:ascii="华文中宋"/>
                <w:sz w:val="14"/>
              </w:rPr>
            </w:pPr>
          </w:p>
          <w:p>
            <w:pPr>
              <w:pStyle w:val="7"/>
              <w:spacing w:before="11"/>
              <w:rPr>
                <w:rFonts w:ascii="华文中宋"/>
                <w:sz w:val="18"/>
              </w:rPr>
            </w:pPr>
          </w:p>
          <w:p>
            <w:pPr>
              <w:pStyle w:val="7"/>
              <w:spacing w:line="235" w:lineRule="auto"/>
              <w:ind w:left="28" w:right="73"/>
              <w:jc w:val="both"/>
              <w:rPr>
                <w:sz w:val="14"/>
              </w:rPr>
            </w:pPr>
            <w:r>
              <w:rPr>
                <w:sz w:val="14"/>
              </w:rPr>
              <w:t xml:space="preserve">1.音西街道明发混凝土废气污染。2.阳下街道北林村金鸡山矿山至今未采取恢复原状， </w:t>
            </w:r>
            <w:r>
              <w:rPr>
                <w:w w:val="105"/>
                <w:sz w:val="14"/>
              </w:rPr>
              <w:t>未进行生态补救措施。</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0"/>
              </w:rPr>
            </w:pPr>
          </w:p>
          <w:p>
            <w:pPr>
              <w:pStyle w:val="7"/>
              <w:spacing w:line="235" w:lineRule="auto"/>
              <w:ind w:left="95" w:right="39" w:hanging="39"/>
              <w:rPr>
                <w:sz w:val="14"/>
              </w:rPr>
            </w:pPr>
            <w:r>
              <w:rPr>
                <w:w w:val="105"/>
                <w:sz w:val="14"/>
              </w:rPr>
              <w:t>大气, 生态</w:t>
            </w:r>
          </w:p>
        </w:tc>
        <w:tc>
          <w:tcPr>
            <w:tcW w:w="4757" w:type="dxa"/>
          </w:tcPr>
          <w:p>
            <w:pPr>
              <w:pStyle w:val="7"/>
              <w:spacing w:before="6"/>
              <w:rPr>
                <w:rFonts w:ascii="华文中宋"/>
                <w:sz w:val="13"/>
              </w:rPr>
            </w:pPr>
          </w:p>
          <w:p>
            <w:pPr>
              <w:pStyle w:val="7"/>
              <w:spacing w:line="177" w:lineRule="exact"/>
              <w:ind w:left="28"/>
              <w:rPr>
                <w:sz w:val="14"/>
              </w:rPr>
            </w:pPr>
            <w:r>
              <w:rPr>
                <w:w w:val="105"/>
                <w:sz w:val="14"/>
              </w:rPr>
              <w:t>此件与第十六批受理编号X2FJ201907310095信访件重复。</w:t>
            </w:r>
          </w:p>
          <w:p>
            <w:pPr>
              <w:pStyle w:val="7"/>
              <w:spacing w:before="1" w:line="235" w:lineRule="auto"/>
              <w:ind w:left="28" w:right="7"/>
              <w:jc w:val="both"/>
              <w:rPr>
                <w:sz w:val="14"/>
              </w:rPr>
            </w:pPr>
            <w:r>
              <w:rPr>
                <w:w w:val="105"/>
                <w:sz w:val="14"/>
              </w:rPr>
              <w:t>1</w:t>
            </w:r>
            <w:r>
              <w:rPr>
                <w:spacing w:val="-1"/>
                <w:w w:val="105"/>
                <w:sz w:val="14"/>
              </w:rPr>
              <w:t>.经监测，福清市明发混凝土有限公司无组织颗粒物达标排放，但公司位于城区范围，周围有学校、机关等敏感区，生产粉尘及运输扬尘仍会对周</w:t>
            </w:r>
            <w:r>
              <w:rPr>
                <w:w w:val="105"/>
                <w:sz w:val="14"/>
              </w:rPr>
              <w:t>围群众造成影响。</w:t>
            </w:r>
          </w:p>
          <w:p>
            <w:pPr>
              <w:pStyle w:val="7"/>
              <w:spacing w:line="235" w:lineRule="auto"/>
              <w:ind w:left="28" w:right="7"/>
              <w:jc w:val="both"/>
              <w:rPr>
                <w:sz w:val="14"/>
              </w:rPr>
            </w:pPr>
            <w:r>
              <w:rPr>
                <w:w w:val="105"/>
                <w:sz w:val="14"/>
              </w:rPr>
              <w:t>2.2015年至2016年期间，福清阳下北林矿区建筑用凝灰岩在开采生产过程</w:t>
            </w:r>
            <w:r>
              <w:rPr>
                <w:spacing w:val="-1"/>
                <w:w w:val="105"/>
                <w:sz w:val="14"/>
              </w:rPr>
              <w:t>中越界剥土破坏生态，已进行处罚并予以刑事立案侦查。矿界以外的剥土</w:t>
            </w:r>
            <w:r>
              <w:rPr>
                <w:w w:val="105"/>
                <w:sz w:val="14"/>
              </w:rPr>
              <w:t>区域已完成复绿。</w:t>
            </w:r>
          </w:p>
          <w:p>
            <w:pPr>
              <w:pStyle w:val="7"/>
              <w:spacing w:line="235" w:lineRule="auto"/>
              <w:ind w:left="28" w:right="7"/>
              <w:rPr>
                <w:sz w:val="14"/>
              </w:rPr>
            </w:pPr>
            <w:r>
              <w:rPr>
                <w:w w:val="105"/>
                <w:sz w:val="14"/>
              </w:rPr>
              <w:t>3.福清永利矿业有限公司租赁采石场的生产用地约50亩，作为作业场地使用。目前，场内堆积较多石子料且山体裸露。</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0"/>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4"/>
              <w:rPr>
                <w:rFonts w:ascii="华文中宋"/>
                <w:sz w:val="13"/>
              </w:rPr>
            </w:pPr>
          </w:p>
          <w:p>
            <w:pPr>
              <w:pStyle w:val="7"/>
              <w:numPr>
                <w:ilvl w:val="0"/>
                <w:numId w:val="42"/>
              </w:numPr>
              <w:tabs>
                <w:tab w:val="left" w:pos="181"/>
              </w:tabs>
              <w:spacing w:before="0" w:after="0" w:line="235" w:lineRule="auto"/>
              <w:ind w:left="28" w:right="8" w:firstLine="0"/>
              <w:jc w:val="left"/>
              <w:rPr>
                <w:sz w:val="14"/>
              </w:rPr>
            </w:pPr>
            <w:r>
              <w:rPr>
                <w:spacing w:val="1"/>
                <w:sz w:val="14"/>
              </w:rPr>
              <w:t xml:space="preserve">福清生态环境局已要求明发公司加强管理，尽量减少粉尘对 </w:t>
            </w:r>
            <w:r>
              <w:rPr>
                <w:spacing w:val="1"/>
                <w:w w:val="105"/>
                <w:sz w:val="14"/>
              </w:rPr>
              <w:t>周边居民的影响。</w:t>
            </w:r>
          </w:p>
          <w:p>
            <w:pPr>
              <w:pStyle w:val="7"/>
              <w:numPr>
                <w:ilvl w:val="0"/>
                <w:numId w:val="42"/>
              </w:numPr>
              <w:tabs>
                <w:tab w:val="left" w:pos="181"/>
              </w:tabs>
              <w:spacing w:before="0" w:after="0" w:line="235" w:lineRule="auto"/>
              <w:ind w:left="28" w:right="7" w:firstLine="0"/>
              <w:jc w:val="left"/>
              <w:rPr>
                <w:sz w:val="14"/>
              </w:rPr>
            </w:pPr>
            <w:r>
              <w:rPr>
                <w:spacing w:val="1"/>
                <w:sz w:val="14"/>
              </w:rPr>
              <w:t xml:space="preserve">待永利公司的石子料售卖手续获批且售出后，旧采石场场地 </w:t>
            </w:r>
            <w:r>
              <w:rPr>
                <w:spacing w:val="1"/>
                <w:w w:val="105"/>
                <w:sz w:val="14"/>
              </w:rPr>
              <w:t>即可清空，开展环境恢复治理。</w:t>
            </w:r>
          </w:p>
        </w:tc>
        <w:tc>
          <w:tcPr>
            <w:tcW w:w="504" w:type="dxa"/>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307" w:type="dxa"/>
          </w:tcPr>
          <w:p>
            <w:pPr>
              <w:pStyle w:val="7"/>
              <w:spacing w:before="14"/>
              <w:rPr>
                <w:rFonts w:ascii="华文中宋"/>
                <w:sz w:val="19"/>
              </w:rPr>
            </w:pPr>
          </w:p>
          <w:p>
            <w:pPr>
              <w:pStyle w:val="7"/>
              <w:spacing w:before="1"/>
              <w:ind w:left="63" w:right="46"/>
              <w:jc w:val="center"/>
              <w:rPr>
                <w:sz w:val="14"/>
              </w:rPr>
            </w:pPr>
            <w:r>
              <w:rPr>
                <w:w w:val="105"/>
                <w:sz w:val="14"/>
              </w:rPr>
              <w:t>30</w:t>
            </w:r>
          </w:p>
        </w:tc>
        <w:tc>
          <w:tcPr>
            <w:tcW w:w="653" w:type="dxa"/>
          </w:tcPr>
          <w:p>
            <w:pPr>
              <w:pStyle w:val="7"/>
              <w:spacing w:before="5"/>
              <w:rPr>
                <w:rFonts w:ascii="华文中宋"/>
                <w:sz w:val="14"/>
              </w:rPr>
            </w:pPr>
          </w:p>
          <w:p>
            <w:pPr>
              <w:pStyle w:val="7"/>
              <w:ind w:left="33" w:right="2"/>
              <w:rPr>
                <w:sz w:val="14"/>
              </w:rPr>
            </w:pPr>
            <w:r>
              <w:rPr>
                <w:w w:val="105"/>
                <w:sz w:val="14"/>
              </w:rPr>
              <w:t>X2FJ2019 08020040</w:t>
            </w:r>
          </w:p>
        </w:tc>
        <w:tc>
          <w:tcPr>
            <w:tcW w:w="552" w:type="dxa"/>
          </w:tcPr>
          <w:p>
            <w:pPr>
              <w:pStyle w:val="7"/>
              <w:spacing w:before="5"/>
              <w:rPr>
                <w:rFonts w:ascii="华文中宋"/>
                <w:sz w:val="14"/>
              </w:rPr>
            </w:pPr>
          </w:p>
          <w:p>
            <w:pPr>
              <w:pStyle w:val="7"/>
              <w:ind w:left="59" w:right="41"/>
              <w:rPr>
                <w:sz w:val="14"/>
              </w:rPr>
            </w:pPr>
            <w:r>
              <w:rPr>
                <w:w w:val="105"/>
                <w:sz w:val="14"/>
              </w:rPr>
              <w:t>福州市闽侯县</w:t>
            </w:r>
          </w:p>
        </w:tc>
        <w:tc>
          <w:tcPr>
            <w:tcW w:w="2892" w:type="dxa"/>
          </w:tcPr>
          <w:p>
            <w:pPr>
              <w:pStyle w:val="7"/>
              <w:spacing w:before="5"/>
              <w:rPr>
                <w:rFonts w:ascii="华文中宋"/>
                <w:sz w:val="14"/>
              </w:rPr>
            </w:pPr>
          </w:p>
          <w:p>
            <w:pPr>
              <w:pStyle w:val="7"/>
              <w:ind w:left="28" w:right="75"/>
              <w:rPr>
                <w:sz w:val="14"/>
              </w:rPr>
            </w:pPr>
            <w:r>
              <w:rPr>
                <w:sz w:val="14"/>
              </w:rPr>
              <w:t>雄丰驾校在上街镇炭山仔林业护林站对面毁</w:t>
            </w:r>
            <w:r>
              <w:rPr>
                <w:w w:val="105"/>
                <w:sz w:val="14"/>
              </w:rPr>
              <w:t>林几十亩建驾校。</w:t>
            </w:r>
          </w:p>
        </w:tc>
        <w:tc>
          <w:tcPr>
            <w:tcW w:w="475" w:type="dxa"/>
          </w:tcPr>
          <w:p>
            <w:pPr>
              <w:pStyle w:val="7"/>
              <w:spacing w:before="14"/>
              <w:rPr>
                <w:rFonts w:ascii="华文中宋"/>
                <w:sz w:val="19"/>
              </w:rPr>
            </w:pPr>
          </w:p>
          <w:p>
            <w:pPr>
              <w:pStyle w:val="7"/>
              <w:spacing w:before="1"/>
              <w:ind w:left="45" w:right="27"/>
              <w:jc w:val="center"/>
              <w:rPr>
                <w:sz w:val="14"/>
              </w:rPr>
            </w:pPr>
            <w:r>
              <w:rPr>
                <w:w w:val="105"/>
                <w:sz w:val="14"/>
              </w:rPr>
              <w:t>生态</w:t>
            </w:r>
          </w:p>
        </w:tc>
        <w:tc>
          <w:tcPr>
            <w:tcW w:w="4757" w:type="dxa"/>
          </w:tcPr>
          <w:p>
            <w:pPr>
              <w:pStyle w:val="7"/>
              <w:spacing w:before="5"/>
              <w:rPr>
                <w:rFonts w:ascii="华文中宋"/>
                <w:sz w:val="14"/>
              </w:rPr>
            </w:pPr>
          </w:p>
          <w:p>
            <w:pPr>
              <w:pStyle w:val="7"/>
              <w:ind w:left="28" w:right="8"/>
              <w:rPr>
                <w:sz w:val="14"/>
              </w:rPr>
            </w:pPr>
            <w:r>
              <w:rPr>
                <w:w w:val="105"/>
                <w:sz w:val="14"/>
              </w:rPr>
              <w:t>经核查，福州雄丰驾训服务有限公司未经林业部门批准擅自在山场建设机动车驾驶员培训基地，非法占用18.95亩林地，已被立案处罚。</w:t>
            </w:r>
          </w:p>
        </w:tc>
        <w:tc>
          <w:tcPr>
            <w:tcW w:w="451" w:type="dxa"/>
          </w:tcPr>
          <w:p>
            <w:pPr>
              <w:pStyle w:val="7"/>
              <w:spacing w:before="14"/>
              <w:rPr>
                <w:rFonts w:ascii="华文中宋"/>
                <w:sz w:val="19"/>
              </w:rPr>
            </w:pPr>
          </w:p>
          <w:p>
            <w:pPr>
              <w:pStyle w:val="7"/>
              <w:spacing w:before="1"/>
              <w:ind w:left="83"/>
              <w:rPr>
                <w:sz w:val="14"/>
              </w:rPr>
            </w:pPr>
            <w:r>
              <w:rPr>
                <w:w w:val="105"/>
                <w:sz w:val="14"/>
              </w:rPr>
              <w:t>属实</w:t>
            </w:r>
          </w:p>
        </w:tc>
        <w:tc>
          <w:tcPr>
            <w:tcW w:w="4082" w:type="dxa"/>
          </w:tcPr>
          <w:p>
            <w:pPr>
              <w:pStyle w:val="7"/>
              <w:spacing w:before="14"/>
              <w:rPr>
                <w:rFonts w:ascii="华文中宋"/>
                <w:sz w:val="8"/>
              </w:rPr>
            </w:pPr>
          </w:p>
          <w:p>
            <w:pPr>
              <w:pStyle w:val="7"/>
              <w:numPr>
                <w:ilvl w:val="0"/>
                <w:numId w:val="43"/>
              </w:numPr>
              <w:tabs>
                <w:tab w:val="left" w:pos="178"/>
              </w:tabs>
              <w:spacing w:before="0" w:after="0" w:line="177" w:lineRule="exact"/>
              <w:ind w:left="177" w:right="0" w:hanging="150"/>
              <w:jc w:val="left"/>
              <w:rPr>
                <w:sz w:val="14"/>
              </w:rPr>
            </w:pPr>
            <w:r>
              <w:rPr>
                <w:w w:val="105"/>
                <w:sz w:val="14"/>
              </w:rPr>
              <w:t>该案件现已由闽侯县法院立案强制执行。</w:t>
            </w:r>
          </w:p>
          <w:p>
            <w:pPr>
              <w:pStyle w:val="7"/>
              <w:numPr>
                <w:ilvl w:val="0"/>
                <w:numId w:val="43"/>
              </w:numPr>
              <w:tabs>
                <w:tab w:val="left" w:pos="181"/>
              </w:tabs>
              <w:spacing w:before="1" w:after="0" w:line="235" w:lineRule="auto"/>
              <w:ind w:left="28" w:right="8" w:firstLine="0"/>
              <w:jc w:val="left"/>
              <w:rPr>
                <w:sz w:val="14"/>
              </w:rPr>
            </w:pPr>
            <w:r>
              <w:rPr>
                <w:spacing w:val="1"/>
                <w:sz w:val="14"/>
              </w:rPr>
              <w:t xml:space="preserve">县政府督促相关部门加大巡查力度，发现毁林占地情况立即 </w:t>
            </w:r>
            <w:r>
              <w:rPr>
                <w:spacing w:val="1"/>
                <w:w w:val="105"/>
                <w:sz w:val="14"/>
              </w:rPr>
              <w:t>依法查处。</w:t>
            </w:r>
          </w:p>
        </w:tc>
        <w:tc>
          <w:tcPr>
            <w:tcW w:w="504" w:type="dxa"/>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0"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0"/>
              </w:rPr>
            </w:pPr>
          </w:p>
          <w:p>
            <w:pPr>
              <w:pStyle w:val="7"/>
              <w:ind w:left="63" w:right="46"/>
              <w:jc w:val="center"/>
              <w:rPr>
                <w:sz w:val="14"/>
              </w:rPr>
            </w:pPr>
            <w:r>
              <w:rPr>
                <w:w w:val="105"/>
                <w:sz w:val="14"/>
              </w:rPr>
              <w:t>31</w:t>
            </w:r>
          </w:p>
        </w:tc>
        <w:tc>
          <w:tcPr>
            <w:tcW w:w="653" w:type="dxa"/>
          </w:tcPr>
          <w:p>
            <w:pPr>
              <w:pStyle w:val="7"/>
              <w:rPr>
                <w:rFonts w:ascii="华文中宋"/>
                <w:sz w:val="14"/>
              </w:rPr>
            </w:pPr>
          </w:p>
          <w:p>
            <w:pPr>
              <w:pStyle w:val="7"/>
              <w:rPr>
                <w:rFonts w:ascii="华文中宋"/>
                <w:sz w:val="14"/>
              </w:rPr>
            </w:pPr>
          </w:p>
          <w:p>
            <w:pPr>
              <w:pStyle w:val="7"/>
              <w:spacing w:before="2"/>
              <w:rPr>
                <w:rFonts w:ascii="华文中宋"/>
                <w:sz w:val="19"/>
              </w:rPr>
            </w:pPr>
          </w:p>
          <w:p>
            <w:pPr>
              <w:pStyle w:val="7"/>
              <w:ind w:left="33" w:right="2"/>
              <w:rPr>
                <w:sz w:val="14"/>
              </w:rPr>
            </w:pPr>
            <w:r>
              <w:rPr>
                <w:w w:val="105"/>
                <w:sz w:val="14"/>
              </w:rPr>
              <w:t>X2FJ2019 08020104</w:t>
            </w:r>
          </w:p>
        </w:tc>
        <w:tc>
          <w:tcPr>
            <w:tcW w:w="552" w:type="dxa"/>
          </w:tcPr>
          <w:p>
            <w:pPr>
              <w:pStyle w:val="7"/>
              <w:rPr>
                <w:rFonts w:ascii="华文中宋"/>
                <w:sz w:val="14"/>
              </w:rPr>
            </w:pPr>
          </w:p>
          <w:p>
            <w:pPr>
              <w:pStyle w:val="7"/>
              <w:rPr>
                <w:rFonts w:ascii="华文中宋"/>
                <w:sz w:val="14"/>
              </w:rPr>
            </w:pPr>
          </w:p>
          <w:p>
            <w:pPr>
              <w:pStyle w:val="7"/>
              <w:spacing w:before="2"/>
              <w:rPr>
                <w:rFonts w:ascii="华文中宋"/>
                <w:sz w:val="19"/>
              </w:rPr>
            </w:pPr>
          </w:p>
          <w:p>
            <w:pPr>
              <w:pStyle w:val="7"/>
              <w:ind w:left="59" w:right="41"/>
              <w:rPr>
                <w:sz w:val="14"/>
              </w:rPr>
            </w:pPr>
            <w:r>
              <w:rPr>
                <w:w w:val="105"/>
                <w:sz w:val="14"/>
              </w:rPr>
              <w:t>福州市闽侯县</w:t>
            </w:r>
          </w:p>
        </w:tc>
        <w:tc>
          <w:tcPr>
            <w:tcW w:w="2892" w:type="dxa"/>
          </w:tcPr>
          <w:p>
            <w:pPr>
              <w:pStyle w:val="7"/>
              <w:rPr>
                <w:rFonts w:ascii="华文中宋"/>
                <w:sz w:val="14"/>
              </w:rPr>
            </w:pPr>
          </w:p>
          <w:p>
            <w:pPr>
              <w:pStyle w:val="7"/>
              <w:rPr>
                <w:rFonts w:ascii="华文中宋"/>
                <w:sz w:val="14"/>
              </w:rPr>
            </w:pPr>
          </w:p>
          <w:p>
            <w:pPr>
              <w:pStyle w:val="7"/>
              <w:spacing w:before="13"/>
              <w:rPr>
                <w:rFonts w:ascii="华文中宋"/>
                <w:sz w:val="13"/>
              </w:rPr>
            </w:pPr>
          </w:p>
          <w:p>
            <w:pPr>
              <w:pStyle w:val="7"/>
              <w:spacing w:before="1" w:line="235" w:lineRule="auto"/>
              <w:ind w:left="28" w:right="74"/>
              <w:jc w:val="both"/>
              <w:rPr>
                <w:sz w:val="14"/>
              </w:rPr>
            </w:pPr>
            <w:r>
              <w:rPr>
                <w:sz w:val="14"/>
              </w:rPr>
              <w:t>铁岭工业区旁关口村石井路铁皮房内欣旺废铁破碎厂通宵进行破碎作业，噪声扰民；鑫</w:t>
            </w:r>
            <w:r>
              <w:rPr>
                <w:w w:val="105"/>
                <w:sz w:val="14"/>
              </w:rPr>
              <w:t>辉饲料废气污染。</w:t>
            </w:r>
          </w:p>
        </w:tc>
        <w:tc>
          <w:tcPr>
            <w:tcW w:w="475" w:type="dxa"/>
          </w:tcPr>
          <w:p>
            <w:pPr>
              <w:pStyle w:val="7"/>
              <w:rPr>
                <w:rFonts w:ascii="华文中宋"/>
                <w:sz w:val="14"/>
              </w:rPr>
            </w:pPr>
          </w:p>
          <w:p>
            <w:pPr>
              <w:pStyle w:val="7"/>
              <w:rPr>
                <w:rFonts w:ascii="华文中宋"/>
                <w:sz w:val="14"/>
              </w:rPr>
            </w:pPr>
          </w:p>
          <w:p>
            <w:pPr>
              <w:pStyle w:val="7"/>
              <w:spacing w:before="2"/>
              <w:rPr>
                <w:rFonts w:ascii="华文中宋"/>
                <w:sz w:val="19"/>
              </w:rPr>
            </w:pPr>
          </w:p>
          <w:p>
            <w:pPr>
              <w:pStyle w:val="7"/>
              <w:ind w:left="95" w:right="39" w:hanging="39"/>
              <w:rPr>
                <w:sz w:val="14"/>
              </w:rPr>
            </w:pPr>
            <w:r>
              <w:rPr>
                <w:w w:val="105"/>
                <w:sz w:val="14"/>
              </w:rPr>
              <w:t>大气, 噪声</w:t>
            </w:r>
          </w:p>
        </w:tc>
        <w:tc>
          <w:tcPr>
            <w:tcW w:w="4757" w:type="dxa"/>
          </w:tcPr>
          <w:p>
            <w:pPr>
              <w:pStyle w:val="7"/>
              <w:spacing w:before="3"/>
              <w:rPr>
                <w:rFonts w:ascii="华文中宋"/>
                <w:sz w:val="14"/>
              </w:rPr>
            </w:pPr>
          </w:p>
          <w:p>
            <w:pPr>
              <w:pStyle w:val="7"/>
              <w:spacing w:line="235" w:lineRule="auto"/>
              <w:ind w:left="28" w:right="9"/>
              <w:rPr>
                <w:sz w:val="14"/>
              </w:rPr>
            </w:pPr>
            <w:r>
              <w:rPr>
                <w:w w:val="105"/>
                <w:sz w:val="14"/>
              </w:rPr>
              <w:t>1.经核查，福建欣旺物资再生利用有限公司2017年第一轮中央环保督察期间投诉问题已全部整改到位。经监测，噪声和废气达标。</w:t>
            </w:r>
          </w:p>
          <w:p>
            <w:pPr>
              <w:pStyle w:val="7"/>
              <w:spacing w:before="1" w:line="232" w:lineRule="auto"/>
              <w:ind w:left="28" w:right="9"/>
              <w:rPr>
                <w:sz w:val="14"/>
              </w:rPr>
            </w:pPr>
            <w:r>
              <w:rPr>
                <w:sz w:val="14"/>
              </w:rPr>
              <w:t>2.8月</w:t>
            </w:r>
            <w:r>
              <w:rPr>
                <w:spacing w:val="5"/>
                <w:sz w:val="14"/>
              </w:rPr>
              <w:t>4</w:t>
            </w:r>
            <w:r>
              <w:rPr>
                <w:spacing w:val="1"/>
                <w:sz w:val="14"/>
              </w:rPr>
              <w:t>日和</w:t>
            </w:r>
            <w:r>
              <w:rPr>
                <w:spacing w:val="3"/>
                <w:sz w:val="14"/>
              </w:rPr>
              <w:t>6</w:t>
            </w:r>
            <w:r>
              <w:rPr>
                <w:spacing w:val="1"/>
                <w:sz w:val="14"/>
              </w:rPr>
              <w:t>日晚</w:t>
            </w:r>
            <w:r>
              <w:rPr>
                <w:sz w:val="14"/>
              </w:rPr>
              <w:t>22</w:t>
            </w:r>
            <w:r>
              <w:rPr>
                <w:spacing w:val="1"/>
                <w:sz w:val="14"/>
              </w:rPr>
              <w:t xml:space="preserve">点，闽侯生态环境局夜间突击检查该公司，均未发现  </w:t>
            </w:r>
            <w:r>
              <w:rPr>
                <w:spacing w:val="-1"/>
                <w:w w:val="105"/>
                <w:sz w:val="14"/>
              </w:rPr>
              <w:t>生产。</w:t>
            </w:r>
          </w:p>
          <w:p>
            <w:pPr>
              <w:pStyle w:val="7"/>
              <w:numPr>
                <w:ilvl w:val="0"/>
                <w:numId w:val="44"/>
              </w:numPr>
              <w:tabs>
                <w:tab w:val="left" w:pos="176"/>
              </w:tabs>
              <w:spacing w:before="0" w:after="0" w:line="177" w:lineRule="exact"/>
              <w:ind w:left="175" w:right="0" w:hanging="148"/>
              <w:jc w:val="left"/>
              <w:rPr>
                <w:sz w:val="14"/>
              </w:rPr>
            </w:pPr>
            <w:r>
              <w:rPr>
                <w:w w:val="105"/>
                <w:sz w:val="14"/>
              </w:rPr>
              <w:t>经核实企业因赶工需要有过夜间生产，产生噪声对周围有一定影响。</w:t>
            </w:r>
          </w:p>
          <w:p>
            <w:pPr>
              <w:pStyle w:val="7"/>
              <w:numPr>
                <w:ilvl w:val="0"/>
                <w:numId w:val="44"/>
              </w:numPr>
              <w:tabs>
                <w:tab w:val="left" w:pos="176"/>
              </w:tabs>
              <w:spacing w:before="1" w:after="0" w:line="235" w:lineRule="auto"/>
              <w:ind w:left="28" w:right="7" w:firstLine="0"/>
              <w:jc w:val="both"/>
              <w:rPr>
                <w:sz w:val="14"/>
              </w:rPr>
            </w:pPr>
            <w:r>
              <w:rPr>
                <w:w w:val="105"/>
                <w:sz w:val="14"/>
              </w:rPr>
              <w:t>经对福州鑫晖饲料有限公司锅炉废气及无组织颗粒物进行采样监测，结</w:t>
            </w:r>
            <w:r>
              <w:rPr>
                <w:spacing w:val="-1"/>
                <w:w w:val="105"/>
                <w:sz w:val="14"/>
              </w:rPr>
              <w:t>果均达标。但该公司车间地面有一定积尘，车辆进出时有粉尘扬散至车间</w:t>
            </w:r>
            <w:r>
              <w:rPr>
                <w:spacing w:val="-2"/>
                <w:w w:val="105"/>
                <w:sz w:val="14"/>
              </w:rPr>
              <w:t>外，对周边有一定影响。</w:t>
            </w:r>
          </w:p>
        </w:tc>
        <w:tc>
          <w:tcPr>
            <w:tcW w:w="451" w:type="dxa"/>
          </w:tcPr>
          <w:p>
            <w:pPr>
              <w:pStyle w:val="7"/>
              <w:rPr>
                <w:rFonts w:ascii="华文中宋"/>
                <w:sz w:val="14"/>
              </w:rPr>
            </w:pPr>
          </w:p>
          <w:p>
            <w:pPr>
              <w:pStyle w:val="7"/>
              <w:rPr>
                <w:rFonts w:ascii="华文中宋"/>
                <w:sz w:val="14"/>
              </w:rPr>
            </w:pPr>
          </w:p>
          <w:p>
            <w:pPr>
              <w:pStyle w:val="7"/>
              <w:spacing w:before="2"/>
              <w:rPr>
                <w:rFonts w:ascii="华文中宋"/>
                <w:sz w:val="19"/>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6"/>
              <w:rPr>
                <w:rFonts w:ascii="华文中宋"/>
                <w:sz w:val="8"/>
              </w:rPr>
            </w:pPr>
          </w:p>
          <w:p>
            <w:pPr>
              <w:pStyle w:val="7"/>
              <w:numPr>
                <w:ilvl w:val="0"/>
                <w:numId w:val="45"/>
              </w:numPr>
              <w:tabs>
                <w:tab w:val="left" w:pos="181"/>
              </w:tabs>
              <w:spacing w:before="0" w:after="0" w:line="232" w:lineRule="auto"/>
              <w:ind w:left="28" w:right="7" w:firstLine="0"/>
              <w:jc w:val="left"/>
              <w:rPr>
                <w:sz w:val="14"/>
              </w:rPr>
            </w:pPr>
            <w:r>
              <w:rPr>
                <w:spacing w:val="2"/>
                <w:sz w:val="14"/>
              </w:rPr>
              <w:t xml:space="preserve">闽侯生态环境局将加强对福建欣旺物资再生利用有限公司的 </w:t>
            </w:r>
            <w:r>
              <w:rPr>
                <w:spacing w:val="2"/>
                <w:w w:val="105"/>
                <w:sz w:val="14"/>
              </w:rPr>
              <w:t>日常监管，要求注意夜间经营噪声。</w:t>
            </w:r>
          </w:p>
          <w:p>
            <w:pPr>
              <w:pStyle w:val="7"/>
              <w:numPr>
                <w:ilvl w:val="0"/>
                <w:numId w:val="45"/>
              </w:numPr>
              <w:tabs>
                <w:tab w:val="left" w:pos="181"/>
              </w:tabs>
              <w:spacing w:before="3" w:after="0" w:line="235" w:lineRule="auto"/>
              <w:ind w:left="28" w:right="7" w:firstLine="0"/>
              <w:jc w:val="left"/>
              <w:rPr>
                <w:sz w:val="14"/>
              </w:rPr>
            </w:pPr>
            <w:r>
              <w:rPr>
                <w:spacing w:val="2"/>
                <w:sz w:val="14"/>
              </w:rPr>
              <w:t xml:space="preserve">闽侯生态环境局和荆溪镇政府要求福州鑫晖饲料有限公司加 </w:t>
            </w:r>
            <w:r>
              <w:rPr>
                <w:spacing w:val="2"/>
                <w:w w:val="105"/>
                <w:sz w:val="14"/>
              </w:rPr>
              <w:t>强车间卫生管理，及时清理积尘。</w:t>
            </w:r>
          </w:p>
        </w:tc>
        <w:tc>
          <w:tcPr>
            <w:tcW w:w="504" w:type="dxa"/>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3" w:hRule="atLeast"/>
        </w:trPr>
        <w:tc>
          <w:tcPr>
            <w:tcW w:w="307" w:type="dxa"/>
          </w:tcPr>
          <w:p>
            <w:pPr>
              <w:pStyle w:val="7"/>
              <w:rPr>
                <w:rFonts w:ascii="华文中宋"/>
                <w:sz w:val="14"/>
              </w:rPr>
            </w:pPr>
          </w:p>
          <w:p>
            <w:pPr>
              <w:pStyle w:val="7"/>
              <w:spacing w:before="10"/>
              <w:rPr>
                <w:rFonts w:ascii="华文中宋"/>
                <w:sz w:val="13"/>
              </w:rPr>
            </w:pPr>
          </w:p>
          <w:p>
            <w:pPr>
              <w:pStyle w:val="7"/>
              <w:ind w:left="63" w:right="46"/>
              <w:jc w:val="center"/>
              <w:rPr>
                <w:sz w:val="14"/>
              </w:rPr>
            </w:pPr>
            <w:r>
              <w:rPr>
                <w:w w:val="105"/>
                <w:sz w:val="14"/>
              </w:rPr>
              <w:t>32</w:t>
            </w:r>
          </w:p>
        </w:tc>
        <w:tc>
          <w:tcPr>
            <w:tcW w:w="653" w:type="dxa"/>
          </w:tcPr>
          <w:p>
            <w:pPr>
              <w:pStyle w:val="7"/>
              <w:rPr>
                <w:rFonts w:ascii="华文中宋"/>
                <w:sz w:val="14"/>
              </w:rPr>
            </w:pPr>
          </w:p>
          <w:p>
            <w:pPr>
              <w:pStyle w:val="7"/>
              <w:rPr>
                <w:rFonts w:ascii="华文中宋"/>
                <w:sz w:val="8"/>
              </w:rPr>
            </w:pPr>
          </w:p>
          <w:p>
            <w:pPr>
              <w:pStyle w:val="7"/>
              <w:ind w:left="33" w:right="2"/>
              <w:rPr>
                <w:sz w:val="14"/>
              </w:rPr>
            </w:pPr>
            <w:r>
              <w:rPr>
                <w:w w:val="105"/>
                <w:sz w:val="14"/>
              </w:rPr>
              <w:t>D2FJ2019 08020062</w:t>
            </w:r>
          </w:p>
        </w:tc>
        <w:tc>
          <w:tcPr>
            <w:tcW w:w="552" w:type="dxa"/>
          </w:tcPr>
          <w:p>
            <w:pPr>
              <w:pStyle w:val="7"/>
              <w:rPr>
                <w:rFonts w:ascii="华文中宋"/>
                <w:sz w:val="14"/>
              </w:rPr>
            </w:pPr>
          </w:p>
          <w:p>
            <w:pPr>
              <w:pStyle w:val="7"/>
              <w:rPr>
                <w:rFonts w:ascii="华文中宋"/>
                <w:sz w:val="8"/>
              </w:rPr>
            </w:pPr>
          </w:p>
          <w:p>
            <w:pPr>
              <w:pStyle w:val="7"/>
              <w:ind w:left="59" w:right="41"/>
              <w:rPr>
                <w:sz w:val="14"/>
              </w:rPr>
            </w:pPr>
            <w:r>
              <w:rPr>
                <w:w w:val="105"/>
                <w:sz w:val="14"/>
              </w:rPr>
              <w:t>厦门市同安区</w:t>
            </w:r>
          </w:p>
        </w:tc>
        <w:tc>
          <w:tcPr>
            <w:tcW w:w="2892" w:type="dxa"/>
          </w:tcPr>
          <w:p>
            <w:pPr>
              <w:pStyle w:val="7"/>
              <w:spacing w:before="12"/>
              <w:rPr>
                <w:rFonts w:ascii="华文中宋"/>
                <w:sz w:val="16"/>
              </w:rPr>
            </w:pPr>
          </w:p>
          <w:p>
            <w:pPr>
              <w:pStyle w:val="7"/>
              <w:spacing w:line="235" w:lineRule="auto"/>
              <w:ind w:left="28" w:right="75"/>
              <w:jc w:val="both"/>
              <w:rPr>
                <w:sz w:val="14"/>
              </w:rPr>
            </w:pPr>
            <w:r>
              <w:rPr>
                <w:sz w:val="14"/>
              </w:rPr>
              <w:t>新民镇西塘村凤来仪饲料厂不按规范处置残留药品，在厂房内挖坑掩埋并用水泥硬化地</w:t>
            </w:r>
            <w:r>
              <w:rPr>
                <w:w w:val="105"/>
                <w:sz w:val="14"/>
              </w:rPr>
              <w:t>面。</w:t>
            </w:r>
          </w:p>
        </w:tc>
        <w:tc>
          <w:tcPr>
            <w:tcW w:w="475" w:type="dxa"/>
          </w:tcPr>
          <w:p>
            <w:pPr>
              <w:pStyle w:val="7"/>
              <w:rPr>
                <w:rFonts w:ascii="华文中宋"/>
                <w:sz w:val="14"/>
              </w:rPr>
            </w:pPr>
          </w:p>
          <w:p>
            <w:pPr>
              <w:pStyle w:val="7"/>
              <w:rPr>
                <w:rFonts w:ascii="华文中宋"/>
                <w:sz w:val="8"/>
              </w:rPr>
            </w:pPr>
          </w:p>
          <w:p>
            <w:pPr>
              <w:pStyle w:val="7"/>
              <w:ind w:left="95" w:right="74"/>
              <w:rPr>
                <w:sz w:val="14"/>
              </w:rPr>
            </w:pPr>
            <w:r>
              <w:rPr>
                <w:w w:val="105"/>
                <w:sz w:val="14"/>
              </w:rPr>
              <w:t>其他污染</w:t>
            </w:r>
          </w:p>
        </w:tc>
        <w:tc>
          <w:tcPr>
            <w:tcW w:w="4757" w:type="dxa"/>
          </w:tcPr>
          <w:p>
            <w:pPr>
              <w:pStyle w:val="7"/>
              <w:numPr>
                <w:ilvl w:val="0"/>
                <w:numId w:val="46"/>
              </w:numPr>
              <w:tabs>
                <w:tab w:val="left" w:pos="176"/>
              </w:tabs>
              <w:spacing w:before="91" w:after="0" w:line="235" w:lineRule="auto"/>
              <w:ind w:left="28" w:right="38" w:firstLine="0"/>
              <w:jc w:val="left"/>
              <w:rPr>
                <w:sz w:val="14"/>
              </w:rPr>
            </w:pPr>
            <w:r>
              <w:rPr>
                <w:spacing w:val="-1"/>
                <w:sz w:val="14"/>
              </w:rPr>
              <w:t xml:space="preserve">信访件反映的实为厦门市凤来仪农牧技术有限公司，从事复合预混合饲  </w:t>
            </w:r>
            <w:r>
              <w:rPr>
                <w:w w:val="105"/>
                <w:sz w:val="14"/>
              </w:rPr>
              <w:t>料生产，生产过程中不涉及药品，于2018年11月停产。</w:t>
            </w:r>
          </w:p>
          <w:p>
            <w:pPr>
              <w:pStyle w:val="7"/>
              <w:numPr>
                <w:ilvl w:val="0"/>
                <w:numId w:val="46"/>
              </w:numPr>
              <w:tabs>
                <w:tab w:val="left" w:pos="176"/>
              </w:tabs>
              <w:spacing w:before="0" w:after="0" w:line="235" w:lineRule="auto"/>
              <w:ind w:left="28" w:right="39" w:firstLine="0"/>
              <w:jc w:val="both"/>
              <w:rPr>
                <w:sz w:val="14"/>
              </w:rPr>
            </w:pPr>
            <w:r>
              <w:rPr>
                <w:spacing w:val="-2"/>
                <w:sz w:val="14"/>
              </w:rPr>
              <w:t xml:space="preserve">厂区内水泥地未发现有重新铺设、修复的痕迹；厂区外中部重新铺设的  水泥地下方是雨水管，厂区外大门口北侧有一处重新铺设过的水泥地，经  </w:t>
            </w:r>
            <w:r>
              <w:rPr>
                <w:w w:val="105"/>
                <w:sz w:val="14"/>
              </w:rPr>
              <w:t>挖掘检查，未发现废弃药品。</w:t>
            </w:r>
          </w:p>
        </w:tc>
        <w:tc>
          <w:tcPr>
            <w:tcW w:w="451" w:type="dxa"/>
          </w:tcPr>
          <w:p>
            <w:pPr>
              <w:pStyle w:val="7"/>
              <w:rPr>
                <w:rFonts w:ascii="华文中宋"/>
                <w:sz w:val="14"/>
              </w:rPr>
            </w:pPr>
          </w:p>
          <w:p>
            <w:pPr>
              <w:pStyle w:val="7"/>
              <w:rPr>
                <w:rFonts w:ascii="华文中宋"/>
                <w:sz w:val="8"/>
              </w:rPr>
            </w:pPr>
          </w:p>
          <w:p>
            <w:pPr>
              <w:pStyle w:val="7"/>
              <w:ind w:left="155" w:right="63" w:hanging="73"/>
              <w:rPr>
                <w:sz w:val="14"/>
              </w:rPr>
            </w:pPr>
            <w:r>
              <w:rPr>
                <w:w w:val="105"/>
                <w:sz w:val="14"/>
              </w:rPr>
              <w:t>不属实</w:t>
            </w:r>
          </w:p>
        </w:tc>
        <w:tc>
          <w:tcPr>
            <w:tcW w:w="4082" w:type="dxa"/>
          </w:tcPr>
          <w:p>
            <w:pPr>
              <w:pStyle w:val="7"/>
              <w:rPr>
                <w:rFonts w:ascii="华文中宋"/>
                <w:sz w:val="14"/>
              </w:rPr>
            </w:pPr>
          </w:p>
          <w:p>
            <w:pPr>
              <w:pStyle w:val="7"/>
              <w:rPr>
                <w:rFonts w:ascii="华文中宋"/>
                <w:sz w:val="8"/>
              </w:rPr>
            </w:pPr>
          </w:p>
          <w:p>
            <w:pPr>
              <w:pStyle w:val="7"/>
              <w:ind w:left="28" w:right="95"/>
              <w:rPr>
                <w:sz w:val="14"/>
              </w:rPr>
            </w:pPr>
            <w:r>
              <w:rPr>
                <w:spacing w:val="-1"/>
                <w:sz w:val="14"/>
              </w:rPr>
              <w:t xml:space="preserve">同安区相关部门将加强对该企业巡查监管，发现环境违法行为 </w:t>
            </w:r>
            <w:r>
              <w:rPr>
                <w:w w:val="105"/>
                <w:sz w:val="14"/>
              </w:rPr>
              <w:t>严格依法查处。</w:t>
            </w:r>
          </w:p>
        </w:tc>
        <w:tc>
          <w:tcPr>
            <w:tcW w:w="504" w:type="dxa"/>
            <w:tcBorders>
              <w:bottom w:val="single" w:color="808080" w:sz="4" w:space="0"/>
              <w:right w:val="single" w:color="808080" w:sz="4" w:space="0"/>
            </w:tcBorders>
          </w:tcPr>
          <w:p>
            <w:pPr>
              <w:pStyle w:val="7"/>
              <w:rPr>
                <w:rFonts w:ascii="Times New Roman"/>
                <w:sz w:val="12"/>
              </w:rPr>
            </w:pPr>
          </w:p>
        </w:tc>
      </w:tr>
    </w:tbl>
    <w:p>
      <w:pPr>
        <w:spacing w:after="0"/>
        <w:rPr>
          <w:rFonts w:ascii="Times New Roman"/>
          <w:sz w:val="12"/>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7"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7"/>
              </w:rPr>
            </w:pPr>
          </w:p>
          <w:p>
            <w:pPr>
              <w:pStyle w:val="7"/>
              <w:ind w:left="63" w:right="46"/>
              <w:jc w:val="center"/>
              <w:rPr>
                <w:sz w:val="14"/>
              </w:rPr>
            </w:pPr>
            <w:r>
              <w:rPr>
                <w:w w:val="105"/>
                <w:sz w:val="14"/>
              </w:rPr>
              <w:t>33</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1"/>
              </w:rPr>
            </w:pPr>
          </w:p>
          <w:p>
            <w:pPr>
              <w:pStyle w:val="7"/>
              <w:spacing w:line="235" w:lineRule="auto"/>
              <w:ind w:left="33" w:right="2"/>
              <w:rPr>
                <w:sz w:val="14"/>
              </w:rPr>
            </w:pPr>
            <w:r>
              <w:rPr>
                <w:w w:val="105"/>
                <w:sz w:val="14"/>
              </w:rPr>
              <w:t>X2FJ2019 08020084</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1"/>
              </w:rPr>
            </w:pPr>
          </w:p>
          <w:p>
            <w:pPr>
              <w:pStyle w:val="7"/>
              <w:spacing w:line="235" w:lineRule="auto"/>
              <w:ind w:left="59" w:right="41"/>
              <w:rPr>
                <w:sz w:val="14"/>
              </w:rPr>
            </w:pPr>
            <w:r>
              <w:rPr>
                <w:w w:val="105"/>
                <w:sz w:val="14"/>
              </w:rPr>
              <w:t>厦门市思明区</w:t>
            </w:r>
          </w:p>
        </w:tc>
        <w:tc>
          <w:tcPr>
            <w:tcW w:w="2892" w:type="dxa"/>
          </w:tcPr>
          <w:p>
            <w:pPr>
              <w:pStyle w:val="7"/>
              <w:spacing w:before="64" w:line="235" w:lineRule="auto"/>
              <w:ind w:left="28" w:right="74"/>
              <w:rPr>
                <w:sz w:val="14"/>
              </w:rPr>
            </w:pPr>
            <w:r>
              <w:rPr>
                <w:sz w:val="14"/>
              </w:rPr>
              <w:t>1.滨海街道黄厝社区塔头社（塔头水库）北侧厦门天印艺术有限公司将塔头水库排洪沟等设施划入红线范围，将别墅盖在水库边和</w:t>
            </w:r>
            <w:r>
              <w:rPr>
                <w:w w:val="105"/>
                <w:sz w:val="14"/>
              </w:rPr>
              <w:t>排洪沟上，开发商大量开挖山体，爆破石</w:t>
            </w:r>
            <w:r>
              <w:rPr>
                <w:sz w:val="14"/>
              </w:rPr>
              <w:t>头，滥砍滥伐，造成水土流失严重。2.将原有的一百多米排洪沟填埋改为口径仅有几十公分的水泥管，导致人防设施防空洞低于现</w:t>
            </w:r>
            <w:r>
              <w:rPr>
                <w:w w:val="105"/>
                <w:sz w:val="14"/>
              </w:rPr>
              <w:t>有路面3米多，台风时水泥管被堵住，山洪</w:t>
            </w:r>
            <w:r>
              <w:rPr>
                <w:sz w:val="14"/>
              </w:rPr>
              <w:t>倒灌入人防洞，无法正常排泄。并把防空洞东面洞口填埋垫高，造成防空洞西面洞口长</w:t>
            </w:r>
            <w:r>
              <w:rPr>
                <w:w w:val="105"/>
                <w:sz w:val="14"/>
              </w:rPr>
              <w:t>期积水。</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7"/>
              </w:rPr>
            </w:pPr>
          </w:p>
          <w:p>
            <w:pPr>
              <w:pStyle w:val="7"/>
              <w:ind w:left="45" w:right="27"/>
              <w:jc w:val="center"/>
              <w:rPr>
                <w:sz w:val="14"/>
              </w:rPr>
            </w:pPr>
            <w:r>
              <w:rPr>
                <w:w w:val="105"/>
                <w:sz w:val="14"/>
              </w:rPr>
              <w:t>生态</w:t>
            </w:r>
          </w:p>
        </w:tc>
        <w:tc>
          <w:tcPr>
            <w:tcW w:w="4757" w:type="dxa"/>
          </w:tcPr>
          <w:p>
            <w:pPr>
              <w:pStyle w:val="7"/>
              <w:spacing w:before="1"/>
              <w:rPr>
                <w:rFonts w:ascii="华文中宋"/>
                <w:sz w:val="15"/>
              </w:rPr>
            </w:pPr>
          </w:p>
          <w:p>
            <w:pPr>
              <w:pStyle w:val="7"/>
              <w:spacing w:line="235" w:lineRule="auto"/>
              <w:ind w:left="28" w:right="904"/>
              <w:rPr>
                <w:sz w:val="14"/>
              </w:rPr>
            </w:pPr>
            <w:r>
              <w:rPr>
                <w:sz w:val="14"/>
              </w:rPr>
              <w:t>该件与第八批受理编号D2FJ201907230042、第十批受理编号</w:t>
            </w:r>
            <w:r>
              <w:rPr>
                <w:w w:val="105"/>
                <w:sz w:val="14"/>
              </w:rPr>
              <w:t>X2FJ201907250054信访件部分重复。</w:t>
            </w:r>
          </w:p>
          <w:p>
            <w:pPr>
              <w:pStyle w:val="7"/>
              <w:spacing w:before="2" w:line="235" w:lineRule="auto"/>
              <w:ind w:left="28" w:right="39"/>
              <w:jc w:val="both"/>
              <w:rPr>
                <w:sz w:val="14"/>
              </w:rPr>
            </w:pPr>
            <w:r>
              <w:rPr>
                <w:sz w:val="14"/>
              </w:rPr>
              <w:t>1</w:t>
            </w:r>
            <w:r>
              <w:rPr>
                <w:spacing w:val="-2"/>
                <w:sz w:val="14"/>
              </w:rPr>
              <w:t xml:space="preserve">.经核查，信访件反映的“别墅”为“东西方雕塑艺术广场”，具有合法  的用地和建设审批手续。该项目爆破取得相应的审批手续；基本完成被砍  伐林地的复绿工作，但部分道路未完成硬化，绿化设施未完成施工；存在  </w:t>
            </w:r>
            <w:r>
              <w:rPr>
                <w:w w:val="105"/>
                <w:sz w:val="14"/>
              </w:rPr>
              <w:t>轻度的水土流失现象。</w:t>
            </w:r>
          </w:p>
          <w:p>
            <w:pPr>
              <w:pStyle w:val="7"/>
              <w:spacing w:line="235" w:lineRule="auto"/>
              <w:ind w:left="28" w:right="39"/>
              <w:jc w:val="both"/>
              <w:rPr>
                <w:sz w:val="14"/>
              </w:rPr>
            </w:pPr>
            <w:r>
              <w:rPr>
                <w:sz w:val="14"/>
              </w:rPr>
              <w:t>3</w:t>
            </w:r>
            <w:r>
              <w:rPr>
                <w:spacing w:val="-1"/>
                <w:sz w:val="14"/>
              </w:rPr>
              <w:t xml:space="preserve">.现场勘查未发现管道淤堵情况。人防洞内和东面洞口无淤积的泥沙，人  </w:t>
            </w:r>
            <w:r>
              <w:rPr>
                <w:spacing w:val="-2"/>
                <w:sz w:val="14"/>
              </w:rPr>
              <w:t xml:space="preserve">防洞西面洞口无积水。东面洞口低于路面情况属实，现有台阶可保证人员  </w:t>
            </w:r>
            <w:r>
              <w:rPr>
                <w:spacing w:val="-2"/>
                <w:w w:val="105"/>
                <w:sz w:val="14"/>
              </w:rPr>
              <w:t>通行。</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1"/>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5"/>
              <w:rPr>
                <w:rFonts w:ascii="华文中宋"/>
                <w:sz w:val="9"/>
              </w:rPr>
            </w:pPr>
          </w:p>
          <w:p>
            <w:pPr>
              <w:pStyle w:val="7"/>
              <w:numPr>
                <w:ilvl w:val="0"/>
                <w:numId w:val="47"/>
              </w:numPr>
              <w:tabs>
                <w:tab w:val="left" w:pos="178"/>
              </w:tabs>
              <w:spacing w:before="0" w:after="0" w:line="235" w:lineRule="auto"/>
              <w:ind w:left="28" w:right="94" w:firstLine="0"/>
              <w:jc w:val="left"/>
              <w:rPr>
                <w:sz w:val="14"/>
              </w:rPr>
            </w:pPr>
            <w:r>
              <w:rPr>
                <w:spacing w:val="-1"/>
                <w:sz w:val="14"/>
              </w:rPr>
              <w:t xml:space="preserve">市水利局、思明区市政园林局将继续督促施工方加快施工进 </w:t>
            </w:r>
            <w:r>
              <w:rPr>
                <w:w w:val="105"/>
                <w:sz w:val="14"/>
              </w:rPr>
              <w:t>度，尽快完成施工区域复绿工作，并加强管道检查、及时清淤，确保排水顺畅。</w:t>
            </w:r>
          </w:p>
          <w:p>
            <w:pPr>
              <w:pStyle w:val="7"/>
              <w:numPr>
                <w:ilvl w:val="0"/>
                <w:numId w:val="47"/>
              </w:numPr>
              <w:tabs>
                <w:tab w:val="left" w:pos="178"/>
              </w:tabs>
              <w:spacing w:before="0" w:after="0" w:line="237" w:lineRule="auto"/>
              <w:ind w:left="28" w:right="93" w:firstLine="0"/>
              <w:jc w:val="left"/>
              <w:rPr>
                <w:sz w:val="14"/>
              </w:rPr>
            </w:pPr>
            <w:r>
              <w:rPr>
                <w:spacing w:val="-1"/>
                <w:sz w:val="14"/>
              </w:rPr>
              <w:t xml:space="preserve">思明区人防办将督促黄厝社区做好人防洞日常管理，并将其 </w:t>
            </w:r>
            <w:r>
              <w:rPr>
                <w:w w:val="105"/>
                <w:sz w:val="14"/>
              </w:rPr>
              <w:t>纳入人防工程安全监管。</w:t>
            </w:r>
          </w:p>
        </w:tc>
        <w:tc>
          <w:tcPr>
            <w:tcW w:w="504" w:type="dxa"/>
            <w:tcBorders>
              <w:top w:val="single" w:color="808080" w:sz="4" w:space="0"/>
              <w:bottom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5" w:hRule="atLeast"/>
        </w:trPr>
        <w:tc>
          <w:tcPr>
            <w:tcW w:w="307" w:type="dxa"/>
          </w:tcPr>
          <w:p>
            <w:pPr>
              <w:pStyle w:val="7"/>
              <w:rPr>
                <w:rFonts w:ascii="华文中宋"/>
                <w:sz w:val="14"/>
              </w:rPr>
            </w:pPr>
          </w:p>
          <w:p>
            <w:pPr>
              <w:pStyle w:val="7"/>
              <w:rPr>
                <w:rFonts w:ascii="华文中宋"/>
                <w:sz w:val="14"/>
              </w:rPr>
            </w:pPr>
          </w:p>
          <w:p>
            <w:pPr>
              <w:pStyle w:val="7"/>
              <w:spacing w:before="7"/>
              <w:rPr>
                <w:rFonts w:ascii="华文中宋"/>
                <w:sz w:val="9"/>
              </w:rPr>
            </w:pPr>
          </w:p>
          <w:p>
            <w:pPr>
              <w:pStyle w:val="7"/>
              <w:ind w:left="63" w:right="46"/>
              <w:jc w:val="center"/>
              <w:rPr>
                <w:sz w:val="14"/>
              </w:rPr>
            </w:pPr>
            <w:r>
              <w:rPr>
                <w:w w:val="105"/>
                <w:sz w:val="14"/>
              </w:rPr>
              <w:t>34</w:t>
            </w:r>
          </w:p>
        </w:tc>
        <w:tc>
          <w:tcPr>
            <w:tcW w:w="653" w:type="dxa"/>
          </w:tcPr>
          <w:p>
            <w:pPr>
              <w:pStyle w:val="7"/>
              <w:rPr>
                <w:rFonts w:ascii="华文中宋"/>
                <w:sz w:val="14"/>
              </w:rPr>
            </w:pPr>
          </w:p>
          <w:p>
            <w:pPr>
              <w:pStyle w:val="7"/>
              <w:spacing w:before="13"/>
              <w:rPr>
                <w:rFonts w:ascii="华文中宋"/>
                <w:sz w:val="17"/>
              </w:rPr>
            </w:pPr>
          </w:p>
          <w:p>
            <w:pPr>
              <w:pStyle w:val="7"/>
              <w:spacing w:before="1"/>
              <w:ind w:left="33" w:right="2"/>
              <w:rPr>
                <w:sz w:val="14"/>
              </w:rPr>
            </w:pPr>
            <w:r>
              <w:rPr>
                <w:w w:val="105"/>
                <w:sz w:val="14"/>
              </w:rPr>
              <w:t>X2FJ2019 08020085</w:t>
            </w:r>
          </w:p>
        </w:tc>
        <w:tc>
          <w:tcPr>
            <w:tcW w:w="552" w:type="dxa"/>
          </w:tcPr>
          <w:p>
            <w:pPr>
              <w:pStyle w:val="7"/>
              <w:rPr>
                <w:rFonts w:ascii="华文中宋"/>
                <w:sz w:val="14"/>
              </w:rPr>
            </w:pPr>
          </w:p>
          <w:p>
            <w:pPr>
              <w:pStyle w:val="7"/>
              <w:spacing w:before="13"/>
              <w:rPr>
                <w:rFonts w:ascii="华文中宋"/>
                <w:sz w:val="17"/>
              </w:rPr>
            </w:pPr>
          </w:p>
          <w:p>
            <w:pPr>
              <w:pStyle w:val="7"/>
              <w:spacing w:before="1"/>
              <w:ind w:left="59" w:right="41"/>
              <w:rPr>
                <w:sz w:val="14"/>
              </w:rPr>
            </w:pPr>
            <w:r>
              <w:rPr>
                <w:w w:val="105"/>
                <w:sz w:val="14"/>
              </w:rPr>
              <w:t>厦门市湖里区</w:t>
            </w:r>
          </w:p>
        </w:tc>
        <w:tc>
          <w:tcPr>
            <w:tcW w:w="2892" w:type="dxa"/>
          </w:tcPr>
          <w:p>
            <w:pPr>
              <w:pStyle w:val="7"/>
              <w:rPr>
                <w:rFonts w:ascii="华文中宋"/>
                <w:sz w:val="14"/>
              </w:rPr>
            </w:pPr>
          </w:p>
          <w:p>
            <w:pPr>
              <w:pStyle w:val="7"/>
              <w:spacing w:before="13"/>
              <w:rPr>
                <w:rFonts w:ascii="华文中宋"/>
                <w:sz w:val="17"/>
              </w:rPr>
            </w:pPr>
          </w:p>
          <w:p>
            <w:pPr>
              <w:pStyle w:val="7"/>
              <w:spacing w:before="1"/>
              <w:ind w:left="28" w:right="75"/>
              <w:rPr>
                <w:sz w:val="14"/>
              </w:rPr>
            </w:pPr>
            <w:r>
              <w:rPr>
                <w:sz w:val="14"/>
              </w:rPr>
              <w:t>湖里区马垅路高新区建设银行斜对面湛香源</w:t>
            </w:r>
            <w:r>
              <w:rPr>
                <w:w w:val="105"/>
                <w:sz w:val="14"/>
              </w:rPr>
              <w:t>食府，油烟和噪声扰民。</w:t>
            </w:r>
          </w:p>
        </w:tc>
        <w:tc>
          <w:tcPr>
            <w:tcW w:w="475" w:type="dxa"/>
          </w:tcPr>
          <w:p>
            <w:pPr>
              <w:pStyle w:val="7"/>
              <w:rPr>
                <w:rFonts w:ascii="华文中宋"/>
                <w:sz w:val="14"/>
              </w:rPr>
            </w:pPr>
          </w:p>
          <w:p>
            <w:pPr>
              <w:pStyle w:val="7"/>
              <w:spacing w:before="13"/>
              <w:rPr>
                <w:rFonts w:ascii="华文中宋"/>
                <w:sz w:val="17"/>
              </w:rPr>
            </w:pPr>
          </w:p>
          <w:p>
            <w:pPr>
              <w:pStyle w:val="7"/>
              <w:spacing w:before="1"/>
              <w:ind w:left="95" w:right="39" w:hanging="39"/>
              <w:rPr>
                <w:sz w:val="14"/>
              </w:rPr>
            </w:pPr>
            <w:r>
              <w:rPr>
                <w:w w:val="105"/>
                <w:sz w:val="14"/>
              </w:rPr>
              <w:t>噪音, 大气</w:t>
            </w:r>
          </w:p>
        </w:tc>
        <w:tc>
          <w:tcPr>
            <w:tcW w:w="4757" w:type="dxa"/>
          </w:tcPr>
          <w:p>
            <w:pPr>
              <w:pStyle w:val="7"/>
              <w:rPr>
                <w:rFonts w:ascii="华文中宋"/>
                <w:sz w:val="14"/>
              </w:rPr>
            </w:pPr>
          </w:p>
          <w:p>
            <w:pPr>
              <w:pStyle w:val="7"/>
              <w:spacing w:before="9"/>
              <w:rPr>
                <w:rFonts w:ascii="华文中宋"/>
                <w:sz w:val="12"/>
              </w:rPr>
            </w:pPr>
          </w:p>
          <w:p>
            <w:pPr>
              <w:pStyle w:val="7"/>
              <w:spacing w:line="235" w:lineRule="auto"/>
              <w:ind w:left="28" w:right="8"/>
              <w:jc w:val="both"/>
              <w:rPr>
                <w:sz w:val="14"/>
              </w:rPr>
            </w:pPr>
            <w:r>
              <w:rPr>
                <w:sz w:val="14"/>
              </w:rPr>
              <w:t xml:space="preserve">经核实，湛香源餐馆所在位置为办公楼，证照齐全，有配套油烟处理设 </w:t>
            </w:r>
            <w:r>
              <w:rPr>
                <w:w w:val="105"/>
                <w:sz w:val="14"/>
              </w:rPr>
              <w:t>施，但是未备案经营场所，所在楼房内部无油烟专用通道，经监测噪声超标。</w:t>
            </w:r>
          </w:p>
        </w:tc>
        <w:tc>
          <w:tcPr>
            <w:tcW w:w="451" w:type="dxa"/>
          </w:tcPr>
          <w:p>
            <w:pPr>
              <w:pStyle w:val="7"/>
              <w:rPr>
                <w:rFonts w:ascii="华文中宋"/>
                <w:sz w:val="14"/>
              </w:rPr>
            </w:pPr>
          </w:p>
          <w:p>
            <w:pPr>
              <w:pStyle w:val="7"/>
              <w:rPr>
                <w:rFonts w:ascii="华文中宋"/>
                <w:sz w:val="14"/>
              </w:rPr>
            </w:pPr>
          </w:p>
          <w:p>
            <w:pPr>
              <w:pStyle w:val="7"/>
              <w:spacing w:before="7"/>
              <w:rPr>
                <w:rFonts w:ascii="华文中宋"/>
                <w:sz w:val="9"/>
              </w:rPr>
            </w:pPr>
          </w:p>
          <w:p>
            <w:pPr>
              <w:pStyle w:val="7"/>
              <w:ind w:left="62" w:right="44"/>
              <w:jc w:val="center"/>
              <w:rPr>
                <w:sz w:val="14"/>
              </w:rPr>
            </w:pPr>
            <w:r>
              <w:rPr>
                <w:w w:val="105"/>
                <w:sz w:val="14"/>
              </w:rPr>
              <w:t>属实</w:t>
            </w:r>
          </w:p>
        </w:tc>
        <w:tc>
          <w:tcPr>
            <w:tcW w:w="4082" w:type="dxa"/>
          </w:tcPr>
          <w:p>
            <w:pPr>
              <w:pStyle w:val="7"/>
              <w:spacing w:before="9"/>
              <w:rPr>
                <w:rFonts w:ascii="华文中宋"/>
                <w:sz w:val="15"/>
              </w:rPr>
            </w:pPr>
          </w:p>
          <w:p>
            <w:pPr>
              <w:pStyle w:val="7"/>
              <w:numPr>
                <w:ilvl w:val="0"/>
                <w:numId w:val="48"/>
              </w:numPr>
              <w:tabs>
                <w:tab w:val="left" w:pos="178"/>
              </w:tabs>
              <w:spacing w:before="0" w:after="0" w:line="235" w:lineRule="auto"/>
              <w:ind w:left="28" w:right="95" w:firstLine="0"/>
              <w:jc w:val="both"/>
              <w:rPr>
                <w:sz w:val="14"/>
              </w:rPr>
            </w:pPr>
            <w:r>
              <w:rPr>
                <w:spacing w:val="-1"/>
                <w:sz w:val="14"/>
              </w:rPr>
              <w:t xml:space="preserve">湖里区城管局对湛香源餐馆未按规定设置专用烟道和噪声超 标的问题立案查处，并责令改正违法行为。该餐饮店已将油烟 </w:t>
            </w:r>
            <w:r>
              <w:rPr>
                <w:w w:val="105"/>
                <w:sz w:val="14"/>
              </w:rPr>
              <w:t>管道接入专用烟道。</w:t>
            </w:r>
          </w:p>
          <w:p>
            <w:pPr>
              <w:pStyle w:val="7"/>
              <w:numPr>
                <w:ilvl w:val="0"/>
                <w:numId w:val="48"/>
              </w:numPr>
              <w:tabs>
                <w:tab w:val="left" w:pos="178"/>
              </w:tabs>
              <w:spacing w:before="0" w:after="0" w:line="237" w:lineRule="auto"/>
              <w:ind w:left="28" w:right="95" w:firstLine="0"/>
              <w:jc w:val="left"/>
              <w:rPr>
                <w:sz w:val="14"/>
              </w:rPr>
            </w:pPr>
            <w:r>
              <w:rPr>
                <w:spacing w:val="-1"/>
                <w:sz w:val="14"/>
              </w:rPr>
              <w:t xml:space="preserve">湖里区市场监管局对其经营场所没有备案的行为下达责令改 </w:t>
            </w:r>
            <w:r>
              <w:rPr>
                <w:w w:val="105"/>
                <w:sz w:val="14"/>
              </w:rPr>
              <w:t>正通知，责令经营者在8月23日前改正违法行为。</w:t>
            </w:r>
          </w:p>
        </w:tc>
        <w:tc>
          <w:tcPr>
            <w:tcW w:w="504" w:type="dxa"/>
            <w:tcBorders>
              <w:top w:val="single" w:color="808080" w:sz="4" w:space="0"/>
              <w:bottom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3" w:hRule="atLeast"/>
        </w:trPr>
        <w:tc>
          <w:tcPr>
            <w:tcW w:w="307" w:type="dxa"/>
          </w:tcPr>
          <w:p>
            <w:pPr>
              <w:pStyle w:val="7"/>
              <w:rPr>
                <w:rFonts w:ascii="华文中宋"/>
                <w:sz w:val="14"/>
              </w:rPr>
            </w:pPr>
          </w:p>
          <w:p>
            <w:pPr>
              <w:pStyle w:val="7"/>
              <w:spacing w:before="11"/>
              <w:rPr>
                <w:rFonts w:ascii="华文中宋"/>
                <w:sz w:val="17"/>
              </w:rPr>
            </w:pPr>
          </w:p>
          <w:p>
            <w:pPr>
              <w:pStyle w:val="7"/>
              <w:ind w:left="63" w:right="46"/>
              <w:jc w:val="center"/>
              <w:rPr>
                <w:sz w:val="14"/>
              </w:rPr>
            </w:pPr>
            <w:r>
              <w:rPr>
                <w:w w:val="105"/>
                <w:sz w:val="14"/>
              </w:rPr>
              <w:t>35</w:t>
            </w:r>
          </w:p>
        </w:tc>
        <w:tc>
          <w:tcPr>
            <w:tcW w:w="653" w:type="dxa"/>
          </w:tcPr>
          <w:p>
            <w:pPr>
              <w:pStyle w:val="7"/>
              <w:rPr>
                <w:rFonts w:ascii="华文中宋"/>
                <w:sz w:val="14"/>
              </w:rPr>
            </w:pPr>
          </w:p>
          <w:p>
            <w:pPr>
              <w:pStyle w:val="7"/>
              <w:spacing w:before="7"/>
              <w:rPr>
                <w:rFonts w:ascii="华文中宋"/>
                <w:sz w:val="12"/>
              </w:rPr>
            </w:pPr>
          </w:p>
          <w:p>
            <w:pPr>
              <w:pStyle w:val="7"/>
              <w:spacing w:line="235" w:lineRule="auto"/>
              <w:ind w:left="33" w:right="2"/>
              <w:rPr>
                <w:sz w:val="14"/>
              </w:rPr>
            </w:pPr>
            <w:r>
              <w:rPr>
                <w:w w:val="105"/>
                <w:sz w:val="14"/>
              </w:rPr>
              <w:t>X2FJ2019 08020091</w:t>
            </w:r>
          </w:p>
        </w:tc>
        <w:tc>
          <w:tcPr>
            <w:tcW w:w="552" w:type="dxa"/>
          </w:tcPr>
          <w:p>
            <w:pPr>
              <w:pStyle w:val="7"/>
              <w:rPr>
                <w:rFonts w:ascii="华文中宋"/>
                <w:sz w:val="14"/>
              </w:rPr>
            </w:pPr>
          </w:p>
          <w:p>
            <w:pPr>
              <w:pStyle w:val="7"/>
              <w:spacing w:before="7"/>
              <w:rPr>
                <w:rFonts w:ascii="华文中宋"/>
                <w:sz w:val="12"/>
              </w:rPr>
            </w:pPr>
          </w:p>
          <w:p>
            <w:pPr>
              <w:pStyle w:val="7"/>
              <w:spacing w:line="235" w:lineRule="auto"/>
              <w:ind w:left="59" w:right="41"/>
              <w:rPr>
                <w:sz w:val="14"/>
              </w:rPr>
            </w:pPr>
            <w:r>
              <w:rPr>
                <w:w w:val="105"/>
                <w:sz w:val="14"/>
              </w:rPr>
              <w:t>厦门市集美区</w:t>
            </w:r>
          </w:p>
        </w:tc>
        <w:tc>
          <w:tcPr>
            <w:tcW w:w="2892" w:type="dxa"/>
          </w:tcPr>
          <w:p>
            <w:pPr>
              <w:pStyle w:val="7"/>
              <w:rPr>
                <w:rFonts w:ascii="华文中宋"/>
                <w:sz w:val="14"/>
              </w:rPr>
            </w:pPr>
          </w:p>
          <w:p>
            <w:pPr>
              <w:pStyle w:val="7"/>
              <w:spacing w:before="7"/>
              <w:rPr>
                <w:rFonts w:ascii="华文中宋"/>
                <w:sz w:val="12"/>
              </w:rPr>
            </w:pPr>
          </w:p>
          <w:p>
            <w:pPr>
              <w:pStyle w:val="7"/>
              <w:spacing w:line="235" w:lineRule="auto"/>
              <w:ind w:left="28" w:right="75"/>
              <w:rPr>
                <w:sz w:val="14"/>
              </w:rPr>
            </w:pPr>
            <w:r>
              <w:rPr>
                <w:sz w:val="14"/>
              </w:rPr>
              <w:t>禹州中央海岸二期北侧双向单行道路上违规</w:t>
            </w:r>
            <w:r>
              <w:rPr>
                <w:w w:val="105"/>
                <w:sz w:val="14"/>
              </w:rPr>
              <w:t>停靠运输车辆，担心造成安全隐患。</w:t>
            </w:r>
          </w:p>
        </w:tc>
        <w:tc>
          <w:tcPr>
            <w:tcW w:w="475" w:type="dxa"/>
          </w:tcPr>
          <w:p>
            <w:pPr>
              <w:pStyle w:val="7"/>
              <w:rPr>
                <w:rFonts w:ascii="华文中宋"/>
                <w:sz w:val="14"/>
              </w:rPr>
            </w:pPr>
          </w:p>
          <w:p>
            <w:pPr>
              <w:pStyle w:val="7"/>
              <w:spacing w:before="7"/>
              <w:rPr>
                <w:rFonts w:ascii="华文中宋"/>
                <w:sz w:val="12"/>
              </w:rPr>
            </w:pPr>
          </w:p>
          <w:p>
            <w:pPr>
              <w:pStyle w:val="7"/>
              <w:spacing w:line="235" w:lineRule="auto"/>
              <w:ind w:left="95" w:right="74"/>
              <w:rPr>
                <w:sz w:val="14"/>
              </w:rPr>
            </w:pPr>
            <w:r>
              <w:rPr>
                <w:w w:val="105"/>
                <w:sz w:val="14"/>
              </w:rPr>
              <w:t>其他污染</w:t>
            </w:r>
          </w:p>
        </w:tc>
        <w:tc>
          <w:tcPr>
            <w:tcW w:w="4757" w:type="dxa"/>
          </w:tcPr>
          <w:p>
            <w:pPr>
              <w:pStyle w:val="7"/>
              <w:spacing w:before="13"/>
              <w:rPr>
                <w:rFonts w:ascii="华文中宋"/>
                <w:sz w:val="20"/>
              </w:rPr>
            </w:pPr>
          </w:p>
          <w:p>
            <w:pPr>
              <w:pStyle w:val="7"/>
              <w:spacing w:line="235" w:lineRule="auto"/>
              <w:ind w:left="28" w:right="41"/>
              <w:jc w:val="both"/>
              <w:rPr>
                <w:sz w:val="14"/>
              </w:rPr>
            </w:pPr>
            <w:r>
              <w:rPr>
                <w:spacing w:val="-3"/>
                <w:sz w:val="14"/>
              </w:rPr>
              <w:t xml:space="preserve">信访件反映的禹州中央海岸小区二期北侧，属宁海路的延伸段。经现场调  </w:t>
            </w:r>
            <w:r>
              <w:rPr>
                <w:spacing w:val="-1"/>
                <w:sz w:val="14"/>
              </w:rPr>
              <w:t xml:space="preserve">查核实，发现禹州中央海岸小区二期北侧双向单行道路上有运输车辆违规  </w:t>
            </w:r>
            <w:r>
              <w:rPr>
                <w:spacing w:val="-2"/>
                <w:w w:val="105"/>
                <w:sz w:val="14"/>
              </w:rPr>
              <w:t>停靠，停靠时间主要集中在晚上</w:t>
            </w:r>
            <w:r>
              <w:rPr>
                <w:w w:val="105"/>
                <w:sz w:val="14"/>
              </w:rPr>
              <w:t>6时至9时。</w:t>
            </w:r>
          </w:p>
        </w:tc>
        <w:tc>
          <w:tcPr>
            <w:tcW w:w="451" w:type="dxa"/>
          </w:tcPr>
          <w:p>
            <w:pPr>
              <w:pStyle w:val="7"/>
              <w:rPr>
                <w:rFonts w:ascii="华文中宋"/>
                <w:sz w:val="14"/>
              </w:rPr>
            </w:pPr>
          </w:p>
          <w:p>
            <w:pPr>
              <w:pStyle w:val="7"/>
              <w:spacing w:before="11"/>
              <w:rPr>
                <w:rFonts w:ascii="华文中宋"/>
                <w:sz w:val="17"/>
              </w:rPr>
            </w:pPr>
          </w:p>
          <w:p>
            <w:pPr>
              <w:pStyle w:val="7"/>
              <w:ind w:left="62" w:right="44"/>
              <w:jc w:val="center"/>
              <w:rPr>
                <w:sz w:val="14"/>
              </w:rPr>
            </w:pPr>
            <w:r>
              <w:rPr>
                <w:w w:val="105"/>
                <w:sz w:val="14"/>
              </w:rPr>
              <w:t>属实</w:t>
            </w:r>
          </w:p>
        </w:tc>
        <w:tc>
          <w:tcPr>
            <w:tcW w:w="4082" w:type="dxa"/>
          </w:tcPr>
          <w:p>
            <w:pPr>
              <w:pStyle w:val="7"/>
              <w:spacing w:before="4"/>
              <w:rPr>
                <w:rFonts w:ascii="华文中宋"/>
                <w:sz w:val="15"/>
              </w:rPr>
            </w:pPr>
          </w:p>
          <w:p>
            <w:pPr>
              <w:pStyle w:val="7"/>
              <w:spacing w:line="235" w:lineRule="auto"/>
              <w:ind w:left="28" w:right="23"/>
              <w:rPr>
                <w:sz w:val="14"/>
              </w:rPr>
            </w:pPr>
            <w:r>
              <w:rPr>
                <w:sz w:val="14"/>
              </w:rPr>
              <w:t>集美交警大队每天安排3</w:t>
            </w:r>
            <w:r>
              <w:rPr>
                <w:spacing w:val="-1"/>
                <w:sz w:val="14"/>
              </w:rPr>
              <w:t xml:space="preserve">组人员对禹州中央海岸片区开展不定时 </w:t>
            </w:r>
            <w:r>
              <w:rPr>
                <w:w w:val="105"/>
                <w:sz w:val="14"/>
              </w:rPr>
              <w:t>违停治理。安排巡逻队每晚巡逻，采取教育和处罚等手段，确保运输车辆不出现违停。在该路段设置违停抓拍系统，实行全天候监控。</w:t>
            </w:r>
          </w:p>
        </w:tc>
        <w:tc>
          <w:tcPr>
            <w:tcW w:w="504" w:type="dxa"/>
            <w:tcBorders>
              <w:top w:val="single" w:color="808080" w:sz="4" w:space="0"/>
              <w:bottom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7"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1"/>
              </w:rPr>
            </w:pPr>
          </w:p>
          <w:p>
            <w:pPr>
              <w:pStyle w:val="7"/>
              <w:ind w:left="63" w:right="46"/>
              <w:jc w:val="center"/>
              <w:rPr>
                <w:sz w:val="14"/>
              </w:rPr>
            </w:pPr>
            <w:r>
              <w:rPr>
                <w:w w:val="105"/>
                <w:sz w:val="14"/>
              </w:rPr>
              <w:t>36</w:t>
            </w:r>
          </w:p>
        </w:tc>
        <w:tc>
          <w:tcPr>
            <w:tcW w:w="653" w:type="dxa"/>
          </w:tcPr>
          <w:p>
            <w:pPr>
              <w:pStyle w:val="7"/>
              <w:rPr>
                <w:rFonts w:ascii="华文中宋"/>
                <w:sz w:val="14"/>
              </w:rPr>
            </w:pPr>
          </w:p>
          <w:p>
            <w:pPr>
              <w:pStyle w:val="7"/>
              <w:rPr>
                <w:rFonts w:ascii="华文中宋"/>
                <w:sz w:val="14"/>
              </w:rPr>
            </w:pPr>
          </w:p>
          <w:p>
            <w:pPr>
              <w:pStyle w:val="7"/>
              <w:spacing w:before="14"/>
              <w:rPr>
                <w:rFonts w:ascii="华文中宋"/>
                <w:sz w:val="19"/>
              </w:rPr>
            </w:pPr>
          </w:p>
          <w:p>
            <w:pPr>
              <w:pStyle w:val="7"/>
              <w:spacing w:line="235" w:lineRule="auto"/>
              <w:ind w:left="33" w:right="2"/>
              <w:rPr>
                <w:sz w:val="14"/>
              </w:rPr>
            </w:pPr>
            <w:r>
              <w:rPr>
                <w:w w:val="105"/>
                <w:sz w:val="14"/>
              </w:rPr>
              <w:t>X2FJ2019 08020092</w:t>
            </w:r>
          </w:p>
        </w:tc>
        <w:tc>
          <w:tcPr>
            <w:tcW w:w="552" w:type="dxa"/>
          </w:tcPr>
          <w:p>
            <w:pPr>
              <w:pStyle w:val="7"/>
              <w:rPr>
                <w:rFonts w:ascii="华文中宋"/>
                <w:sz w:val="14"/>
              </w:rPr>
            </w:pPr>
          </w:p>
          <w:p>
            <w:pPr>
              <w:pStyle w:val="7"/>
              <w:rPr>
                <w:rFonts w:ascii="华文中宋"/>
                <w:sz w:val="14"/>
              </w:rPr>
            </w:pPr>
          </w:p>
          <w:p>
            <w:pPr>
              <w:pStyle w:val="7"/>
              <w:spacing w:before="14"/>
              <w:rPr>
                <w:rFonts w:ascii="华文中宋"/>
                <w:sz w:val="19"/>
              </w:rPr>
            </w:pPr>
          </w:p>
          <w:p>
            <w:pPr>
              <w:pStyle w:val="7"/>
              <w:spacing w:line="235" w:lineRule="auto"/>
              <w:ind w:left="59" w:right="41"/>
              <w:rPr>
                <w:sz w:val="14"/>
              </w:rPr>
            </w:pPr>
            <w:r>
              <w:rPr>
                <w:w w:val="105"/>
                <w:sz w:val="14"/>
              </w:rPr>
              <w:t>厦门市湖里区</w:t>
            </w:r>
          </w:p>
        </w:tc>
        <w:tc>
          <w:tcPr>
            <w:tcW w:w="2892" w:type="dxa"/>
          </w:tcPr>
          <w:p>
            <w:pPr>
              <w:pStyle w:val="7"/>
              <w:rPr>
                <w:rFonts w:ascii="华文中宋"/>
                <w:sz w:val="14"/>
              </w:rPr>
            </w:pPr>
          </w:p>
          <w:p>
            <w:pPr>
              <w:pStyle w:val="7"/>
              <w:rPr>
                <w:rFonts w:ascii="华文中宋"/>
                <w:sz w:val="14"/>
              </w:rPr>
            </w:pPr>
          </w:p>
          <w:p>
            <w:pPr>
              <w:pStyle w:val="7"/>
              <w:spacing w:before="5"/>
              <w:rPr>
                <w:rFonts w:ascii="华文中宋"/>
                <w:sz w:val="14"/>
              </w:rPr>
            </w:pPr>
          </w:p>
          <w:p>
            <w:pPr>
              <w:pStyle w:val="7"/>
              <w:spacing w:line="235" w:lineRule="auto"/>
              <w:ind w:left="28" w:right="73"/>
              <w:rPr>
                <w:sz w:val="14"/>
              </w:rPr>
            </w:pPr>
            <w:r>
              <w:rPr>
                <w:sz w:val="14"/>
              </w:rPr>
              <w:t>湖里街道濠头片区濠头农贸市场：1.和宁里</w:t>
            </w:r>
            <w:r>
              <w:rPr>
                <w:w w:val="105"/>
                <w:sz w:val="14"/>
              </w:rPr>
              <w:t>161号小娘惹厨房排气扇开在后窗，油烟扰民。2.菜市场内活禽摊位臭味扰民。</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1"/>
              </w:rPr>
            </w:pPr>
          </w:p>
          <w:p>
            <w:pPr>
              <w:pStyle w:val="7"/>
              <w:ind w:left="45" w:right="27"/>
              <w:jc w:val="center"/>
              <w:rPr>
                <w:sz w:val="14"/>
              </w:rPr>
            </w:pPr>
            <w:r>
              <w:rPr>
                <w:w w:val="105"/>
                <w:sz w:val="14"/>
              </w:rPr>
              <w:t>大气</w:t>
            </w:r>
          </w:p>
        </w:tc>
        <w:tc>
          <w:tcPr>
            <w:tcW w:w="4757" w:type="dxa"/>
          </w:tcPr>
          <w:p>
            <w:pPr>
              <w:pStyle w:val="7"/>
              <w:rPr>
                <w:rFonts w:ascii="华文中宋"/>
                <w:sz w:val="14"/>
              </w:rPr>
            </w:pPr>
          </w:p>
          <w:p>
            <w:pPr>
              <w:pStyle w:val="7"/>
              <w:spacing w:before="6"/>
              <w:rPr>
                <w:rFonts w:ascii="华文中宋"/>
                <w:sz w:val="17"/>
              </w:rPr>
            </w:pPr>
          </w:p>
          <w:p>
            <w:pPr>
              <w:pStyle w:val="7"/>
              <w:numPr>
                <w:ilvl w:val="0"/>
                <w:numId w:val="49"/>
              </w:numPr>
              <w:tabs>
                <w:tab w:val="left" w:pos="176"/>
              </w:tabs>
              <w:spacing w:before="0" w:after="0" w:line="232" w:lineRule="auto"/>
              <w:ind w:left="28" w:right="40" w:firstLine="0"/>
              <w:jc w:val="left"/>
              <w:rPr>
                <w:sz w:val="14"/>
              </w:rPr>
            </w:pPr>
            <w:r>
              <w:rPr>
                <w:spacing w:val="-1"/>
                <w:sz w:val="14"/>
              </w:rPr>
              <w:t xml:space="preserve">经核查，信访人反映的实为厦门市湖里区粑粑娘惹餐厅，未设餐饮业专  </w:t>
            </w:r>
            <w:r>
              <w:rPr>
                <w:w w:val="105"/>
                <w:sz w:val="14"/>
              </w:rPr>
              <w:t>用烟道，油烟直排室外空间，存在油烟扰民问题。</w:t>
            </w:r>
          </w:p>
          <w:p>
            <w:pPr>
              <w:pStyle w:val="7"/>
              <w:numPr>
                <w:ilvl w:val="0"/>
                <w:numId w:val="49"/>
              </w:numPr>
              <w:tabs>
                <w:tab w:val="left" w:pos="176"/>
              </w:tabs>
              <w:spacing w:before="1" w:after="0" w:line="235" w:lineRule="auto"/>
              <w:ind w:left="28" w:right="38" w:firstLine="0"/>
              <w:jc w:val="both"/>
              <w:rPr>
                <w:sz w:val="14"/>
              </w:rPr>
            </w:pPr>
            <w:r>
              <w:rPr>
                <w:spacing w:val="-1"/>
                <w:sz w:val="14"/>
              </w:rPr>
              <w:t xml:space="preserve">菜市场内活禽摊实为厦门市湖里区颜某联家禽摊，家禽排泄物未及时清  </w:t>
            </w:r>
            <w:r>
              <w:rPr>
                <w:spacing w:val="-2"/>
                <w:sz w:val="14"/>
              </w:rPr>
              <w:t xml:space="preserve">理打扫，臭味较大，经营场所卫生条件差，货物摆放脏乱，存在臭味扰民  </w:t>
            </w:r>
            <w:r>
              <w:rPr>
                <w:spacing w:val="-2"/>
                <w:w w:val="105"/>
                <w:sz w:val="14"/>
              </w:rPr>
              <w:t>问题。</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1"/>
              </w:rPr>
            </w:pPr>
          </w:p>
          <w:p>
            <w:pPr>
              <w:pStyle w:val="7"/>
              <w:ind w:left="62" w:right="44"/>
              <w:jc w:val="center"/>
              <w:rPr>
                <w:sz w:val="14"/>
              </w:rPr>
            </w:pPr>
            <w:r>
              <w:rPr>
                <w:w w:val="105"/>
                <w:sz w:val="14"/>
              </w:rPr>
              <w:t>属实</w:t>
            </w:r>
          </w:p>
        </w:tc>
        <w:tc>
          <w:tcPr>
            <w:tcW w:w="4082" w:type="dxa"/>
          </w:tcPr>
          <w:p>
            <w:pPr>
              <w:pStyle w:val="7"/>
              <w:spacing w:before="4"/>
              <w:rPr>
                <w:rFonts w:ascii="华文中宋"/>
                <w:sz w:val="20"/>
              </w:rPr>
            </w:pPr>
          </w:p>
          <w:p>
            <w:pPr>
              <w:pStyle w:val="7"/>
              <w:numPr>
                <w:ilvl w:val="0"/>
                <w:numId w:val="50"/>
              </w:numPr>
              <w:tabs>
                <w:tab w:val="left" w:pos="178"/>
              </w:tabs>
              <w:spacing w:before="0" w:after="0" w:line="235" w:lineRule="auto"/>
              <w:ind w:left="28" w:right="95" w:firstLine="0"/>
              <w:jc w:val="both"/>
              <w:rPr>
                <w:sz w:val="14"/>
              </w:rPr>
            </w:pPr>
            <w:r>
              <w:rPr>
                <w:spacing w:val="-2"/>
                <w:sz w:val="14"/>
              </w:rPr>
              <w:t xml:space="preserve">湖里区市场监管局责令粑粑娘惹餐厅限期改正违法行为；湖 </w:t>
            </w:r>
            <w:r>
              <w:rPr>
                <w:spacing w:val="-1"/>
                <w:sz w:val="14"/>
              </w:rPr>
              <w:t xml:space="preserve">里区城管局对该餐厅存在的违法行为依法立案处理，并责令立 </w:t>
            </w:r>
            <w:r>
              <w:rPr>
                <w:w w:val="105"/>
                <w:sz w:val="14"/>
              </w:rPr>
              <w:t>即停业整改。目前该餐厅已自行拆除抽油烟机。</w:t>
            </w:r>
          </w:p>
          <w:p>
            <w:pPr>
              <w:pStyle w:val="7"/>
              <w:numPr>
                <w:ilvl w:val="0"/>
                <w:numId w:val="50"/>
              </w:numPr>
              <w:tabs>
                <w:tab w:val="left" w:pos="178"/>
              </w:tabs>
              <w:spacing w:before="0" w:after="0" w:line="237" w:lineRule="auto"/>
              <w:ind w:left="28" w:right="93" w:firstLine="0"/>
              <w:jc w:val="left"/>
              <w:rPr>
                <w:sz w:val="14"/>
              </w:rPr>
            </w:pPr>
            <w:r>
              <w:rPr>
                <w:spacing w:val="-2"/>
                <w:sz w:val="14"/>
              </w:rPr>
              <w:t xml:space="preserve">颜某联家禽摊已按湖里街道的要求，进行卫生大扫除，清洗 </w:t>
            </w:r>
            <w:r>
              <w:rPr>
                <w:w w:val="105"/>
                <w:sz w:val="14"/>
              </w:rPr>
              <w:t>消毒。</w:t>
            </w:r>
          </w:p>
          <w:p>
            <w:pPr>
              <w:pStyle w:val="7"/>
              <w:numPr>
                <w:ilvl w:val="0"/>
                <w:numId w:val="50"/>
              </w:numPr>
              <w:tabs>
                <w:tab w:val="left" w:pos="178"/>
              </w:tabs>
              <w:spacing w:before="0" w:after="0" w:line="235" w:lineRule="auto"/>
              <w:ind w:left="28" w:right="94" w:firstLine="0"/>
              <w:jc w:val="left"/>
              <w:rPr>
                <w:sz w:val="14"/>
              </w:rPr>
            </w:pPr>
            <w:r>
              <w:rPr>
                <w:spacing w:val="-1"/>
                <w:sz w:val="14"/>
              </w:rPr>
              <w:t xml:space="preserve">湖里区将继续跟踪两个问题整改后续情况，发现违法问题将 </w:t>
            </w:r>
            <w:r>
              <w:rPr>
                <w:w w:val="105"/>
                <w:sz w:val="14"/>
              </w:rPr>
              <w:t>依法处置。</w:t>
            </w:r>
          </w:p>
        </w:tc>
        <w:tc>
          <w:tcPr>
            <w:tcW w:w="504" w:type="dxa"/>
            <w:tcBorders>
              <w:top w:val="single" w:color="808080" w:sz="4" w:space="0"/>
              <w:bottom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6" w:hRule="atLeast"/>
        </w:trPr>
        <w:tc>
          <w:tcPr>
            <w:tcW w:w="307" w:type="dxa"/>
          </w:tcPr>
          <w:p>
            <w:pPr>
              <w:pStyle w:val="7"/>
              <w:rPr>
                <w:rFonts w:ascii="华文中宋"/>
                <w:sz w:val="14"/>
              </w:rPr>
            </w:pPr>
          </w:p>
          <w:p>
            <w:pPr>
              <w:pStyle w:val="7"/>
              <w:rPr>
                <w:rFonts w:ascii="华文中宋"/>
                <w:sz w:val="14"/>
              </w:rPr>
            </w:pPr>
          </w:p>
          <w:p>
            <w:pPr>
              <w:pStyle w:val="7"/>
              <w:spacing w:before="6"/>
              <w:rPr>
                <w:rFonts w:ascii="华文中宋"/>
                <w:sz w:val="16"/>
              </w:rPr>
            </w:pPr>
          </w:p>
          <w:p>
            <w:pPr>
              <w:pStyle w:val="7"/>
              <w:spacing w:before="1"/>
              <w:ind w:left="63" w:right="46"/>
              <w:jc w:val="center"/>
              <w:rPr>
                <w:sz w:val="14"/>
              </w:rPr>
            </w:pPr>
            <w:r>
              <w:rPr>
                <w:w w:val="105"/>
                <w:sz w:val="14"/>
              </w:rPr>
              <w:t>37</w:t>
            </w:r>
          </w:p>
        </w:tc>
        <w:tc>
          <w:tcPr>
            <w:tcW w:w="653"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ind w:left="33" w:right="2"/>
              <w:rPr>
                <w:sz w:val="14"/>
              </w:rPr>
            </w:pPr>
            <w:r>
              <w:rPr>
                <w:w w:val="105"/>
                <w:sz w:val="14"/>
              </w:rPr>
              <w:t>X2FJ2019 08020093</w:t>
            </w:r>
          </w:p>
        </w:tc>
        <w:tc>
          <w:tcPr>
            <w:tcW w:w="552"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ind w:left="59" w:right="41"/>
              <w:rPr>
                <w:sz w:val="14"/>
              </w:rPr>
            </w:pPr>
            <w:r>
              <w:rPr>
                <w:w w:val="105"/>
                <w:sz w:val="14"/>
              </w:rPr>
              <w:t>厦门市翔安区</w:t>
            </w:r>
          </w:p>
        </w:tc>
        <w:tc>
          <w:tcPr>
            <w:tcW w:w="2892" w:type="dxa"/>
          </w:tcPr>
          <w:p>
            <w:pPr>
              <w:pStyle w:val="7"/>
              <w:rPr>
                <w:rFonts w:ascii="华文中宋"/>
                <w:sz w:val="14"/>
              </w:rPr>
            </w:pPr>
          </w:p>
          <w:p>
            <w:pPr>
              <w:pStyle w:val="7"/>
              <w:spacing w:before="8"/>
              <w:rPr>
                <w:rFonts w:ascii="华文中宋"/>
                <w:sz w:val="19"/>
              </w:rPr>
            </w:pPr>
          </w:p>
          <w:p>
            <w:pPr>
              <w:pStyle w:val="7"/>
              <w:spacing w:before="1" w:line="235" w:lineRule="auto"/>
              <w:ind w:left="28" w:right="75"/>
              <w:jc w:val="both"/>
              <w:rPr>
                <w:sz w:val="14"/>
              </w:rPr>
            </w:pPr>
            <w:r>
              <w:rPr>
                <w:sz w:val="14"/>
              </w:rPr>
              <w:t>马巷镇赵厝村尾鳅枪楼农田因养殖场拆除导致农田建筑垃圾，生活垃圾残留，影响周边</w:t>
            </w:r>
            <w:r>
              <w:rPr>
                <w:w w:val="105"/>
                <w:sz w:val="14"/>
              </w:rPr>
              <w:t>环境。</w:t>
            </w:r>
          </w:p>
        </w:tc>
        <w:tc>
          <w:tcPr>
            <w:tcW w:w="475" w:type="dxa"/>
          </w:tcPr>
          <w:p>
            <w:pPr>
              <w:pStyle w:val="7"/>
              <w:rPr>
                <w:rFonts w:ascii="华文中宋"/>
                <w:sz w:val="14"/>
              </w:rPr>
            </w:pPr>
          </w:p>
          <w:p>
            <w:pPr>
              <w:pStyle w:val="7"/>
              <w:rPr>
                <w:rFonts w:ascii="华文中宋"/>
                <w:sz w:val="14"/>
              </w:rPr>
            </w:pPr>
          </w:p>
          <w:p>
            <w:pPr>
              <w:pStyle w:val="7"/>
              <w:spacing w:before="6"/>
              <w:rPr>
                <w:rFonts w:ascii="华文中宋"/>
                <w:sz w:val="16"/>
              </w:rPr>
            </w:pPr>
          </w:p>
          <w:p>
            <w:pPr>
              <w:pStyle w:val="7"/>
              <w:spacing w:before="1"/>
              <w:ind w:left="45" w:right="27"/>
              <w:jc w:val="center"/>
              <w:rPr>
                <w:sz w:val="14"/>
              </w:rPr>
            </w:pPr>
            <w:r>
              <w:rPr>
                <w:w w:val="105"/>
                <w:sz w:val="14"/>
              </w:rPr>
              <w:t>生态</w:t>
            </w:r>
          </w:p>
        </w:tc>
        <w:tc>
          <w:tcPr>
            <w:tcW w:w="4757" w:type="dxa"/>
          </w:tcPr>
          <w:p>
            <w:pPr>
              <w:pStyle w:val="7"/>
              <w:rPr>
                <w:rFonts w:ascii="华文中宋"/>
                <w:sz w:val="14"/>
              </w:rPr>
            </w:pPr>
          </w:p>
          <w:p>
            <w:pPr>
              <w:pStyle w:val="7"/>
              <w:spacing w:before="8"/>
              <w:rPr>
                <w:rFonts w:ascii="华文中宋"/>
                <w:sz w:val="19"/>
              </w:rPr>
            </w:pPr>
          </w:p>
          <w:p>
            <w:pPr>
              <w:pStyle w:val="7"/>
              <w:spacing w:before="1" w:line="235" w:lineRule="auto"/>
              <w:ind w:left="28" w:right="37"/>
              <w:jc w:val="both"/>
              <w:rPr>
                <w:sz w:val="14"/>
              </w:rPr>
            </w:pPr>
            <w:r>
              <w:rPr>
                <w:spacing w:val="-1"/>
                <w:sz w:val="14"/>
              </w:rPr>
              <w:t xml:space="preserve">经核查，该地块用地性质为耕地和果林，地块范围内曾有畜禽养殖场，已  </w:t>
            </w:r>
            <w:r>
              <w:rPr>
                <w:sz w:val="14"/>
              </w:rPr>
              <w:t>于2015</w:t>
            </w:r>
            <w:r>
              <w:rPr>
                <w:spacing w:val="-1"/>
                <w:sz w:val="14"/>
              </w:rPr>
              <w:t xml:space="preserve">年完成退养，附近并无农田。经对该地块范围仔细搜寻，发现一小  </w:t>
            </w:r>
            <w:r>
              <w:rPr>
                <w:spacing w:val="-1"/>
                <w:w w:val="105"/>
                <w:sz w:val="14"/>
              </w:rPr>
              <w:t>部分建筑土头和生活垃圾。</w:t>
            </w:r>
          </w:p>
        </w:tc>
        <w:tc>
          <w:tcPr>
            <w:tcW w:w="451"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ind w:left="28" w:right="96"/>
              <w:rPr>
                <w:sz w:val="14"/>
              </w:rPr>
            </w:pPr>
            <w:r>
              <w:rPr>
                <w:spacing w:val="-1"/>
                <w:sz w:val="14"/>
              </w:rPr>
              <w:t xml:space="preserve">目前该地块存在的垃圾已清理完毕。马巷镇安排包片工作组及 </w:t>
            </w:r>
            <w:r>
              <w:rPr>
                <w:w w:val="105"/>
                <w:sz w:val="14"/>
              </w:rPr>
              <w:t>社区干部将定期巡查和保洁，确保土头垃圾堆占不返潮。</w:t>
            </w:r>
          </w:p>
        </w:tc>
        <w:tc>
          <w:tcPr>
            <w:tcW w:w="504" w:type="dxa"/>
            <w:tcBorders>
              <w:top w:val="single" w:color="808080" w:sz="4" w:space="0"/>
              <w:bottom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9"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1"/>
              <w:ind w:left="63" w:right="46"/>
              <w:jc w:val="center"/>
              <w:rPr>
                <w:sz w:val="14"/>
              </w:rPr>
            </w:pPr>
            <w:r>
              <w:rPr>
                <w:w w:val="105"/>
                <w:sz w:val="14"/>
              </w:rPr>
              <w:t>38</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5"/>
              </w:rPr>
            </w:pPr>
          </w:p>
          <w:p>
            <w:pPr>
              <w:pStyle w:val="7"/>
              <w:spacing w:line="235" w:lineRule="auto"/>
              <w:ind w:left="33" w:right="2"/>
              <w:rPr>
                <w:sz w:val="14"/>
              </w:rPr>
            </w:pPr>
            <w:r>
              <w:rPr>
                <w:w w:val="105"/>
                <w:sz w:val="14"/>
              </w:rPr>
              <w:t>X2FJ2019 08020087</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5"/>
              </w:rPr>
            </w:pPr>
          </w:p>
          <w:p>
            <w:pPr>
              <w:pStyle w:val="7"/>
              <w:spacing w:line="235" w:lineRule="auto"/>
              <w:ind w:left="59" w:right="41"/>
              <w:rPr>
                <w:sz w:val="14"/>
              </w:rPr>
            </w:pPr>
            <w:r>
              <w:rPr>
                <w:w w:val="105"/>
                <w:sz w:val="14"/>
              </w:rPr>
              <w:t>厦门市思明区</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0"/>
              </w:rPr>
            </w:pPr>
          </w:p>
          <w:p>
            <w:pPr>
              <w:pStyle w:val="7"/>
              <w:spacing w:line="235" w:lineRule="auto"/>
              <w:ind w:left="28" w:right="142"/>
              <w:jc w:val="both"/>
              <w:rPr>
                <w:sz w:val="14"/>
              </w:rPr>
            </w:pPr>
            <w:r>
              <w:rPr>
                <w:sz w:val="14"/>
              </w:rPr>
              <w:t>开元路265-267</w:t>
            </w:r>
            <w:r>
              <w:rPr>
                <w:spacing w:val="-2"/>
                <w:sz w:val="14"/>
              </w:rPr>
              <w:t>号原物资局宿舍小区后的酒</w:t>
            </w:r>
            <w:r>
              <w:rPr>
                <w:sz w:val="14"/>
              </w:rPr>
              <w:t>家大排档在厨房上方设置3</w:t>
            </w:r>
            <w:r>
              <w:rPr>
                <w:spacing w:val="-2"/>
                <w:sz w:val="14"/>
              </w:rPr>
              <w:t>台鼓风机及大口</w:t>
            </w:r>
            <w:r>
              <w:rPr>
                <w:w w:val="105"/>
                <w:sz w:val="14"/>
              </w:rPr>
              <w:t>径烟囱，油烟噪音扰民。</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5"/>
              </w:rPr>
            </w:pPr>
          </w:p>
          <w:p>
            <w:pPr>
              <w:pStyle w:val="7"/>
              <w:spacing w:line="235" w:lineRule="auto"/>
              <w:ind w:left="95" w:right="39" w:hanging="39"/>
              <w:rPr>
                <w:sz w:val="14"/>
              </w:rPr>
            </w:pPr>
            <w:r>
              <w:rPr>
                <w:w w:val="105"/>
                <w:sz w:val="14"/>
              </w:rPr>
              <w:t>噪音, 大气</w:t>
            </w:r>
          </w:p>
        </w:tc>
        <w:tc>
          <w:tcPr>
            <w:tcW w:w="4757" w:type="dxa"/>
          </w:tcPr>
          <w:p>
            <w:pPr>
              <w:pStyle w:val="7"/>
              <w:rPr>
                <w:rFonts w:ascii="华文中宋"/>
                <w:sz w:val="14"/>
              </w:rPr>
            </w:pPr>
          </w:p>
          <w:p>
            <w:pPr>
              <w:pStyle w:val="7"/>
              <w:spacing w:before="14"/>
              <w:rPr>
                <w:rFonts w:ascii="华文中宋"/>
                <w:sz w:val="15"/>
              </w:rPr>
            </w:pPr>
          </w:p>
          <w:p>
            <w:pPr>
              <w:pStyle w:val="7"/>
              <w:spacing w:line="177" w:lineRule="exact"/>
              <w:ind w:left="28"/>
              <w:rPr>
                <w:sz w:val="14"/>
              </w:rPr>
            </w:pPr>
            <w:r>
              <w:rPr>
                <w:w w:val="105"/>
                <w:sz w:val="14"/>
              </w:rPr>
              <w:t>该件与第十一批受理编号X2FJ201907260014信访件重复。</w:t>
            </w:r>
          </w:p>
          <w:p>
            <w:pPr>
              <w:pStyle w:val="7"/>
              <w:numPr>
                <w:ilvl w:val="0"/>
                <w:numId w:val="51"/>
              </w:numPr>
              <w:tabs>
                <w:tab w:val="left" w:pos="176"/>
              </w:tabs>
              <w:spacing w:before="1" w:after="0" w:line="235" w:lineRule="auto"/>
              <w:ind w:left="28" w:right="39" w:firstLine="0"/>
              <w:jc w:val="left"/>
              <w:rPr>
                <w:sz w:val="14"/>
              </w:rPr>
            </w:pPr>
            <w:r>
              <w:rPr>
                <w:spacing w:val="-1"/>
                <w:sz w:val="14"/>
              </w:rPr>
              <w:t xml:space="preserve">经核查，开元路原物资局宿舍后方并无酒店，投诉地点实际为厦门市思  </w:t>
            </w:r>
            <w:r>
              <w:rPr>
                <w:w w:val="105"/>
                <w:sz w:val="14"/>
              </w:rPr>
              <w:t>明区谊友小吃店，店招牌为“宜友海鲜大排挡”。</w:t>
            </w:r>
          </w:p>
          <w:p>
            <w:pPr>
              <w:pStyle w:val="7"/>
              <w:numPr>
                <w:ilvl w:val="0"/>
                <w:numId w:val="51"/>
              </w:numPr>
              <w:tabs>
                <w:tab w:val="left" w:pos="176"/>
              </w:tabs>
              <w:spacing w:before="0" w:after="0" w:line="235" w:lineRule="auto"/>
              <w:ind w:left="28" w:right="37" w:firstLine="0"/>
              <w:jc w:val="both"/>
              <w:rPr>
                <w:sz w:val="14"/>
              </w:rPr>
            </w:pPr>
            <w:r>
              <w:rPr>
                <w:sz w:val="14"/>
              </w:rPr>
              <w:t>该店位于商住楼1层店面，店面与2</w:t>
            </w:r>
            <w:r>
              <w:rPr>
                <w:spacing w:val="-1"/>
                <w:sz w:val="14"/>
              </w:rPr>
              <w:t>层住宅之间无相邻隔层，属于禁止新  设可能产生油烟、噪声污染餐饮项目的地点。该店未能提供环保备案及经  营场所备案，经营过程有油烟排放和噪声产生。经委托第三方对空调外机</w:t>
            </w:r>
          </w:p>
          <w:p>
            <w:pPr>
              <w:pStyle w:val="7"/>
              <w:spacing w:line="177" w:lineRule="exact"/>
              <w:ind w:left="28"/>
              <w:rPr>
                <w:sz w:val="14"/>
              </w:rPr>
            </w:pPr>
            <w:r>
              <w:rPr>
                <w:w w:val="105"/>
                <w:sz w:val="14"/>
              </w:rPr>
              <w:t>、油烟机产生的噪声进行监测，结果超标。</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5"/>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1"/>
              <w:rPr>
                <w:rFonts w:ascii="华文中宋"/>
                <w:sz w:val="16"/>
              </w:rPr>
            </w:pPr>
          </w:p>
          <w:p>
            <w:pPr>
              <w:pStyle w:val="7"/>
              <w:spacing w:line="235" w:lineRule="auto"/>
              <w:ind w:left="28" w:right="20"/>
              <w:jc w:val="both"/>
              <w:rPr>
                <w:sz w:val="14"/>
              </w:rPr>
            </w:pPr>
            <w:r>
              <w:rPr>
                <w:w w:val="105"/>
                <w:sz w:val="14"/>
              </w:rPr>
              <w:t>1.区城管局现场暂扣该店部分经营设备，消除油烟污染源。同时对该店空调外机、油烟机产生噪声扰民问题依法立案处理。</w:t>
            </w:r>
            <w:r>
              <w:rPr>
                <w:sz w:val="14"/>
              </w:rPr>
              <w:t>2.7月27日，思明生态环境局向该店发出《餐饮服务业环保守则</w:t>
            </w:r>
          </w:p>
          <w:p>
            <w:pPr>
              <w:pStyle w:val="7"/>
              <w:spacing w:line="237" w:lineRule="auto"/>
              <w:ind w:left="28" w:right="828"/>
              <w:rPr>
                <w:sz w:val="14"/>
              </w:rPr>
            </w:pPr>
            <w:r>
              <w:rPr>
                <w:sz w:val="14"/>
              </w:rPr>
              <w:t>》，告知不得经营产生油烟异味污染的餐饮项目。</w:t>
            </w:r>
            <w:r>
              <w:rPr>
                <w:w w:val="105"/>
                <w:sz w:val="14"/>
              </w:rPr>
              <w:t>3.8月3日，该店已暂停营业并进行整改。</w:t>
            </w:r>
          </w:p>
          <w:p>
            <w:pPr>
              <w:pStyle w:val="7"/>
              <w:spacing w:line="173" w:lineRule="exact"/>
              <w:ind w:left="28"/>
              <w:rPr>
                <w:sz w:val="14"/>
              </w:rPr>
            </w:pPr>
            <w:r>
              <w:rPr>
                <w:w w:val="105"/>
                <w:sz w:val="14"/>
              </w:rPr>
              <w:t>4.区城管局将督促经营者对油烟、噪声整改到位，并加强巡查</w:t>
            </w:r>
          </w:p>
          <w:p>
            <w:pPr>
              <w:pStyle w:val="7"/>
              <w:spacing w:line="177" w:lineRule="exact"/>
              <w:ind w:left="28"/>
              <w:rPr>
                <w:sz w:val="14"/>
              </w:rPr>
            </w:pPr>
            <w:r>
              <w:rPr>
                <w:w w:val="104"/>
                <w:sz w:val="14"/>
              </w:rPr>
              <w:t>。</w:t>
            </w:r>
          </w:p>
        </w:tc>
        <w:tc>
          <w:tcPr>
            <w:tcW w:w="504" w:type="dxa"/>
            <w:tcBorders>
              <w:top w:val="single" w:color="808080" w:sz="4" w:space="0"/>
              <w:bottom w:val="single" w:color="808080" w:sz="4" w:space="0"/>
              <w:right w:val="single" w:color="808080" w:sz="4" w:space="0"/>
            </w:tcBorders>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6"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0"/>
              </w:rPr>
            </w:pPr>
          </w:p>
          <w:p>
            <w:pPr>
              <w:pStyle w:val="7"/>
              <w:ind w:left="63" w:right="46"/>
              <w:jc w:val="center"/>
              <w:rPr>
                <w:sz w:val="14"/>
              </w:rPr>
            </w:pPr>
            <w:r>
              <w:rPr>
                <w:w w:val="105"/>
                <w:sz w:val="14"/>
              </w:rPr>
              <w:t>39</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18"/>
              </w:rPr>
            </w:pPr>
          </w:p>
          <w:p>
            <w:pPr>
              <w:pStyle w:val="7"/>
              <w:spacing w:before="1"/>
              <w:ind w:left="33" w:right="2"/>
              <w:rPr>
                <w:sz w:val="14"/>
              </w:rPr>
            </w:pPr>
            <w:r>
              <w:rPr>
                <w:w w:val="105"/>
                <w:sz w:val="14"/>
              </w:rPr>
              <w:t>X2FJ2019 08020088</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18"/>
              </w:rPr>
            </w:pPr>
          </w:p>
          <w:p>
            <w:pPr>
              <w:pStyle w:val="7"/>
              <w:spacing w:before="1"/>
              <w:ind w:left="59" w:right="41"/>
              <w:rPr>
                <w:sz w:val="14"/>
              </w:rPr>
            </w:pPr>
            <w:r>
              <w:rPr>
                <w:w w:val="105"/>
                <w:sz w:val="14"/>
              </w:rPr>
              <w:t>厦门市思明区</w:t>
            </w:r>
          </w:p>
        </w:tc>
        <w:tc>
          <w:tcPr>
            <w:tcW w:w="2892" w:type="dxa"/>
          </w:tcPr>
          <w:p>
            <w:pPr>
              <w:pStyle w:val="7"/>
              <w:rPr>
                <w:rFonts w:ascii="华文中宋"/>
                <w:sz w:val="14"/>
              </w:rPr>
            </w:pPr>
          </w:p>
          <w:p>
            <w:pPr>
              <w:pStyle w:val="7"/>
              <w:rPr>
                <w:rFonts w:ascii="华文中宋"/>
                <w:sz w:val="14"/>
              </w:rPr>
            </w:pPr>
          </w:p>
          <w:p>
            <w:pPr>
              <w:pStyle w:val="7"/>
              <w:spacing w:before="6"/>
              <w:rPr>
                <w:rFonts w:ascii="华文中宋"/>
                <w:sz w:val="13"/>
              </w:rPr>
            </w:pPr>
          </w:p>
          <w:p>
            <w:pPr>
              <w:pStyle w:val="7"/>
              <w:spacing w:line="235" w:lineRule="auto"/>
              <w:ind w:left="28" w:right="74"/>
              <w:jc w:val="both"/>
              <w:rPr>
                <w:sz w:val="14"/>
              </w:rPr>
            </w:pPr>
            <w:r>
              <w:rPr>
                <w:sz w:val="14"/>
              </w:rPr>
              <w:t>源通中心醉一号海鲜大排档位于源通大楼店面，油烟，噪声扰民，经营产生的废水，生</w:t>
            </w:r>
            <w:r>
              <w:rPr>
                <w:w w:val="105"/>
                <w:sz w:val="14"/>
              </w:rPr>
              <w:t>活垃圾直接排放，污染环境。</w:t>
            </w:r>
          </w:p>
        </w:tc>
        <w:tc>
          <w:tcPr>
            <w:tcW w:w="475" w:type="dxa"/>
          </w:tcPr>
          <w:p>
            <w:pPr>
              <w:pStyle w:val="7"/>
              <w:rPr>
                <w:rFonts w:ascii="华文中宋"/>
                <w:sz w:val="14"/>
              </w:rPr>
            </w:pPr>
          </w:p>
          <w:p>
            <w:pPr>
              <w:pStyle w:val="7"/>
              <w:rPr>
                <w:rFonts w:ascii="华文中宋"/>
                <w:sz w:val="14"/>
              </w:rPr>
            </w:pPr>
          </w:p>
          <w:p>
            <w:pPr>
              <w:pStyle w:val="7"/>
              <w:spacing w:before="121" w:line="177" w:lineRule="exact"/>
              <w:ind w:left="44" w:right="29"/>
              <w:jc w:val="center"/>
              <w:rPr>
                <w:sz w:val="14"/>
              </w:rPr>
            </w:pPr>
            <w:r>
              <w:rPr>
                <w:sz w:val="14"/>
              </w:rPr>
              <w:t>大气,</w:t>
            </w:r>
          </w:p>
          <w:p>
            <w:pPr>
              <w:pStyle w:val="7"/>
              <w:spacing w:line="177" w:lineRule="exact"/>
              <w:ind w:left="45" w:right="29"/>
              <w:jc w:val="center"/>
              <w:rPr>
                <w:sz w:val="14"/>
              </w:rPr>
            </w:pPr>
            <w:r>
              <w:rPr>
                <w:sz w:val="14"/>
              </w:rPr>
              <w:t>水,噪</w:t>
            </w:r>
          </w:p>
          <w:p>
            <w:pPr>
              <w:pStyle w:val="7"/>
              <w:spacing w:before="2" w:line="235" w:lineRule="auto"/>
              <w:ind w:left="57" w:right="38"/>
              <w:jc w:val="center"/>
              <w:rPr>
                <w:sz w:val="14"/>
              </w:rPr>
            </w:pPr>
            <w:r>
              <w:rPr>
                <w:w w:val="105"/>
                <w:sz w:val="14"/>
              </w:rPr>
              <w:t>音,土壤</w:t>
            </w:r>
          </w:p>
        </w:tc>
        <w:tc>
          <w:tcPr>
            <w:tcW w:w="4757" w:type="dxa"/>
          </w:tcPr>
          <w:p>
            <w:pPr>
              <w:pStyle w:val="7"/>
              <w:rPr>
                <w:rFonts w:ascii="华文中宋"/>
                <w:sz w:val="14"/>
              </w:rPr>
            </w:pPr>
          </w:p>
          <w:p>
            <w:pPr>
              <w:pStyle w:val="7"/>
              <w:spacing w:before="12"/>
              <w:rPr>
                <w:rFonts w:ascii="华文中宋"/>
                <w:sz w:val="10"/>
              </w:rPr>
            </w:pPr>
          </w:p>
          <w:p>
            <w:pPr>
              <w:pStyle w:val="7"/>
              <w:numPr>
                <w:ilvl w:val="0"/>
                <w:numId w:val="52"/>
              </w:numPr>
              <w:tabs>
                <w:tab w:val="left" w:pos="176"/>
              </w:tabs>
              <w:spacing w:before="1" w:after="0" w:line="235" w:lineRule="auto"/>
              <w:ind w:left="28" w:right="39" w:firstLine="0"/>
              <w:jc w:val="left"/>
              <w:rPr>
                <w:sz w:val="14"/>
              </w:rPr>
            </w:pPr>
            <w:r>
              <w:rPr>
                <w:spacing w:val="-1"/>
                <w:sz w:val="14"/>
              </w:rPr>
              <w:t xml:space="preserve">经核查，该大排档经营过程中产生的油烟经油烟净化器处理后，由自设  </w:t>
            </w:r>
            <w:r>
              <w:rPr>
                <w:w w:val="105"/>
                <w:sz w:val="14"/>
              </w:rPr>
              <w:t>排油烟管道引至2</w:t>
            </w:r>
            <w:r>
              <w:rPr>
                <w:spacing w:val="-2"/>
                <w:w w:val="105"/>
                <w:sz w:val="14"/>
              </w:rPr>
              <w:t>层朝开元路一侧排放，存在油烟污染问题。思明区城管</w:t>
            </w:r>
            <w:r>
              <w:rPr>
                <w:spacing w:val="-4"/>
                <w:sz w:val="14"/>
              </w:rPr>
              <w:t xml:space="preserve">局已对该大排档油烟污染问题立案处理，并申请法院强制执行。该店经营  </w:t>
            </w:r>
            <w:r>
              <w:rPr>
                <w:w w:val="105"/>
                <w:sz w:val="14"/>
              </w:rPr>
              <w:t>过程中油烟机排风扇产生噪声，经监测超标。</w:t>
            </w:r>
          </w:p>
          <w:p>
            <w:pPr>
              <w:pStyle w:val="7"/>
              <w:numPr>
                <w:ilvl w:val="0"/>
                <w:numId w:val="52"/>
              </w:numPr>
              <w:tabs>
                <w:tab w:val="left" w:pos="176"/>
              </w:tabs>
              <w:spacing w:before="0" w:after="0" w:line="235" w:lineRule="auto"/>
              <w:ind w:left="28" w:right="38" w:firstLine="0"/>
              <w:jc w:val="left"/>
              <w:rPr>
                <w:sz w:val="14"/>
              </w:rPr>
            </w:pPr>
            <w:r>
              <w:rPr>
                <w:spacing w:val="-1"/>
                <w:sz w:val="14"/>
              </w:rPr>
              <w:t xml:space="preserve">该店经营产生的废水经三级沉淀后排入市政污水管，生活垃圾经过分类  </w:t>
            </w:r>
            <w:r>
              <w:rPr>
                <w:spacing w:val="-1"/>
                <w:w w:val="105"/>
                <w:sz w:val="14"/>
              </w:rPr>
              <w:t>后由环卫部门直接运走。</w:t>
            </w:r>
          </w:p>
        </w:tc>
        <w:tc>
          <w:tcPr>
            <w:tcW w:w="451" w:type="dxa"/>
          </w:tcPr>
          <w:p>
            <w:pPr>
              <w:pStyle w:val="7"/>
              <w:rPr>
                <w:rFonts w:ascii="华文中宋"/>
                <w:sz w:val="14"/>
              </w:rPr>
            </w:pPr>
          </w:p>
          <w:p>
            <w:pPr>
              <w:pStyle w:val="7"/>
              <w:rPr>
                <w:rFonts w:ascii="华文中宋"/>
                <w:sz w:val="14"/>
              </w:rPr>
            </w:pPr>
          </w:p>
          <w:p>
            <w:pPr>
              <w:pStyle w:val="7"/>
              <w:spacing w:before="10"/>
              <w:rPr>
                <w:rFonts w:ascii="华文中宋"/>
                <w:sz w:val="18"/>
              </w:rPr>
            </w:pPr>
          </w:p>
          <w:p>
            <w:pPr>
              <w:pStyle w:val="7"/>
              <w:spacing w:before="1"/>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3"/>
              <w:rPr>
                <w:rFonts w:ascii="华文中宋"/>
                <w:sz w:val="13"/>
              </w:rPr>
            </w:pPr>
          </w:p>
          <w:p>
            <w:pPr>
              <w:pStyle w:val="7"/>
              <w:numPr>
                <w:ilvl w:val="0"/>
                <w:numId w:val="53"/>
              </w:numPr>
              <w:tabs>
                <w:tab w:val="left" w:pos="178"/>
              </w:tabs>
              <w:spacing w:before="1" w:after="0" w:line="177" w:lineRule="exact"/>
              <w:ind w:left="177" w:right="0" w:hanging="150"/>
              <w:jc w:val="left"/>
              <w:rPr>
                <w:sz w:val="14"/>
              </w:rPr>
            </w:pPr>
            <w:r>
              <w:rPr>
                <w:w w:val="105"/>
                <w:sz w:val="14"/>
              </w:rPr>
              <w:t>思明区法院将于近期对该大排档油烟污染案件予以强制执行</w:t>
            </w:r>
          </w:p>
          <w:p>
            <w:pPr>
              <w:pStyle w:val="7"/>
              <w:spacing w:line="175" w:lineRule="exact"/>
              <w:ind w:left="28"/>
              <w:rPr>
                <w:sz w:val="14"/>
              </w:rPr>
            </w:pPr>
            <w:r>
              <w:rPr>
                <w:w w:val="104"/>
                <w:sz w:val="14"/>
              </w:rPr>
              <w:t>。</w:t>
            </w:r>
          </w:p>
          <w:p>
            <w:pPr>
              <w:pStyle w:val="7"/>
              <w:numPr>
                <w:ilvl w:val="0"/>
                <w:numId w:val="53"/>
              </w:numPr>
              <w:tabs>
                <w:tab w:val="left" w:pos="178"/>
              </w:tabs>
              <w:spacing w:before="0" w:after="0" w:line="177" w:lineRule="exact"/>
              <w:ind w:left="177" w:right="0" w:hanging="150"/>
              <w:jc w:val="left"/>
              <w:rPr>
                <w:sz w:val="14"/>
              </w:rPr>
            </w:pPr>
            <w:r>
              <w:rPr>
                <w:w w:val="105"/>
                <w:sz w:val="14"/>
              </w:rPr>
              <w:t>思明区城管局已对该大排档噪声超标问题立案处理。</w:t>
            </w:r>
          </w:p>
        </w:tc>
        <w:tc>
          <w:tcPr>
            <w:tcW w:w="504" w:type="dxa"/>
            <w:tcBorders>
              <w:top w:val="single" w:color="808080" w:sz="4" w:space="0"/>
              <w:bottom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4" w:hRule="atLeast"/>
        </w:trPr>
        <w:tc>
          <w:tcPr>
            <w:tcW w:w="307" w:type="dxa"/>
          </w:tcPr>
          <w:p>
            <w:pPr>
              <w:pStyle w:val="7"/>
              <w:rPr>
                <w:rFonts w:ascii="华文中宋"/>
                <w:sz w:val="14"/>
              </w:rPr>
            </w:pPr>
          </w:p>
          <w:p>
            <w:pPr>
              <w:pStyle w:val="7"/>
              <w:rPr>
                <w:rFonts w:ascii="华文中宋"/>
                <w:sz w:val="14"/>
              </w:rPr>
            </w:pPr>
          </w:p>
          <w:p>
            <w:pPr>
              <w:pStyle w:val="7"/>
              <w:spacing w:before="8"/>
              <w:rPr>
                <w:rFonts w:ascii="华文中宋"/>
                <w:sz w:val="18"/>
              </w:rPr>
            </w:pPr>
          </w:p>
          <w:p>
            <w:pPr>
              <w:pStyle w:val="7"/>
              <w:ind w:left="63" w:right="46"/>
              <w:jc w:val="center"/>
              <w:rPr>
                <w:sz w:val="14"/>
              </w:rPr>
            </w:pPr>
            <w:r>
              <w:rPr>
                <w:w w:val="105"/>
                <w:sz w:val="14"/>
              </w:rPr>
              <w:t>40</w:t>
            </w:r>
          </w:p>
        </w:tc>
        <w:tc>
          <w:tcPr>
            <w:tcW w:w="653" w:type="dxa"/>
          </w:tcPr>
          <w:p>
            <w:pPr>
              <w:pStyle w:val="7"/>
              <w:rPr>
                <w:rFonts w:ascii="华文中宋"/>
                <w:sz w:val="14"/>
              </w:rPr>
            </w:pPr>
          </w:p>
          <w:p>
            <w:pPr>
              <w:pStyle w:val="7"/>
              <w:rPr>
                <w:rFonts w:ascii="华文中宋"/>
                <w:sz w:val="14"/>
              </w:rPr>
            </w:pPr>
          </w:p>
          <w:p>
            <w:pPr>
              <w:pStyle w:val="7"/>
              <w:spacing w:before="14"/>
              <w:rPr>
                <w:rFonts w:ascii="华文中宋"/>
                <w:sz w:val="12"/>
              </w:rPr>
            </w:pPr>
          </w:p>
          <w:p>
            <w:pPr>
              <w:pStyle w:val="7"/>
              <w:spacing w:before="1"/>
              <w:ind w:left="33" w:right="2"/>
              <w:rPr>
                <w:sz w:val="14"/>
              </w:rPr>
            </w:pPr>
            <w:r>
              <w:rPr>
                <w:w w:val="105"/>
                <w:sz w:val="14"/>
              </w:rPr>
              <w:t>D2FJ2019 08020063</w:t>
            </w:r>
          </w:p>
        </w:tc>
        <w:tc>
          <w:tcPr>
            <w:tcW w:w="552" w:type="dxa"/>
          </w:tcPr>
          <w:p>
            <w:pPr>
              <w:pStyle w:val="7"/>
              <w:rPr>
                <w:rFonts w:ascii="华文中宋"/>
                <w:sz w:val="14"/>
              </w:rPr>
            </w:pPr>
          </w:p>
          <w:p>
            <w:pPr>
              <w:pStyle w:val="7"/>
              <w:rPr>
                <w:rFonts w:ascii="华文中宋"/>
                <w:sz w:val="14"/>
              </w:rPr>
            </w:pPr>
          </w:p>
          <w:p>
            <w:pPr>
              <w:pStyle w:val="7"/>
              <w:spacing w:before="14"/>
              <w:rPr>
                <w:rFonts w:ascii="华文中宋"/>
                <w:sz w:val="12"/>
              </w:rPr>
            </w:pPr>
          </w:p>
          <w:p>
            <w:pPr>
              <w:pStyle w:val="7"/>
              <w:spacing w:before="1"/>
              <w:ind w:left="59" w:right="41"/>
              <w:rPr>
                <w:sz w:val="14"/>
              </w:rPr>
            </w:pPr>
            <w:r>
              <w:rPr>
                <w:w w:val="105"/>
                <w:sz w:val="14"/>
              </w:rPr>
              <w:t>厦门市思明区</w:t>
            </w:r>
          </w:p>
        </w:tc>
        <w:tc>
          <w:tcPr>
            <w:tcW w:w="2892" w:type="dxa"/>
          </w:tcPr>
          <w:p>
            <w:pPr>
              <w:pStyle w:val="7"/>
              <w:rPr>
                <w:rFonts w:ascii="华文中宋"/>
                <w:sz w:val="14"/>
              </w:rPr>
            </w:pPr>
          </w:p>
          <w:p>
            <w:pPr>
              <w:pStyle w:val="7"/>
              <w:rPr>
                <w:rFonts w:ascii="华文中宋"/>
                <w:sz w:val="14"/>
              </w:rPr>
            </w:pPr>
          </w:p>
          <w:p>
            <w:pPr>
              <w:pStyle w:val="7"/>
              <w:spacing w:before="14"/>
              <w:rPr>
                <w:rFonts w:ascii="华文中宋"/>
                <w:sz w:val="12"/>
              </w:rPr>
            </w:pPr>
          </w:p>
          <w:p>
            <w:pPr>
              <w:pStyle w:val="7"/>
              <w:spacing w:before="1"/>
              <w:ind w:left="28" w:right="75"/>
              <w:rPr>
                <w:sz w:val="14"/>
              </w:rPr>
            </w:pPr>
            <w:r>
              <w:rPr>
                <w:sz w:val="14"/>
              </w:rPr>
              <w:t>厦大西村车站前马路中间有一个圆形排水井</w:t>
            </w:r>
            <w:r>
              <w:rPr>
                <w:w w:val="105"/>
                <w:sz w:val="14"/>
              </w:rPr>
              <w:t>盖松动，晚上噪音扰民。</w:t>
            </w:r>
          </w:p>
        </w:tc>
        <w:tc>
          <w:tcPr>
            <w:tcW w:w="475" w:type="dxa"/>
          </w:tcPr>
          <w:p>
            <w:pPr>
              <w:pStyle w:val="7"/>
              <w:rPr>
                <w:rFonts w:ascii="华文中宋"/>
                <w:sz w:val="14"/>
              </w:rPr>
            </w:pPr>
          </w:p>
          <w:p>
            <w:pPr>
              <w:pStyle w:val="7"/>
              <w:rPr>
                <w:rFonts w:ascii="华文中宋"/>
                <w:sz w:val="14"/>
              </w:rPr>
            </w:pPr>
          </w:p>
          <w:p>
            <w:pPr>
              <w:pStyle w:val="7"/>
              <w:spacing w:before="8"/>
              <w:rPr>
                <w:rFonts w:ascii="华文中宋"/>
                <w:sz w:val="18"/>
              </w:rPr>
            </w:pPr>
          </w:p>
          <w:p>
            <w:pPr>
              <w:pStyle w:val="7"/>
              <w:ind w:left="95"/>
              <w:rPr>
                <w:sz w:val="14"/>
              </w:rPr>
            </w:pPr>
            <w:r>
              <w:rPr>
                <w:w w:val="105"/>
                <w:sz w:val="14"/>
              </w:rPr>
              <w:t>噪音</w:t>
            </w:r>
          </w:p>
        </w:tc>
        <w:tc>
          <w:tcPr>
            <w:tcW w:w="4757" w:type="dxa"/>
          </w:tcPr>
          <w:p>
            <w:pPr>
              <w:pStyle w:val="7"/>
              <w:rPr>
                <w:rFonts w:ascii="华文中宋"/>
                <w:sz w:val="14"/>
              </w:rPr>
            </w:pPr>
          </w:p>
          <w:p>
            <w:pPr>
              <w:pStyle w:val="7"/>
              <w:rPr>
                <w:rFonts w:ascii="华文中宋"/>
                <w:sz w:val="14"/>
              </w:rPr>
            </w:pPr>
          </w:p>
          <w:p>
            <w:pPr>
              <w:pStyle w:val="7"/>
              <w:spacing w:before="8"/>
              <w:rPr>
                <w:rFonts w:ascii="华文中宋"/>
                <w:sz w:val="18"/>
              </w:rPr>
            </w:pPr>
          </w:p>
          <w:p>
            <w:pPr>
              <w:pStyle w:val="7"/>
              <w:ind w:left="28"/>
              <w:rPr>
                <w:sz w:val="14"/>
              </w:rPr>
            </w:pPr>
            <w:r>
              <w:rPr>
                <w:w w:val="105"/>
                <w:sz w:val="14"/>
              </w:rPr>
              <w:t>现场检查发现确实存在井盖松动、车辆通过时产生噪声的情况。</w:t>
            </w:r>
          </w:p>
        </w:tc>
        <w:tc>
          <w:tcPr>
            <w:tcW w:w="451" w:type="dxa"/>
          </w:tcPr>
          <w:p>
            <w:pPr>
              <w:pStyle w:val="7"/>
              <w:rPr>
                <w:rFonts w:ascii="华文中宋"/>
                <w:sz w:val="14"/>
              </w:rPr>
            </w:pPr>
          </w:p>
          <w:p>
            <w:pPr>
              <w:pStyle w:val="7"/>
              <w:rPr>
                <w:rFonts w:ascii="华文中宋"/>
                <w:sz w:val="14"/>
              </w:rPr>
            </w:pPr>
          </w:p>
          <w:p>
            <w:pPr>
              <w:pStyle w:val="7"/>
              <w:spacing w:before="8"/>
              <w:rPr>
                <w:rFonts w:ascii="华文中宋"/>
                <w:sz w:val="18"/>
              </w:rPr>
            </w:pPr>
          </w:p>
          <w:p>
            <w:pPr>
              <w:pStyle w:val="7"/>
              <w:ind w:left="62" w:right="44"/>
              <w:jc w:val="center"/>
              <w:rPr>
                <w:sz w:val="14"/>
              </w:rPr>
            </w:pPr>
            <w:r>
              <w:rPr>
                <w:w w:val="105"/>
                <w:sz w:val="14"/>
              </w:rPr>
              <w:t>属实</w:t>
            </w:r>
          </w:p>
        </w:tc>
        <w:tc>
          <w:tcPr>
            <w:tcW w:w="4082" w:type="dxa"/>
          </w:tcPr>
          <w:p>
            <w:pPr>
              <w:pStyle w:val="7"/>
              <w:rPr>
                <w:rFonts w:ascii="华文中宋"/>
                <w:sz w:val="14"/>
              </w:rPr>
            </w:pPr>
          </w:p>
          <w:p>
            <w:pPr>
              <w:pStyle w:val="7"/>
              <w:spacing w:before="1"/>
              <w:rPr>
                <w:rFonts w:ascii="华文中宋"/>
                <w:sz w:val="16"/>
              </w:rPr>
            </w:pPr>
          </w:p>
          <w:p>
            <w:pPr>
              <w:pStyle w:val="7"/>
              <w:numPr>
                <w:ilvl w:val="0"/>
                <w:numId w:val="54"/>
              </w:numPr>
              <w:tabs>
                <w:tab w:val="left" w:pos="178"/>
              </w:tabs>
              <w:spacing w:before="0" w:after="0" w:line="235" w:lineRule="auto"/>
              <w:ind w:left="28" w:right="93" w:firstLine="0"/>
              <w:jc w:val="left"/>
              <w:rPr>
                <w:sz w:val="14"/>
              </w:rPr>
            </w:pPr>
            <w:r>
              <w:rPr>
                <w:spacing w:val="-1"/>
                <w:sz w:val="14"/>
              </w:rPr>
              <w:t xml:space="preserve">市政建设公司对该井盖进行维护，同时对演武路项目范围内 </w:t>
            </w:r>
            <w:r>
              <w:rPr>
                <w:w w:val="105"/>
                <w:sz w:val="14"/>
              </w:rPr>
              <w:t>井盖进行排查并整改，目前已完成。</w:t>
            </w:r>
          </w:p>
          <w:p>
            <w:pPr>
              <w:pStyle w:val="7"/>
              <w:numPr>
                <w:ilvl w:val="0"/>
                <w:numId w:val="54"/>
              </w:numPr>
              <w:tabs>
                <w:tab w:val="left" w:pos="178"/>
              </w:tabs>
              <w:spacing w:before="1" w:after="0" w:line="235" w:lineRule="auto"/>
              <w:ind w:left="28" w:right="95" w:firstLine="0"/>
              <w:jc w:val="left"/>
              <w:rPr>
                <w:sz w:val="14"/>
              </w:rPr>
            </w:pPr>
            <w:r>
              <w:rPr>
                <w:spacing w:val="-1"/>
                <w:sz w:val="14"/>
              </w:rPr>
              <w:t xml:space="preserve">思明区市政园林局组织各单位对项目范围外路面井盖进行排 </w:t>
            </w:r>
            <w:r>
              <w:rPr>
                <w:w w:val="105"/>
                <w:sz w:val="14"/>
              </w:rPr>
              <w:t>查，督促整改。</w:t>
            </w:r>
          </w:p>
        </w:tc>
        <w:tc>
          <w:tcPr>
            <w:tcW w:w="504" w:type="dxa"/>
            <w:tcBorders>
              <w:top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70"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0"/>
              </w:rPr>
            </w:pPr>
          </w:p>
          <w:p>
            <w:pPr>
              <w:pStyle w:val="7"/>
              <w:ind w:left="63" w:right="46"/>
              <w:jc w:val="center"/>
              <w:rPr>
                <w:sz w:val="14"/>
              </w:rPr>
            </w:pPr>
            <w:r>
              <w:rPr>
                <w:w w:val="105"/>
                <w:sz w:val="14"/>
              </w:rPr>
              <w:t>41</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9"/>
              </w:rPr>
            </w:pPr>
          </w:p>
          <w:p>
            <w:pPr>
              <w:pStyle w:val="7"/>
              <w:spacing w:line="235" w:lineRule="auto"/>
              <w:ind w:left="33" w:right="2"/>
              <w:rPr>
                <w:sz w:val="14"/>
              </w:rPr>
            </w:pPr>
            <w:r>
              <w:rPr>
                <w:w w:val="105"/>
                <w:sz w:val="14"/>
              </w:rPr>
              <w:t>D2FJ2019 08020065</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9"/>
              </w:rPr>
            </w:pPr>
          </w:p>
          <w:p>
            <w:pPr>
              <w:pStyle w:val="7"/>
              <w:spacing w:line="235" w:lineRule="auto"/>
              <w:ind w:left="59" w:right="41"/>
              <w:rPr>
                <w:sz w:val="14"/>
              </w:rPr>
            </w:pPr>
            <w:r>
              <w:rPr>
                <w:w w:val="105"/>
                <w:sz w:val="14"/>
              </w:rPr>
              <w:t>厦门市海沧区</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8"/>
              </w:rPr>
            </w:pPr>
          </w:p>
          <w:p>
            <w:pPr>
              <w:pStyle w:val="7"/>
              <w:spacing w:line="235" w:lineRule="auto"/>
              <w:ind w:left="28" w:right="74"/>
              <w:jc w:val="both"/>
              <w:rPr>
                <w:sz w:val="14"/>
              </w:rPr>
            </w:pPr>
            <w:r>
              <w:rPr>
                <w:sz w:val="14"/>
              </w:rPr>
              <w:t>西园路89</w:t>
            </w:r>
            <w:r>
              <w:rPr>
                <w:spacing w:val="-2"/>
                <w:sz w:val="14"/>
              </w:rPr>
              <w:t>号厦门集大科技发展有限公司院内</w:t>
            </w:r>
            <w:r>
              <w:rPr>
                <w:spacing w:val="-1"/>
                <w:sz w:val="14"/>
              </w:rPr>
              <w:t>的嘉浩兴自动化设备有限公司六楼，无经营许可证使用易燃易爆化学品生产，废渣乱丢</w:t>
            </w:r>
            <w:r>
              <w:rPr>
                <w:w w:val="105"/>
                <w:sz w:val="14"/>
              </w:rPr>
              <w:t>弃，污染环境。</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0"/>
              <w:rPr>
                <w:rFonts w:ascii="华文中宋"/>
                <w:sz w:val="13"/>
              </w:rPr>
            </w:pPr>
          </w:p>
          <w:p>
            <w:pPr>
              <w:pStyle w:val="7"/>
              <w:spacing w:line="235" w:lineRule="auto"/>
              <w:ind w:left="57" w:right="39" w:firstLine="38"/>
              <w:jc w:val="both"/>
              <w:rPr>
                <w:sz w:val="14"/>
              </w:rPr>
            </w:pPr>
            <w:r>
              <w:rPr>
                <w:w w:val="105"/>
                <w:sz w:val="14"/>
              </w:rPr>
              <w:t>其他污染, 土壤</w:t>
            </w:r>
          </w:p>
        </w:tc>
        <w:tc>
          <w:tcPr>
            <w:tcW w:w="4757" w:type="dxa"/>
          </w:tcPr>
          <w:p>
            <w:pPr>
              <w:pStyle w:val="7"/>
              <w:rPr>
                <w:rFonts w:ascii="华文中宋"/>
                <w:sz w:val="14"/>
              </w:rPr>
            </w:pPr>
          </w:p>
          <w:p>
            <w:pPr>
              <w:pStyle w:val="7"/>
              <w:spacing w:before="8"/>
              <w:rPr>
                <w:rFonts w:ascii="华文中宋"/>
                <w:sz w:val="19"/>
              </w:rPr>
            </w:pPr>
          </w:p>
          <w:p>
            <w:pPr>
              <w:pStyle w:val="7"/>
              <w:numPr>
                <w:ilvl w:val="0"/>
                <w:numId w:val="55"/>
              </w:numPr>
              <w:tabs>
                <w:tab w:val="left" w:pos="176"/>
              </w:tabs>
              <w:spacing w:before="1" w:after="0" w:line="235" w:lineRule="auto"/>
              <w:ind w:left="28" w:right="42" w:firstLine="0"/>
              <w:jc w:val="left"/>
              <w:rPr>
                <w:sz w:val="14"/>
              </w:rPr>
            </w:pPr>
            <w:r>
              <w:rPr>
                <w:w w:val="105"/>
                <w:sz w:val="14"/>
              </w:rPr>
              <w:t>经核查，嘉浩兴公司位于6</w:t>
            </w:r>
            <w:r>
              <w:rPr>
                <w:spacing w:val="-2"/>
                <w:w w:val="105"/>
                <w:sz w:val="14"/>
              </w:rPr>
              <w:t>楼，主要从事手机支架生产，生产工序需要</w:t>
            </w:r>
            <w:r>
              <w:rPr>
                <w:spacing w:val="-4"/>
                <w:sz w:val="14"/>
              </w:rPr>
              <w:t xml:space="preserve">用到二氯甲烷、甲醇，根据相关规定该公司无需办理危险化学品经营许可  </w:t>
            </w:r>
            <w:r>
              <w:rPr>
                <w:spacing w:val="-2"/>
                <w:w w:val="105"/>
                <w:sz w:val="14"/>
              </w:rPr>
              <w:t>证、生产许可证、使用许可证等。该公司未报批环评文件。</w:t>
            </w:r>
          </w:p>
          <w:p>
            <w:pPr>
              <w:pStyle w:val="7"/>
              <w:numPr>
                <w:ilvl w:val="0"/>
                <w:numId w:val="55"/>
              </w:numPr>
              <w:tabs>
                <w:tab w:val="left" w:pos="176"/>
              </w:tabs>
              <w:spacing w:before="0" w:after="0" w:line="237" w:lineRule="auto"/>
              <w:ind w:left="28" w:right="40" w:firstLine="0"/>
              <w:jc w:val="left"/>
              <w:rPr>
                <w:sz w:val="14"/>
              </w:rPr>
            </w:pPr>
            <w:r>
              <w:rPr>
                <w:spacing w:val="-3"/>
                <w:sz w:val="14"/>
              </w:rPr>
              <w:t xml:space="preserve">该公司电气设施未采取防爆措施，未设置灭火器，涉嫌“违反使用危险  </w:t>
            </w:r>
            <w:r>
              <w:rPr>
                <w:w w:val="105"/>
                <w:sz w:val="14"/>
              </w:rPr>
              <w:t>化学品未采取可靠安全措施”。</w:t>
            </w:r>
          </w:p>
          <w:p>
            <w:pPr>
              <w:pStyle w:val="7"/>
              <w:numPr>
                <w:ilvl w:val="0"/>
                <w:numId w:val="55"/>
              </w:numPr>
              <w:tabs>
                <w:tab w:val="left" w:pos="176"/>
              </w:tabs>
              <w:spacing w:before="0" w:after="0" w:line="235" w:lineRule="auto"/>
              <w:ind w:left="28" w:right="39" w:firstLine="0"/>
              <w:jc w:val="left"/>
              <w:rPr>
                <w:sz w:val="14"/>
              </w:rPr>
            </w:pPr>
            <w:r>
              <w:rPr>
                <w:spacing w:val="-2"/>
                <w:sz w:val="14"/>
              </w:rPr>
              <w:t xml:space="preserve">该公司产生废渣主要为残次塑料。经核实，残次塑料产生数量与仓库内  </w:t>
            </w:r>
            <w:r>
              <w:rPr>
                <w:spacing w:val="-1"/>
                <w:w w:val="105"/>
                <w:sz w:val="14"/>
              </w:rPr>
              <w:t>存放的数量基本相符，没有发现企业废渣乱丢弃行为。</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9"/>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numPr>
                <w:ilvl w:val="0"/>
                <w:numId w:val="56"/>
              </w:numPr>
              <w:tabs>
                <w:tab w:val="left" w:pos="178"/>
              </w:tabs>
              <w:spacing w:before="0" w:after="0" w:line="240" w:lineRule="auto"/>
              <w:ind w:left="28" w:right="95" w:firstLine="0"/>
              <w:jc w:val="left"/>
              <w:rPr>
                <w:sz w:val="14"/>
              </w:rPr>
            </w:pPr>
            <w:r>
              <w:rPr>
                <w:spacing w:val="-1"/>
                <w:sz w:val="14"/>
              </w:rPr>
              <w:t xml:space="preserve">针对该企业未依法报批建设项目环评文件的环境违法行为， </w:t>
            </w:r>
            <w:r>
              <w:rPr>
                <w:w w:val="105"/>
                <w:sz w:val="14"/>
              </w:rPr>
              <w:t>海沧生态环境局已立案查处。</w:t>
            </w:r>
          </w:p>
          <w:p>
            <w:pPr>
              <w:pStyle w:val="7"/>
              <w:numPr>
                <w:ilvl w:val="0"/>
                <w:numId w:val="56"/>
              </w:numPr>
              <w:tabs>
                <w:tab w:val="left" w:pos="178"/>
              </w:tabs>
              <w:spacing w:before="0" w:after="0" w:line="235" w:lineRule="auto"/>
              <w:ind w:left="28" w:right="95" w:firstLine="0"/>
              <w:jc w:val="left"/>
              <w:rPr>
                <w:sz w:val="14"/>
              </w:rPr>
            </w:pPr>
            <w:r>
              <w:rPr>
                <w:spacing w:val="-2"/>
                <w:sz w:val="14"/>
              </w:rPr>
              <w:t xml:space="preserve">针对该企业涉嫌“使用危险化学品未采取可靠的安全措施” </w:t>
            </w:r>
            <w:r>
              <w:rPr>
                <w:w w:val="105"/>
                <w:sz w:val="14"/>
              </w:rPr>
              <w:t>的行为，海沧区应急管理局已立案查处，责令限期整改。</w:t>
            </w:r>
          </w:p>
          <w:p>
            <w:pPr>
              <w:pStyle w:val="7"/>
              <w:numPr>
                <w:ilvl w:val="0"/>
                <w:numId w:val="56"/>
              </w:numPr>
              <w:tabs>
                <w:tab w:val="left" w:pos="178"/>
              </w:tabs>
              <w:spacing w:before="0" w:after="0" w:line="237" w:lineRule="auto"/>
              <w:ind w:left="28" w:right="93" w:firstLine="0"/>
              <w:jc w:val="left"/>
              <w:rPr>
                <w:sz w:val="14"/>
              </w:rPr>
            </w:pPr>
            <w:r>
              <w:rPr>
                <w:spacing w:val="-1"/>
                <w:sz w:val="14"/>
              </w:rPr>
              <w:t xml:space="preserve">该公司已自行停止生产经营活动，配合海沧区应急管理和生 </w:t>
            </w:r>
            <w:r>
              <w:rPr>
                <w:w w:val="105"/>
                <w:sz w:val="14"/>
              </w:rPr>
              <w:t>态环境部门的调查，同时对存在的问题进行整改。</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1" w:hRule="atLeast"/>
        </w:trPr>
        <w:tc>
          <w:tcPr>
            <w:tcW w:w="307" w:type="dxa"/>
          </w:tcPr>
          <w:p>
            <w:pPr>
              <w:pStyle w:val="7"/>
              <w:rPr>
                <w:rFonts w:ascii="华文中宋"/>
                <w:sz w:val="14"/>
              </w:rPr>
            </w:pPr>
          </w:p>
          <w:p>
            <w:pPr>
              <w:pStyle w:val="7"/>
              <w:spacing w:before="3"/>
              <w:rPr>
                <w:rFonts w:ascii="华文中宋"/>
                <w:sz w:val="19"/>
              </w:rPr>
            </w:pPr>
          </w:p>
          <w:p>
            <w:pPr>
              <w:pStyle w:val="7"/>
              <w:ind w:left="63" w:right="46"/>
              <w:jc w:val="center"/>
              <w:rPr>
                <w:sz w:val="14"/>
              </w:rPr>
            </w:pPr>
            <w:r>
              <w:rPr>
                <w:w w:val="105"/>
                <w:sz w:val="14"/>
              </w:rPr>
              <w:t>42</w:t>
            </w:r>
          </w:p>
        </w:tc>
        <w:tc>
          <w:tcPr>
            <w:tcW w:w="653" w:type="dxa"/>
          </w:tcPr>
          <w:p>
            <w:pPr>
              <w:pStyle w:val="7"/>
              <w:rPr>
                <w:rFonts w:ascii="华文中宋"/>
                <w:sz w:val="14"/>
              </w:rPr>
            </w:pPr>
          </w:p>
          <w:p>
            <w:pPr>
              <w:pStyle w:val="7"/>
              <w:spacing w:before="10"/>
              <w:rPr>
                <w:rFonts w:ascii="华文中宋"/>
                <w:sz w:val="13"/>
              </w:rPr>
            </w:pPr>
          </w:p>
          <w:p>
            <w:pPr>
              <w:pStyle w:val="7"/>
              <w:ind w:left="33" w:right="2"/>
              <w:rPr>
                <w:sz w:val="14"/>
              </w:rPr>
            </w:pPr>
            <w:r>
              <w:rPr>
                <w:w w:val="105"/>
                <w:sz w:val="14"/>
              </w:rPr>
              <w:t>D2FJ2019 08020024</w:t>
            </w:r>
          </w:p>
        </w:tc>
        <w:tc>
          <w:tcPr>
            <w:tcW w:w="552" w:type="dxa"/>
          </w:tcPr>
          <w:p>
            <w:pPr>
              <w:pStyle w:val="7"/>
              <w:rPr>
                <w:rFonts w:ascii="华文中宋"/>
                <w:sz w:val="14"/>
              </w:rPr>
            </w:pPr>
          </w:p>
          <w:p>
            <w:pPr>
              <w:pStyle w:val="7"/>
              <w:spacing w:before="10"/>
              <w:rPr>
                <w:rFonts w:ascii="华文中宋"/>
                <w:sz w:val="13"/>
              </w:rPr>
            </w:pPr>
          </w:p>
          <w:p>
            <w:pPr>
              <w:pStyle w:val="7"/>
              <w:ind w:left="59" w:right="41"/>
              <w:rPr>
                <w:sz w:val="14"/>
              </w:rPr>
            </w:pPr>
            <w:r>
              <w:rPr>
                <w:w w:val="105"/>
                <w:sz w:val="14"/>
              </w:rPr>
              <w:t>厦门市思明区</w:t>
            </w:r>
          </w:p>
        </w:tc>
        <w:tc>
          <w:tcPr>
            <w:tcW w:w="2892" w:type="dxa"/>
          </w:tcPr>
          <w:p>
            <w:pPr>
              <w:pStyle w:val="7"/>
              <w:rPr>
                <w:rFonts w:ascii="华文中宋"/>
                <w:sz w:val="14"/>
              </w:rPr>
            </w:pPr>
          </w:p>
          <w:p>
            <w:pPr>
              <w:pStyle w:val="7"/>
              <w:spacing w:before="5"/>
              <w:rPr>
                <w:rFonts w:ascii="华文中宋"/>
                <w:sz w:val="8"/>
              </w:rPr>
            </w:pPr>
          </w:p>
          <w:p>
            <w:pPr>
              <w:pStyle w:val="7"/>
              <w:spacing w:before="1" w:line="235" w:lineRule="auto"/>
              <w:ind w:left="28" w:right="42"/>
              <w:rPr>
                <w:sz w:val="14"/>
              </w:rPr>
            </w:pPr>
            <w:r>
              <w:rPr>
                <w:w w:val="105"/>
                <w:sz w:val="14"/>
              </w:rPr>
              <w:t>湖滨南路645号“详子大排档”、“同安煎</w:t>
            </w:r>
            <w:r>
              <w:rPr>
                <w:sz w:val="14"/>
              </w:rPr>
              <w:t>蟹”、“胖姐烧烤”三家烧烤大排档油烟扰</w:t>
            </w:r>
            <w:r>
              <w:rPr>
                <w:w w:val="105"/>
                <w:sz w:val="14"/>
              </w:rPr>
              <w:t>民，半夜噪音扰民。</w:t>
            </w:r>
          </w:p>
        </w:tc>
        <w:tc>
          <w:tcPr>
            <w:tcW w:w="475" w:type="dxa"/>
          </w:tcPr>
          <w:p>
            <w:pPr>
              <w:pStyle w:val="7"/>
              <w:rPr>
                <w:rFonts w:ascii="华文中宋"/>
                <w:sz w:val="14"/>
              </w:rPr>
            </w:pPr>
          </w:p>
          <w:p>
            <w:pPr>
              <w:pStyle w:val="7"/>
              <w:spacing w:before="10"/>
              <w:rPr>
                <w:rFonts w:ascii="华文中宋"/>
                <w:sz w:val="13"/>
              </w:rPr>
            </w:pPr>
          </w:p>
          <w:p>
            <w:pPr>
              <w:pStyle w:val="7"/>
              <w:ind w:left="95" w:right="39" w:hanging="39"/>
              <w:rPr>
                <w:sz w:val="14"/>
              </w:rPr>
            </w:pPr>
            <w:r>
              <w:rPr>
                <w:w w:val="105"/>
                <w:sz w:val="14"/>
              </w:rPr>
              <w:t>大气, 噪音</w:t>
            </w:r>
          </w:p>
        </w:tc>
        <w:tc>
          <w:tcPr>
            <w:tcW w:w="4757" w:type="dxa"/>
          </w:tcPr>
          <w:p>
            <w:pPr>
              <w:pStyle w:val="7"/>
              <w:spacing w:before="12"/>
              <w:rPr>
                <w:rFonts w:ascii="华文中宋"/>
                <w:sz w:val="16"/>
              </w:rPr>
            </w:pPr>
          </w:p>
          <w:p>
            <w:pPr>
              <w:pStyle w:val="7"/>
              <w:spacing w:line="235" w:lineRule="auto"/>
              <w:ind w:left="28" w:right="37"/>
              <w:rPr>
                <w:sz w:val="14"/>
              </w:rPr>
            </w:pPr>
            <w:r>
              <w:rPr>
                <w:sz w:val="14"/>
              </w:rPr>
              <w:t>1.现场检查时，3家餐饮店均未营业。经了解，3</w:t>
            </w:r>
            <w:r>
              <w:rPr>
                <w:spacing w:val="-2"/>
                <w:sz w:val="14"/>
              </w:rPr>
              <w:t xml:space="preserve">家餐饮店已关门歇业一段  </w:t>
            </w:r>
            <w:r>
              <w:rPr>
                <w:spacing w:val="-2"/>
                <w:w w:val="105"/>
                <w:sz w:val="14"/>
              </w:rPr>
              <w:t>时间，但原来存在油烟扰民的问题。</w:t>
            </w:r>
          </w:p>
          <w:p>
            <w:pPr>
              <w:pStyle w:val="7"/>
              <w:spacing w:before="1" w:line="235" w:lineRule="auto"/>
              <w:ind w:left="28" w:right="109"/>
              <w:rPr>
                <w:sz w:val="14"/>
              </w:rPr>
            </w:pPr>
            <w:r>
              <w:rPr>
                <w:sz w:val="14"/>
              </w:rPr>
              <w:t>2.2017年思明区城管局已对3</w:t>
            </w:r>
            <w:r>
              <w:rPr>
                <w:spacing w:val="-1"/>
                <w:sz w:val="14"/>
              </w:rPr>
              <w:t xml:space="preserve">家烧烤店油烟扰民问题立案处罚，并已申请  </w:t>
            </w:r>
            <w:r>
              <w:rPr>
                <w:w w:val="105"/>
                <w:sz w:val="14"/>
              </w:rPr>
              <w:t>法院强制执行。</w:t>
            </w:r>
          </w:p>
        </w:tc>
        <w:tc>
          <w:tcPr>
            <w:tcW w:w="451" w:type="dxa"/>
          </w:tcPr>
          <w:p>
            <w:pPr>
              <w:pStyle w:val="7"/>
              <w:rPr>
                <w:rFonts w:ascii="华文中宋"/>
                <w:sz w:val="14"/>
              </w:rPr>
            </w:pPr>
          </w:p>
          <w:p>
            <w:pPr>
              <w:pStyle w:val="7"/>
              <w:spacing w:before="10"/>
              <w:rPr>
                <w:rFonts w:ascii="华文中宋"/>
                <w:sz w:val="13"/>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spacing w:before="10"/>
              <w:rPr>
                <w:rFonts w:ascii="华文中宋"/>
                <w:sz w:val="13"/>
              </w:rPr>
            </w:pPr>
          </w:p>
          <w:p>
            <w:pPr>
              <w:pStyle w:val="7"/>
              <w:ind w:left="28" w:right="23"/>
              <w:rPr>
                <w:sz w:val="14"/>
              </w:rPr>
            </w:pPr>
            <w:r>
              <w:rPr>
                <w:sz w:val="14"/>
              </w:rPr>
              <w:t>思明区城管局将加强对3</w:t>
            </w:r>
            <w:r>
              <w:rPr>
                <w:spacing w:val="-2"/>
                <w:sz w:val="14"/>
              </w:rPr>
              <w:t xml:space="preserve">家餐饮店的巡查，发现违法问题立即依 </w:t>
            </w:r>
            <w:r>
              <w:rPr>
                <w:w w:val="105"/>
                <w:sz w:val="14"/>
              </w:rPr>
              <w:t>法查处；同时将配合法院强制执行。</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0"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
              <w:rPr>
                <w:rFonts w:ascii="华文中宋"/>
                <w:sz w:val="8"/>
              </w:rPr>
            </w:pPr>
          </w:p>
          <w:p>
            <w:pPr>
              <w:pStyle w:val="7"/>
              <w:ind w:left="63" w:right="46"/>
              <w:jc w:val="center"/>
              <w:rPr>
                <w:sz w:val="14"/>
              </w:rPr>
            </w:pPr>
            <w:r>
              <w:rPr>
                <w:w w:val="105"/>
                <w:sz w:val="14"/>
              </w:rPr>
              <w:t>43</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6"/>
              </w:rPr>
            </w:pPr>
          </w:p>
          <w:p>
            <w:pPr>
              <w:pStyle w:val="7"/>
              <w:spacing w:before="1"/>
              <w:ind w:left="33" w:right="2"/>
              <w:rPr>
                <w:sz w:val="14"/>
              </w:rPr>
            </w:pPr>
            <w:r>
              <w:rPr>
                <w:w w:val="105"/>
                <w:sz w:val="14"/>
              </w:rPr>
              <w:t>D2FJ2019 08020020</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6"/>
              </w:rPr>
            </w:pPr>
          </w:p>
          <w:p>
            <w:pPr>
              <w:pStyle w:val="7"/>
              <w:spacing w:before="1"/>
              <w:ind w:left="59" w:right="41"/>
              <w:rPr>
                <w:sz w:val="14"/>
              </w:rPr>
            </w:pPr>
            <w:r>
              <w:rPr>
                <w:w w:val="105"/>
                <w:sz w:val="14"/>
              </w:rPr>
              <w:t>厦门市思明区</w:t>
            </w:r>
          </w:p>
        </w:tc>
        <w:tc>
          <w:tcPr>
            <w:tcW w:w="2892" w:type="dxa"/>
          </w:tcPr>
          <w:p>
            <w:pPr>
              <w:pStyle w:val="7"/>
              <w:rPr>
                <w:rFonts w:ascii="华文中宋"/>
                <w:sz w:val="14"/>
              </w:rPr>
            </w:pPr>
          </w:p>
          <w:p>
            <w:pPr>
              <w:pStyle w:val="7"/>
              <w:spacing w:before="15"/>
              <w:rPr>
                <w:rFonts w:ascii="华文中宋"/>
                <w:sz w:val="16"/>
              </w:rPr>
            </w:pPr>
          </w:p>
          <w:p>
            <w:pPr>
              <w:pStyle w:val="7"/>
              <w:spacing w:line="235" w:lineRule="auto"/>
              <w:ind w:left="28" w:right="73"/>
              <w:rPr>
                <w:sz w:val="14"/>
              </w:rPr>
            </w:pPr>
            <w:r>
              <w:rPr>
                <w:spacing w:val="-1"/>
                <w:sz w:val="14"/>
              </w:rPr>
              <w:t>筼筜街道港龙新城小区一楼金同花园旁玖拾</w:t>
            </w:r>
            <w:r>
              <w:rPr>
                <w:sz w:val="14"/>
              </w:rPr>
              <w:t>加餐饮店24</w:t>
            </w:r>
            <w:r>
              <w:rPr>
                <w:spacing w:val="-2"/>
                <w:sz w:val="14"/>
              </w:rPr>
              <w:t>小时油烟直排，噪声扰民，小区</w:t>
            </w:r>
            <w:r>
              <w:rPr>
                <w:spacing w:val="-1"/>
                <w:sz w:val="14"/>
              </w:rPr>
              <w:t>没有公共烟道，不具备经营餐饮条件；金同</w:t>
            </w:r>
            <w:r>
              <w:rPr>
                <w:w w:val="105"/>
                <w:sz w:val="14"/>
              </w:rPr>
              <w:t>花园莲岳路177号之二楼道边一楼店面美团</w:t>
            </w:r>
            <w:r>
              <w:rPr>
                <w:spacing w:val="-1"/>
                <w:sz w:val="14"/>
              </w:rPr>
              <w:t>网经营点无证经营，并将店面后面改造成室</w:t>
            </w:r>
            <w:r>
              <w:rPr>
                <w:sz w:val="14"/>
              </w:rPr>
              <w:t>内电动车集中充电点，一次性对16</w:t>
            </w:r>
            <w:r>
              <w:rPr>
                <w:spacing w:val="-4"/>
                <w:sz w:val="14"/>
              </w:rPr>
              <w:t>辆电动车</w:t>
            </w:r>
            <w:r>
              <w:rPr>
                <w:spacing w:val="-1"/>
                <w:w w:val="105"/>
                <w:sz w:val="14"/>
              </w:rPr>
              <w:t>充电，存在安全隐患。</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6"/>
              </w:rPr>
            </w:pPr>
          </w:p>
          <w:p>
            <w:pPr>
              <w:pStyle w:val="7"/>
              <w:spacing w:before="1"/>
              <w:ind w:left="95" w:right="39" w:hanging="39"/>
              <w:rPr>
                <w:sz w:val="14"/>
              </w:rPr>
            </w:pPr>
            <w:r>
              <w:rPr>
                <w:w w:val="105"/>
                <w:sz w:val="14"/>
              </w:rPr>
              <w:t>噪音, 大气</w:t>
            </w:r>
          </w:p>
        </w:tc>
        <w:tc>
          <w:tcPr>
            <w:tcW w:w="4757" w:type="dxa"/>
          </w:tcPr>
          <w:p>
            <w:pPr>
              <w:pStyle w:val="7"/>
              <w:rPr>
                <w:rFonts w:ascii="华文中宋"/>
                <w:sz w:val="14"/>
              </w:rPr>
            </w:pPr>
          </w:p>
          <w:p>
            <w:pPr>
              <w:pStyle w:val="7"/>
              <w:spacing w:before="15"/>
              <w:rPr>
                <w:rFonts w:ascii="华文中宋"/>
                <w:sz w:val="16"/>
              </w:rPr>
            </w:pPr>
          </w:p>
          <w:p>
            <w:pPr>
              <w:pStyle w:val="7"/>
              <w:numPr>
                <w:ilvl w:val="0"/>
                <w:numId w:val="57"/>
              </w:numPr>
              <w:tabs>
                <w:tab w:val="left" w:pos="176"/>
              </w:tabs>
              <w:spacing w:before="0" w:after="0" w:line="235" w:lineRule="auto"/>
              <w:ind w:left="28" w:right="39" w:firstLine="0"/>
              <w:jc w:val="left"/>
              <w:rPr>
                <w:sz w:val="14"/>
              </w:rPr>
            </w:pPr>
            <w:r>
              <w:rPr>
                <w:spacing w:val="-1"/>
                <w:sz w:val="14"/>
              </w:rPr>
              <w:t xml:space="preserve">经核查，玖拾加餐饮店经营场所未备案，所在的建筑主体未设置餐饮业  </w:t>
            </w:r>
            <w:r>
              <w:rPr>
                <w:w w:val="105"/>
                <w:sz w:val="14"/>
              </w:rPr>
              <w:t>专用烟道，存在油烟扰民。该店噪音主要为餐饮烹饪噪音及客人用餐喧</w:t>
            </w:r>
            <w:r>
              <w:rPr>
                <w:spacing w:val="-2"/>
                <w:w w:val="105"/>
                <w:sz w:val="14"/>
              </w:rPr>
              <w:t>哗，经监测夜间噪声超标，</w:t>
            </w:r>
          </w:p>
          <w:p>
            <w:pPr>
              <w:pStyle w:val="7"/>
              <w:numPr>
                <w:ilvl w:val="0"/>
                <w:numId w:val="57"/>
              </w:numPr>
              <w:tabs>
                <w:tab w:val="left" w:pos="176"/>
              </w:tabs>
              <w:spacing w:before="1" w:after="0" w:line="235" w:lineRule="auto"/>
              <w:ind w:left="28" w:right="40" w:firstLine="0"/>
              <w:jc w:val="left"/>
              <w:rPr>
                <w:sz w:val="14"/>
              </w:rPr>
            </w:pPr>
            <w:r>
              <w:rPr>
                <w:w w:val="105"/>
                <w:sz w:val="14"/>
              </w:rPr>
              <w:t>信访件反映的“莲岳路177号之二楼道边一楼店面美团网经营点”实为“莲岳路177-7-101号店面（店招为美团专送）”，未发现有从事经营的</w:t>
            </w:r>
            <w:r>
              <w:rPr>
                <w:spacing w:val="-2"/>
                <w:sz w:val="14"/>
              </w:rPr>
              <w:t xml:space="preserve">情况和房屋改建行为。该店面为美团外卖员工休息点，店面后面改造成电  </w:t>
            </w:r>
            <w:r>
              <w:rPr>
                <w:w w:val="105"/>
                <w:sz w:val="14"/>
              </w:rPr>
              <w:t>动车集中充电点，一次性可对16辆电动车进行充电，存在安全隐患。</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
              <w:rPr>
                <w:rFonts w:ascii="华文中宋"/>
                <w:sz w:val="8"/>
              </w:rPr>
            </w:pPr>
          </w:p>
          <w:p>
            <w:pPr>
              <w:pStyle w:val="7"/>
              <w:ind w:left="62" w:right="44"/>
              <w:jc w:val="center"/>
              <w:rPr>
                <w:sz w:val="14"/>
              </w:rPr>
            </w:pPr>
            <w:r>
              <w:rPr>
                <w:w w:val="105"/>
                <w:sz w:val="14"/>
              </w:rPr>
              <w:t>属实</w:t>
            </w:r>
          </w:p>
        </w:tc>
        <w:tc>
          <w:tcPr>
            <w:tcW w:w="4082" w:type="dxa"/>
          </w:tcPr>
          <w:p>
            <w:pPr>
              <w:pStyle w:val="7"/>
              <w:rPr>
                <w:rFonts w:ascii="华文中宋"/>
                <w:sz w:val="14"/>
              </w:rPr>
            </w:pPr>
          </w:p>
          <w:p>
            <w:pPr>
              <w:pStyle w:val="7"/>
              <w:rPr>
                <w:rFonts w:ascii="华文中宋"/>
                <w:sz w:val="14"/>
              </w:rPr>
            </w:pPr>
          </w:p>
          <w:p>
            <w:pPr>
              <w:pStyle w:val="7"/>
              <w:spacing w:before="9"/>
              <w:rPr>
                <w:rFonts w:ascii="华文中宋"/>
                <w:sz w:val="19"/>
              </w:rPr>
            </w:pPr>
          </w:p>
          <w:p>
            <w:pPr>
              <w:pStyle w:val="7"/>
              <w:numPr>
                <w:ilvl w:val="0"/>
                <w:numId w:val="58"/>
              </w:numPr>
              <w:tabs>
                <w:tab w:val="left" w:pos="178"/>
              </w:tabs>
              <w:spacing w:before="1" w:after="0" w:line="235" w:lineRule="auto"/>
              <w:ind w:left="28" w:right="95" w:firstLine="0"/>
              <w:jc w:val="left"/>
              <w:rPr>
                <w:sz w:val="14"/>
              </w:rPr>
            </w:pPr>
            <w:r>
              <w:rPr>
                <w:spacing w:val="-2"/>
                <w:sz w:val="14"/>
              </w:rPr>
              <w:t xml:space="preserve">思明区城管局对该餐饮店存在的违法行为依法立案查处，并 </w:t>
            </w:r>
            <w:r>
              <w:rPr>
                <w:w w:val="105"/>
                <w:sz w:val="14"/>
              </w:rPr>
              <w:t>责令改正违法行为。</w:t>
            </w:r>
          </w:p>
          <w:p>
            <w:pPr>
              <w:pStyle w:val="7"/>
              <w:numPr>
                <w:ilvl w:val="0"/>
                <w:numId w:val="58"/>
              </w:numPr>
              <w:tabs>
                <w:tab w:val="left" w:pos="178"/>
              </w:tabs>
              <w:spacing w:before="1" w:after="0" w:line="235" w:lineRule="auto"/>
              <w:ind w:left="28" w:right="95" w:firstLine="0"/>
              <w:jc w:val="left"/>
              <w:rPr>
                <w:sz w:val="14"/>
              </w:rPr>
            </w:pPr>
            <w:r>
              <w:rPr>
                <w:spacing w:val="-1"/>
                <w:sz w:val="14"/>
              </w:rPr>
              <w:t xml:space="preserve">筼筜街道现场约谈相关负责人，责令立即停止电动车充电。 </w:t>
            </w:r>
            <w:r>
              <w:rPr>
                <w:w w:val="105"/>
                <w:sz w:val="14"/>
              </w:rPr>
              <w:t>目前该充电设施正在搬离。</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6" w:hRule="atLeast"/>
        </w:trPr>
        <w:tc>
          <w:tcPr>
            <w:tcW w:w="307" w:type="dxa"/>
          </w:tcPr>
          <w:p>
            <w:pPr>
              <w:pStyle w:val="7"/>
              <w:rPr>
                <w:rFonts w:ascii="华文中宋"/>
                <w:sz w:val="14"/>
              </w:rPr>
            </w:pPr>
          </w:p>
          <w:p>
            <w:pPr>
              <w:pStyle w:val="7"/>
              <w:rPr>
                <w:rFonts w:ascii="华文中宋"/>
                <w:sz w:val="14"/>
              </w:rPr>
            </w:pPr>
          </w:p>
          <w:p>
            <w:pPr>
              <w:pStyle w:val="7"/>
              <w:spacing w:before="6"/>
              <w:rPr>
                <w:rFonts w:ascii="华文中宋"/>
                <w:sz w:val="16"/>
              </w:rPr>
            </w:pPr>
          </w:p>
          <w:p>
            <w:pPr>
              <w:pStyle w:val="7"/>
              <w:ind w:left="63" w:right="46"/>
              <w:jc w:val="center"/>
              <w:rPr>
                <w:sz w:val="14"/>
              </w:rPr>
            </w:pPr>
            <w:r>
              <w:rPr>
                <w:w w:val="105"/>
                <w:sz w:val="14"/>
              </w:rPr>
              <w:t>44</w:t>
            </w:r>
          </w:p>
        </w:tc>
        <w:tc>
          <w:tcPr>
            <w:tcW w:w="653"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ind w:left="33" w:right="2"/>
              <w:rPr>
                <w:sz w:val="14"/>
              </w:rPr>
            </w:pPr>
            <w:r>
              <w:rPr>
                <w:w w:val="105"/>
                <w:sz w:val="14"/>
              </w:rPr>
              <w:t>D2FJ2019 08020021</w:t>
            </w:r>
          </w:p>
        </w:tc>
        <w:tc>
          <w:tcPr>
            <w:tcW w:w="552"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ind w:left="59" w:right="41"/>
              <w:rPr>
                <w:sz w:val="14"/>
              </w:rPr>
            </w:pPr>
            <w:r>
              <w:rPr>
                <w:w w:val="105"/>
                <w:sz w:val="14"/>
              </w:rPr>
              <w:t>厦门市思明区</w:t>
            </w:r>
          </w:p>
        </w:tc>
        <w:tc>
          <w:tcPr>
            <w:tcW w:w="2892" w:type="dxa"/>
          </w:tcPr>
          <w:p>
            <w:pPr>
              <w:pStyle w:val="7"/>
              <w:rPr>
                <w:rFonts w:ascii="华文中宋"/>
                <w:sz w:val="14"/>
              </w:rPr>
            </w:pPr>
          </w:p>
          <w:p>
            <w:pPr>
              <w:pStyle w:val="7"/>
              <w:spacing w:before="8"/>
              <w:rPr>
                <w:rFonts w:ascii="华文中宋"/>
                <w:sz w:val="19"/>
              </w:rPr>
            </w:pPr>
          </w:p>
          <w:p>
            <w:pPr>
              <w:pStyle w:val="7"/>
              <w:spacing w:before="1" w:line="235" w:lineRule="auto"/>
              <w:ind w:left="28" w:right="74"/>
              <w:jc w:val="both"/>
              <w:rPr>
                <w:sz w:val="14"/>
              </w:rPr>
            </w:pPr>
            <w:r>
              <w:rPr>
                <w:sz w:val="14"/>
              </w:rPr>
              <w:t>筼筜街道湖光路66</w:t>
            </w:r>
            <w:r>
              <w:rPr>
                <w:spacing w:val="-2"/>
                <w:sz w:val="14"/>
              </w:rPr>
              <w:t>号厦门市烟草专卖局中央</w:t>
            </w:r>
            <w:r>
              <w:rPr>
                <w:spacing w:val="-1"/>
                <w:sz w:val="14"/>
              </w:rPr>
              <w:t>空调噪声扰民，湖滨南路厦门市第一看守所正在安装上百台大型空调，担心噪声扰民。</w:t>
            </w:r>
          </w:p>
        </w:tc>
        <w:tc>
          <w:tcPr>
            <w:tcW w:w="475" w:type="dxa"/>
          </w:tcPr>
          <w:p>
            <w:pPr>
              <w:pStyle w:val="7"/>
              <w:rPr>
                <w:rFonts w:ascii="华文中宋"/>
                <w:sz w:val="14"/>
              </w:rPr>
            </w:pPr>
          </w:p>
          <w:p>
            <w:pPr>
              <w:pStyle w:val="7"/>
              <w:rPr>
                <w:rFonts w:ascii="华文中宋"/>
                <w:sz w:val="14"/>
              </w:rPr>
            </w:pPr>
          </w:p>
          <w:p>
            <w:pPr>
              <w:pStyle w:val="7"/>
              <w:spacing w:before="6"/>
              <w:rPr>
                <w:rFonts w:ascii="华文中宋"/>
                <w:sz w:val="16"/>
              </w:rPr>
            </w:pPr>
          </w:p>
          <w:p>
            <w:pPr>
              <w:pStyle w:val="7"/>
              <w:ind w:left="45" w:right="27"/>
              <w:jc w:val="center"/>
              <w:rPr>
                <w:sz w:val="14"/>
              </w:rPr>
            </w:pPr>
            <w:r>
              <w:rPr>
                <w:w w:val="105"/>
                <w:sz w:val="14"/>
              </w:rPr>
              <w:t>噪音</w:t>
            </w:r>
          </w:p>
        </w:tc>
        <w:tc>
          <w:tcPr>
            <w:tcW w:w="4757" w:type="dxa"/>
          </w:tcPr>
          <w:p>
            <w:pPr>
              <w:pStyle w:val="7"/>
              <w:rPr>
                <w:rFonts w:ascii="华文中宋"/>
                <w:sz w:val="14"/>
              </w:rPr>
            </w:pPr>
          </w:p>
          <w:p>
            <w:pPr>
              <w:pStyle w:val="7"/>
              <w:spacing w:before="8"/>
              <w:rPr>
                <w:rFonts w:ascii="华文中宋"/>
                <w:sz w:val="8"/>
              </w:rPr>
            </w:pPr>
          </w:p>
          <w:p>
            <w:pPr>
              <w:pStyle w:val="7"/>
              <w:numPr>
                <w:ilvl w:val="0"/>
                <w:numId w:val="59"/>
              </w:numPr>
              <w:tabs>
                <w:tab w:val="left" w:pos="176"/>
              </w:tabs>
              <w:spacing w:before="0" w:after="0" w:line="235" w:lineRule="auto"/>
              <w:ind w:left="28" w:right="38" w:firstLine="0"/>
              <w:jc w:val="both"/>
              <w:rPr>
                <w:sz w:val="14"/>
              </w:rPr>
            </w:pPr>
            <w:r>
              <w:rPr>
                <w:spacing w:val="-2"/>
                <w:sz w:val="14"/>
              </w:rPr>
              <w:t xml:space="preserve">厦门市烟草专卖局中央空调外机安装在鑫诚大厦南侧，与筼筜街道长城  </w:t>
            </w:r>
            <w:r>
              <w:rPr>
                <w:sz w:val="14"/>
              </w:rPr>
              <w:t>小区相邻。厦门市第一看守所于2017</w:t>
            </w:r>
            <w:r>
              <w:rPr>
                <w:spacing w:val="-1"/>
                <w:sz w:val="14"/>
              </w:rPr>
              <w:t xml:space="preserve">年陆续开始安装环保空调实施通风降  </w:t>
            </w:r>
            <w:r>
              <w:rPr>
                <w:spacing w:val="-2"/>
                <w:w w:val="105"/>
                <w:sz w:val="14"/>
              </w:rPr>
              <w:t>温，至今年</w:t>
            </w:r>
            <w:r>
              <w:rPr>
                <w:w w:val="105"/>
                <w:sz w:val="14"/>
              </w:rPr>
              <w:t>7月底共安装环保空调47台。</w:t>
            </w:r>
          </w:p>
          <w:p>
            <w:pPr>
              <w:pStyle w:val="7"/>
              <w:numPr>
                <w:ilvl w:val="0"/>
                <w:numId w:val="59"/>
              </w:numPr>
              <w:tabs>
                <w:tab w:val="left" w:pos="176"/>
              </w:tabs>
              <w:spacing w:before="0" w:after="0" w:line="235" w:lineRule="auto"/>
              <w:ind w:left="28" w:right="40" w:firstLine="0"/>
              <w:jc w:val="left"/>
              <w:rPr>
                <w:sz w:val="14"/>
              </w:rPr>
            </w:pPr>
            <w:r>
              <w:rPr>
                <w:spacing w:val="-2"/>
                <w:sz w:val="14"/>
              </w:rPr>
              <w:t xml:space="preserve">经现场核查，烟草专卖局中央空调和第一看守所空调设备运行时产生一  </w:t>
            </w:r>
            <w:r>
              <w:rPr>
                <w:w w:val="105"/>
                <w:sz w:val="14"/>
              </w:rPr>
              <w:t>定的噪声，给周边居民的生活造成一定影响。</w:t>
            </w:r>
          </w:p>
        </w:tc>
        <w:tc>
          <w:tcPr>
            <w:tcW w:w="451" w:type="dxa"/>
          </w:tcPr>
          <w:p>
            <w:pPr>
              <w:pStyle w:val="7"/>
              <w:rPr>
                <w:rFonts w:ascii="华文中宋"/>
                <w:sz w:val="14"/>
              </w:rPr>
            </w:pPr>
          </w:p>
          <w:p>
            <w:pPr>
              <w:pStyle w:val="7"/>
              <w:rPr>
                <w:rFonts w:ascii="华文中宋"/>
                <w:sz w:val="14"/>
              </w:rPr>
            </w:pPr>
          </w:p>
          <w:p>
            <w:pPr>
              <w:pStyle w:val="7"/>
              <w:spacing w:before="13"/>
              <w:rPr>
                <w:rFonts w:ascii="华文中宋"/>
                <w:sz w:val="10"/>
              </w:rPr>
            </w:pPr>
          </w:p>
          <w:p>
            <w:pPr>
              <w:pStyle w:val="7"/>
              <w:ind w:left="83" w:right="63"/>
              <w:rPr>
                <w:sz w:val="14"/>
              </w:rPr>
            </w:pPr>
            <w:r>
              <w:rPr>
                <w:w w:val="105"/>
                <w:sz w:val="14"/>
              </w:rPr>
              <w:t>基本属实</w:t>
            </w:r>
          </w:p>
        </w:tc>
        <w:tc>
          <w:tcPr>
            <w:tcW w:w="4082" w:type="dxa"/>
          </w:tcPr>
          <w:p>
            <w:pPr>
              <w:pStyle w:val="7"/>
              <w:rPr>
                <w:rFonts w:ascii="华文中宋"/>
                <w:sz w:val="14"/>
              </w:rPr>
            </w:pPr>
          </w:p>
          <w:p>
            <w:pPr>
              <w:pStyle w:val="7"/>
              <w:spacing w:before="15"/>
              <w:rPr>
                <w:rFonts w:ascii="华文中宋"/>
                <w:sz w:val="13"/>
              </w:rPr>
            </w:pPr>
          </w:p>
          <w:p>
            <w:pPr>
              <w:pStyle w:val="7"/>
              <w:spacing w:line="235" w:lineRule="auto"/>
              <w:ind w:left="28" w:right="21"/>
              <w:rPr>
                <w:sz w:val="14"/>
              </w:rPr>
            </w:pPr>
            <w:r>
              <w:rPr>
                <w:w w:val="105"/>
                <w:sz w:val="14"/>
              </w:rPr>
              <w:t>1.厦门市烟草专卖局邀请专业空调维护机构对中央空调进行检</w:t>
            </w:r>
            <w:r>
              <w:rPr>
                <w:sz w:val="14"/>
              </w:rPr>
              <w:t>查，查找出2</w:t>
            </w:r>
            <w:r>
              <w:rPr>
                <w:spacing w:val="-1"/>
                <w:sz w:val="14"/>
              </w:rPr>
              <w:t xml:space="preserve">台空调外机变频压缩机故障并立即进行设备更换。 </w:t>
            </w:r>
            <w:r>
              <w:rPr>
                <w:w w:val="105"/>
                <w:sz w:val="14"/>
              </w:rPr>
              <w:t>2.思明区城管局要求看守所应严格按照环保要求做好相关隔音降噪措施，避免噪音扰民。</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8" w:hRule="atLeast"/>
        </w:trPr>
        <w:tc>
          <w:tcPr>
            <w:tcW w:w="307" w:type="dxa"/>
          </w:tcPr>
          <w:p>
            <w:pPr>
              <w:pStyle w:val="7"/>
              <w:rPr>
                <w:rFonts w:ascii="华文中宋"/>
                <w:sz w:val="14"/>
              </w:rPr>
            </w:pPr>
          </w:p>
          <w:p>
            <w:pPr>
              <w:pStyle w:val="7"/>
              <w:rPr>
                <w:rFonts w:ascii="华文中宋"/>
                <w:sz w:val="14"/>
              </w:rPr>
            </w:pPr>
          </w:p>
          <w:p>
            <w:pPr>
              <w:pStyle w:val="7"/>
              <w:spacing w:before="6"/>
              <w:rPr>
                <w:rFonts w:ascii="华文中宋"/>
                <w:sz w:val="11"/>
              </w:rPr>
            </w:pPr>
          </w:p>
          <w:p>
            <w:pPr>
              <w:pStyle w:val="7"/>
              <w:spacing w:before="1"/>
              <w:ind w:left="63" w:right="46"/>
              <w:jc w:val="center"/>
              <w:rPr>
                <w:sz w:val="14"/>
              </w:rPr>
            </w:pPr>
            <w:r>
              <w:rPr>
                <w:w w:val="105"/>
                <w:sz w:val="14"/>
              </w:rPr>
              <w:t>45</w:t>
            </w:r>
          </w:p>
        </w:tc>
        <w:tc>
          <w:tcPr>
            <w:tcW w:w="653" w:type="dxa"/>
          </w:tcPr>
          <w:p>
            <w:pPr>
              <w:pStyle w:val="7"/>
              <w:rPr>
                <w:rFonts w:ascii="华文中宋"/>
                <w:sz w:val="14"/>
              </w:rPr>
            </w:pPr>
          </w:p>
          <w:p>
            <w:pPr>
              <w:pStyle w:val="7"/>
              <w:spacing w:before="13"/>
              <w:rPr>
                <w:rFonts w:ascii="华文中宋"/>
                <w:sz w:val="19"/>
              </w:rPr>
            </w:pPr>
          </w:p>
          <w:p>
            <w:pPr>
              <w:pStyle w:val="7"/>
              <w:ind w:left="33" w:right="2"/>
              <w:rPr>
                <w:sz w:val="14"/>
              </w:rPr>
            </w:pPr>
            <w:r>
              <w:rPr>
                <w:w w:val="105"/>
                <w:sz w:val="14"/>
              </w:rPr>
              <w:t>D2FJ2019 08020004</w:t>
            </w:r>
          </w:p>
        </w:tc>
        <w:tc>
          <w:tcPr>
            <w:tcW w:w="552" w:type="dxa"/>
          </w:tcPr>
          <w:p>
            <w:pPr>
              <w:pStyle w:val="7"/>
              <w:rPr>
                <w:rFonts w:ascii="华文中宋"/>
                <w:sz w:val="14"/>
              </w:rPr>
            </w:pPr>
          </w:p>
          <w:p>
            <w:pPr>
              <w:pStyle w:val="7"/>
              <w:spacing w:before="13"/>
              <w:rPr>
                <w:rFonts w:ascii="华文中宋"/>
                <w:sz w:val="19"/>
              </w:rPr>
            </w:pPr>
          </w:p>
          <w:p>
            <w:pPr>
              <w:pStyle w:val="7"/>
              <w:ind w:left="59" w:right="41"/>
              <w:rPr>
                <w:sz w:val="14"/>
              </w:rPr>
            </w:pPr>
            <w:r>
              <w:rPr>
                <w:w w:val="105"/>
                <w:sz w:val="14"/>
              </w:rPr>
              <w:t>厦门市集美区</w:t>
            </w:r>
          </w:p>
        </w:tc>
        <w:tc>
          <w:tcPr>
            <w:tcW w:w="2892" w:type="dxa"/>
          </w:tcPr>
          <w:p>
            <w:pPr>
              <w:pStyle w:val="7"/>
              <w:rPr>
                <w:rFonts w:ascii="华文中宋"/>
                <w:sz w:val="14"/>
              </w:rPr>
            </w:pPr>
          </w:p>
          <w:p>
            <w:pPr>
              <w:pStyle w:val="7"/>
              <w:spacing w:before="9"/>
              <w:rPr>
                <w:rFonts w:ascii="华文中宋"/>
                <w:sz w:val="14"/>
              </w:rPr>
            </w:pPr>
          </w:p>
          <w:p>
            <w:pPr>
              <w:pStyle w:val="7"/>
              <w:spacing w:line="235" w:lineRule="auto"/>
              <w:ind w:left="28" w:right="72"/>
              <w:jc w:val="both"/>
              <w:rPr>
                <w:sz w:val="14"/>
              </w:rPr>
            </w:pPr>
            <w:r>
              <w:rPr>
                <w:sz w:val="14"/>
              </w:rPr>
              <w:t>杏滨街道康城小学南大门左边有个5000平方非法大货车停车场，日夜停车噪声、扬尘扰</w:t>
            </w:r>
            <w:r>
              <w:rPr>
                <w:w w:val="105"/>
                <w:sz w:val="14"/>
              </w:rPr>
              <w:t>民。</w:t>
            </w:r>
          </w:p>
        </w:tc>
        <w:tc>
          <w:tcPr>
            <w:tcW w:w="475" w:type="dxa"/>
          </w:tcPr>
          <w:p>
            <w:pPr>
              <w:pStyle w:val="7"/>
              <w:rPr>
                <w:rFonts w:ascii="华文中宋"/>
                <w:sz w:val="14"/>
              </w:rPr>
            </w:pPr>
          </w:p>
          <w:p>
            <w:pPr>
              <w:pStyle w:val="7"/>
              <w:rPr>
                <w:rFonts w:ascii="华文中宋"/>
                <w:sz w:val="14"/>
              </w:rPr>
            </w:pPr>
          </w:p>
          <w:p>
            <w:pPr>
              <w:pStyle w:val="7"/>
              <w:spacing w:before="6"/>
              <w:rPr>
                <w:rFonts w:ascii="华文中宋"/>
                <w:sz w:val="11"/>
              </w:rPr>
            </w:pPr>
          </w:p>
          <w:p>
            <w:pPr>
              <w:pStyle w:val="7"/>
              <w:spacing w:before="1"/>
              <w:ind w:left="45" w:right="27"/>
              <w:jc w:val="center"/>
              <w:rPr>
                <w:sz w:val="14"/>
              </w:rPr>
            </w:pPr>
            <w:r>
              <w:rPr>
                <w:w w:val="105"/>
                <w:sz w:val="14"/>
              </w:rPr>
              <w:t>噪音</w:t>
            </w:r>
          </w:p>
        </w:tc>
        <w:tc>
          <w:tcPr>
            <w:tcW w:w="4757" w:type="dxa"/>
          </w:tcPr>
          <w:p>
            <w:pPr>
              <w:pStyle w:val="7"/>
              <w:rPr>
                <w:rFonts w:ascii="华文中宋"/>
                <w:sz w:val="14"/>
              </w:rPr>
            </w:pPr>
          </w:p>
          <w:p>
            <w:pPr>
              <w:pStyle w:val="7"/>
              <w:spacing w:before="13"/>
              <w:rPr>
                <w:rFonts w:ascii="华文中宋"/>
                <w:sz w:val="19"/>
              </w:rPr>
            </w:pPr>
          </w:p>
          <w:p>
            <w:pPr>
              <w:pStyle w:val="7"/>
              <w:ind w:left="28" w:right="39"/>
              <w:rPr>
                <w:sz w:val="14"/>
              </w:rPr>
            </w:pPr>
            <w:r>
              <w:rPr>
                <w:sz w:val="14"/>
              </w:rPr>
              <w:t>经核实，滨街道锦园社区老年协会自发组织将康城小学南大门左边约</w:t>
            </w:r>
            <w:r>
              <w:rPr>
                <w:spacing w:val="-4"/>
                <w:sz w:val="14"/>
              </w:rPr>
              <w:t xml:space="preserve">5000  </w:t>
            </w:r>
            <w:r>
              <w:rPr>
                <w:spacing w:val="-2"/>
                <w:w w:val="105"/>
                <w:sz w:val="14"/>
              </w:rPr>
              <w:t>平方的地块改造成停车场，土地没有硬化，存在噪声、扬尘扰民问题。</w:t>
            </w:r>
          </w:p>
        </w:tc>
        <w:tc>
          <w:tcPr>
            <w:tcW w:w="451" w:type="dxa"/>
          </w:tcPr>
          <w:p>
            <w:pPr>
              <w:pStyle w:val="7"/>
              <w:rPr>
                <w:rFonts w:ascii="华文中宋"/>
                <w:sz w:val="14"/>
              </w:rPr>
            </w:pPr>
          </w:p>
          <w:p>
            <w:pPr>
              <w:pStyle w:val="7"/>
              <w:rPr>
                <w:rFonts w:ascii="华文中宋"/>
                <w:sz w:val="14"/>
              </w:rPr>
            </w:pPr>
          </w:p>
          <w:p>
            <w:pPr>
              <w:pStyle w:val="7"/>
              <w:spacing w:before="6"/>
              <w:rPr>
                <w:rFonts w:ascii="华文中宋"/>
                <w:sz w:val="11"/>
              </w:rPr>
            </w:pPr>
          </w:p>
          <w:p>
            <w:pPr>
              <w:pStyle w:val="7"/>
              <w:spacing w:before="1"/>
              <w:ind w:left="62" w:right="44"/>
              <w:jc w:val="center"/>
              <w:rPr>
                <w:sz w:val="14"/>
              </w:rPr>
            </w:pPr>
            <w:r>
              <w:rPr>
                <w:w w:val="105"/>
                <w:sz w:val="14"/>
              </w:rPr>
              <w:t>属实</w:t>
            </w:r>
          </w:p>
        </w:tc>
        <w:tc>
          <w:tcPr>
            <w:tcW w:w="4082" w:type="dxa"/>
          </w:tcPr>
          <w:p>
            <w:pPr>
              <w:pStyle w:val="7"/>
              <w:rPr>
                <w:rFonts w:ascii="华文中宋"/>
                <w:sz w:val="14"/>
              </w:rPr>
            </w:pPr>
          </w:p>
          <w:p>
            <w:pPr>
              <w:pStyle w:val="7"/>
              <w:spacing w:before="9"/>
              <w:rPr>
                <w:rFonts w:ascii="华文中宋"/>
                <w:sz w:val="14"/>
              </w:rPr>
            </w:pPr>
          </w:p>
          <w:p>
            <w:pPr>
              <w:pStyle w:val="7"/>
              <w:numPr>
                <w:ilvl w:val="0"/>
                <w:numId w:val="60"/>
              </w:numPr>
              <w:tabs>
                <w:tab w:val="left" w:pos="178"/>
              </w:tabs>
              <w:spacing w:before="0" w:after="0" w:line="235" w:lineRule="auto"/>
              <w:ind w:left="28" w:right="94" w:firstLine="0"/>
              <w:jc w:val="left"/>
              <w:rPr>
                <w:sz w:val="14"/>
              </w:rPr>
            </w:pPr>
            <w:r>
              <w:rPr>
                <w:spacing w:val="-1"/>
                <w:sz w:val="14"/>
              </w:rPr>
              <w:t xml:space="preserve">杏滨街道将于近期对该停车场车辆进行依法清理。清理完毕 </w:t>
            </w:r>
            <w:r>
              <w:rPr>
                <w:w w:val="105"/>
                <w:sz w:val="14"/>
              </w:rPr>
              <w:t>后，该地块将由集美区市政园林局进行绿化。</w:t>
            </w:r>
          </w:p>
          <w:p>
            <w:pPr>
              <w:pStyle w:val="7"/>
              <w:numPr>
                <w:ilvl w:val="0"/>
                <w:numId w:val="60"/>
              </w:numPr>
              <w:tabs>
                <w:tab w:val="left" w:pos="178"/>
              </w:tabs>
              <w:spacing w:before="0" w:after="0" w:line="175" w:lineRule="exact"/>
              <w:ind w:left="177" w:right="0" w:hanging="150"/>
              <w:jc w:val="left"/>
              <w:rPr>
                <w:sz w:val="14"/>
              </w:rPr>
            </w:pPr>
            <w:r>
              <w:rPr>
                <w:w w:val="105"/>
                <w:sz w:val="14"/>
              </w:rPr>
              <w:t>集美区将加强巡查，防止问题反弹。</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3" w:hRule="atLeast"/>
        </w:trPr>
        <w:tc>
          <w:tcPr>
            <w:tcW w:w="307" w:type="dxa"/>
          </w:tcPr>
          <w:p>
            <w:pPr>
              <w:pStyle w:val="7"/>
              <w:rPr>
                <w:rFonts w:ascii="华文中宋"/>
                <w:sz w:val="14"/>
              </w:rPr>
            </w:pPr>
          </w:p>
          <w:p>
            <w:pPr>
              <w:pStyle w:val="7"/>
              <w:rPr>
                <w:rFonts w:ascii="华文中宋"/>
                <w:sz w:val="14"/>
              </w:rPr>
            </w:pPr>
          </w:p>
          <w:p>
            <w:pPr>
              <w:pStyle w:val="7"/>
              <w:spacing w:before="3"/>
              <w:rPr>
                <w:rFonts w:ascii="华文中宋"/>
                <w:sz w:val="13"/>
              </w:rPr>
            </w:pPr>
          </w:p>
          <w:p>
            <w:pPr>
              <w:pStyle w:val="7"/>
              <w:spacing w:before="1"/>
              <w:ind w:left="63" w:right="46"/>
              <w:jc w:val="center"/>
              <w:rPr>
                <w:sz w:val="14"/>
              </w:rPr>
            </w:pPr>
            <w:r>
              <w:rPr>
                <w:w w:val="105"/>
                <w:sz w:val="14"/>
              </w:rPr>
              <w:t>46</w:t>
            </w:r>
          </w:p>
        </w:tc>
        <w:tc>
          <w:tcPr>
            <w:tcW w:w="653" w:type="dxa"/>
          </w:tcPr>
          <w:p>
            <w:pPr>
              <w:pStyle w:val="7"/>
              <w:rPr>
                <w:rFonts w:ascii="华文中宋"/>
                <w:sz w:val="14"/>
              </w:rPr>
            </w:pPr>
          </w:p>
          <w:p>
            <w:pPr>
              <w:pStyle w:val="7"/>
              <w:rPr>
                <w:rFonts w:ascii="华文中宋"/>
                <w:sz w:val="14"/>
              </w:rPr>
            </w:pPr>
          </w:p>
          <w:p>
            <w:pPr>
              <w:pStyle w:val="7"/>
              <w:spacing w:before="124" w:line="235" w:lineRule="auto"/>
              <w:ind w:left="33" w:right="2"/>
              <w:rPr>
                <w:sz w:val="14"/>
              </w:rPr>
            </w:pPr>
            <w:r>
              <w:rPr>
                <w:w w:val="105"/>
                <w:sz w:val="14"/>
              </w:rPr>
              <w:t>D2FJ2019 08020005</w:t>
            </w:r>
          </w:p>
        </w:tc>
        <w:tc>
          <w:tcPr>
            <w:tcW w:w="552" w:type="dxa"/>
          </w:tcPr>
          <w:p>
            <w:pPr>
              <w:pStyle w:val="7"/>
              <w:rPr>
                <w:rFonts w:ascii="华文中宋"/>
                <w:sz w:val="14"/>
              </w:rPr>
            </w:pPr>
          </w:p>
          <w:p>
            <w:pPr>
              <w:pStyle w:val="7"/>
              <w:rPr>
                <w:rFonts w:ascii="华文中宋"/>
                <w:sz w:val="14"/>
              </w:rPr>
            </w:pPr>
          </w:p>
          <w:p>
            <w:pPr>
              <w:pStyle w:val="7"/>
              <w:spacing w:before="124" w:line="235" w:lineRule="auto"/>
              <w:ind w:left="59" w:right="41"/>
              <w:rPr>
                <w:sz w:val="14"/>
              </w:rPr>
            </w:pPr>
            <w:r>
              <w:rPr>
                <w:w w:val="105"/>
                <w:sz w:val="14"/>
              </w:rPr>
              <w:t>厦门市集美区</w:t>
            </w:r>
          </w:p>
        </w:tc>
        <w:tc>
          <w:tcPr>
            <w:tcW w:w="2892" w:type="dxa"/>
          </w:tcPr>
          <w:p>
            <w:pPr>
              <w:pStyle w:val="7"/>
              <w:rPr>
                <w:rFonts w:ascii="华文中宋"/>
                <w:sz w:val="14"/>
              </w:rPr>
            </w:pPr>
          </w:p>
          <w:p>
            <w:pPr>
              <w:pStyle w:val="7"/>
              <w:spacing w:before="3"/>
              <w:rPr>
                <w:rFonts w:ascii="华文中宋"/>
                <w:sz w:val="16"/>
              </w:rPr>
            </w:pPr>
          </w:p>
          <w:p>
            <w:pPr>
              <w:pStyle w:val="7"/>
              <w:spacing w:before="1" w:line="235" w:lineRule="auto"/>
              <w:ind w:left="28" w:right="75"/>
              <w:rPr>
                <w:sz w:val="14"/>
              </w:rPr>
            </w:pPr>
            <w:r>
              <w:rPr>
                <w:w w:val="105"/>
                <w:sz w:val="14"/>
              </w:rPr>
              <w:t xml:space="preserve">灌口镇新岭路31号工业厂房4楼飘出异味， </w:t>
            </w:r>
            <w:r>
              <w:rPr>
                <w:sz w:val="14"/>
              </w:rPr>
              <w:t>类似油漆味道，外墙铺设风管，废气污染环</w:t>
            </w:r>
            <w:r>
              <w:rPr>
                <w:w w:val="105"/>
                <w:sz w:val="14"/>
              </w:rPr>
              <w:t>境。</w:t>
            </w:r>
          </w:p>
        </w:tc>
        <w:tc>
          <w:tcPr>
            <w:tcW w:w="475" w:type="dxa"/>
          </w:tcPr>
          <w:p>
            <w:pPr>
              <w:pStyle w:val="7"/>
              <w:rPr>
                <w:rFonts w:ascii="华文中宋"/>
                <w:sz w:val="14"/>
              </w:rPr>
            </w:pPr>
          </w:p>
          <w:p>
            <w:pPr>
              <w:pStyle w:val="7"/>
              <w:rPr>
                <w:rFonts w:ascii="华文中宋"/>
                <w:sz w:val="14"/>
              </w:rPr>
            </w:pPr>
          </w:p>
          <w:p>
            <w:pPr>
              <w:pStyle w:val="7"/>
              <w:spacing w:before="3"/>
              <w:rPr>
                <w:rFonts w:ascii="华文中宋"/>
                <w:sz w:val="13"/>
              </w:rPr>
            </w:pPr>
          </w:p>
          <w:p>
            <w:pPr>
              <w:pStyle w:val="7"/>
              <w:spacing w:before="1"/>
              <w:ind w:left="45" w:right="27"/>
              <w:jc w:val="center"/>
              <w:rPr>
                <w:sz w:val="14"/>
              </w:rPr>
            </w:pPr>
            <w:r>
              <w:rPr>
                <w:w w:val="105"/>
                <w:sz w:val="14"/>
              </w:rPr>
              <w:t>大气</w:t>
            </w:r>
          </w:p>
        </w:tc>
        <w:tc>
          <w:tcPr>
            <w:tcW w:w="4757" w:type="dxa"/>
          </w:tcPr>
          <w:p>
            <w:pPr>
              <w:pStyle w:val="7"/>
              <w:spacing w:before="2"/>
              <w:rPr>
                <w:rFonts w:ascii="华文中宋"/>
                <w:sz w:val="8"/>
              </w:rPr>
            </w:pPr>
          </w:p>
          <w:p>
            <w:pPr>
              <w:pStyle w:val="7"/>
              <w:numPr>
                <w:ilvl w:val="0"/>
                <w:numId w:val="61"/>
              </w:numPr>
              <w:tabs>
                <w:tab w:val="left" w:pos="176"/>
              </w:tabs>
              <w:spacing w:before="0" w:after="0" w:line="235" w:lineRule="auto"/>
              <w:ind w:left="28" w:right="42" w:firstLine="0"/>
              <w:jc w:val="left"/>
              <w:rPr>
                <w:sz w:val="14"/>
              </w:rPr>
            </w:pPr>
            <w:r>
              <w:rPr>
                <w:w w:val="105"/>
                <w:sz w:val="14"/>
              </w:rPr>
              <w:t>信访人反映的实为厦门福锦顺工贸有限公司，企业于2019</w:t>
            </w:r>
            <w:r>
              <w:rPr>
                <w:spacing w:val="-3"/>
                <w:w w:val="105"/>
                <w:sz w:val="14"/>
              </w:rPr>
              <w:t>年</w:t>
            </w:r>
            <w:r>
              <w:rPr>
                <w:w w:val="105"/>
                <w:sz w:val="14"/>
              </w:rPr>
              <w:t>3月建成投</w:t>
            </w:r>
            <w:r>
              <w:rPr>
                <w:spacing w:val="-4"/>
                <w:sz w:val="14"/>
              </w:rPr>
              <w:t xml:space="preserve">产，主要从事金属和塑料制品的表面处理，尚未办理环境影响评价审批手  </w:t>
            </w:r>
            <w:r>
              <w:rPr>
                <w:w w:val="105"/>
                <w:sz w:val="14"/>
              </w:rPr>
              <w:t>续。</w:t>
            </w:r>
          </w:p>
          <w:p>
            <w:pPr>
              <w:pStyle w:val="7"/>
              <w:numPr>
                <w:ilvl w:val="0"/>
                <w:numId w:val="61"/>
              </w:numPr>
              <w:tabs>
                <w:tab w:val="left" w:pos="176"/>
              </w:tabs>
              <w:spacing w:before="1" w:after="0" w:line="235" w:lineRule="auto"/>
              <w:ind w:left="28" w:right="39" w:firstLine="0"/>
              <w:jc w:val="left"/>
              <w:rPr>
                <w:sz w:val="14"/>
              </w:rPr>
            </w:pPr>
            <w:r>
              <w:rPr>
                <w:spacing w:val="-1"/>
                <w:sz w:val="14"/>
              </w:rPr>
              <w:t xml:space="preserve">该企业喷漆作业、烘干过程以及调漆间会产生挥发性有机废气，配套建  </w:t>
            </w:r>
            <w:r>
              <w:rPr>
                <w:w w:val="105"/>
                <w:sz w:val="14"/>
              </w:rPr>
              <w:t>设1套“喷淋除尘-UV光解”废气处理设施。现场检查时企业处于停产状</w:t>
            </w:r>
            <w:r>
              <w:rPr>
                <w:spacing w:val="-4"/>
                <w:sz w:val="14"/>
              </w:rPr>
              <w:t xml:space="preserve">态，在楼顶和车间办公区未闻到明显异味，但在喷漆房和调漆间内可闻到  </w:t>
            </w:r>
            <w:r>
              <w:rPr>
                <w:w w:val="105"/>
                <w:sz w:val="14"/>
              </w:rPr>
              <w:t>明显油漆味。</w:t>
            </w:r>
          </w:p>
        </w:tc>
        <w:tc>
          <w:tcPr>
            <w:tcW w:w="451" w:type="dxa"/>
          </w:tcPr>
          <w:p>
            <w:pPr>
              <w:pStyle w:val="7"/>
              <w:rPr>
                <w:rFonts w:ascii="华文中宋"/>
                <w:sz w:val="14"/>
              </w:rPr>
            </w:pPr>
          </w:p>
          <w:p>
            <w:pPr>
              <w:pStyle w:val="7"/>
              <w:rPr>
                <w:rFonts w:ascii="华文中宋"/>
                <w:sz w:val="14"/>
              </w:rPr>
            </w:pPr>
          </w:p>
          <w:p>
            <w:pPr>
              <w:pStyle w:val="7"/>
              <w:spacing w:before="3"/>
              <w:rPr>
                <w:rFonts w:ascii="华文中宋"/>
                <w:sz w:val="13"/>
              </w:rPr>
            </w:pPr>
          </w:p>
          <w:p>
            <w:pPr>
              <w:pStyle w:val="7"/>
              <w:spacing w:before="1"/>
              <w:ind w:left="62" w:right="44"/>
              <w:jc w:val="center"/>
              <w:rPr>
                <w:sz w:val="14"/>
              </w:rPr>
            </w:pPr>
            <w:r>
              <w:rPr>
                <w:w w:val="105"/>
                <w:sz w:val="14"/>
              </w:rPr>
              <w:t>属实</w:t>
            </w:r>
          </w:p>
        </w:tc>
        <w:tc>
          <w:tcPr>
            <w:tcW w:w="4082" w:type="dxa"/>
          </w:tcPr>
          <w:p>
            <w:pPr>
              <w:pStyle w:val="7"/>
              <w:rPr>
                <w:rFonts w:ascii="华文中宋"/>
                <w:sz w:val="19"/>
              </w:rPr>
            </w:pPr>
          </w:p>
          <w:p>
            <w:pPr>
              <w:pStyle w:val="7"/>
              <w:numPr>
                <w:ilvl w:val="0"/>
                <w:numId w:val="62"/>
              </w:numPr>
              <w:tabs>
                <w:tab w:val="left" w:pos="178"/>
              </w:tabs>
              <w:spacing w:before="0" w:after="0" w:line="177" w:lineRule="exact"/>
              <w:ind w:left="177" w:right="0" w:hanging="150"/>
              <w:jc w:val="left"/>
              <w:rPr>
                <w:sz w:val="14"/>
              </w:rPr>
            </w:pPr>
            <w:r>
              <w:rPr>
                <w:w w:val="105"/>
                <w:sz w:val="14"/>
              </w:rPr>
              <w:t>集美生态环境局对该企业存在的环境违法问题依法立案查处</w:t>
            </w:r>
          </w:p>
          <w:p>
            <w:pPr>
              <w:pStyle w:val="7"/>
              <w:spacing w:line="237" w:lineRule="auto"/>
              <w:ind w:left="28" w:right="32"/>
              <w:rPr>
                <w:sz w:val="14"/>
              </w:rPr>
            </w:pPr>
            <w:r>
              <w:rPr>
                <w:sz w:val="14"/>
              </w:rPr>
              <w:t xml:space="preserve">。同时将在企业恢复生产后组织对其排放的废气、废水进行监 </w:t>
            </w:r>
            <w:r>
              <w:rPr>
                <w:w w:val="105"/>
                <w:sz w:val="14"/>
              </w:rPr>
              <w:t>测，并根据监测结果做进一步处理。</w:t>
            </w:r>
          </w:p>
          <w:p>
            <w:pPr>
              <w:pStyle w:val="7"/>
              <w:numPr>
                <w:ilvl w:val="0"/>
                <w:numId w:val="62"/>
              </w:numPr>
              <w:tabs>
                <w:tab w:val="left" w:pos="178"/>
              </w:tabs>
              <w:spacing w:before="0" w:after="0" w:line="235" w:lineRule="auto"/>
              <w:ind w:left="28" w:right="94" w:firstLine="0"/>
              <w:jc w:val="left"/>
              <w:rPr>
                <w:sz w:val="14"/>
              </w:rPr>
            </w:pPr>
            <w:r>
              <w:rPr>
                <w:spacing w:val="-1"/>
                <w:sz w:val="14"/>
              </w:rPr>
              <w:t xml:space="preserve">集美生态环境局将加强对该企业日常监管，发现环境违法行 </w:t>
            </w:r>
            <w:r>
              <w:rPr>
                <w:w w:val="105"/>
                <w:sz w:val="14"/>
              </w:rPr>
              <w:t>为严格依法查处。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307" w:type="dxa"/>
          </w:tcPr>
          <w:p>
            <w:pPr>
              <w:pStyle w:val="7"/>
              <w:spacing w:before="5"/>
              <w:rPr>
                <w:rFonts w:ascii="华文中宋"/>
                <w:sz w:val="19"/>
              </w:rPr>
            </w:pPr>
          </w:p>
          <w:p>
            <w:pPr>
              <w:pStyle w:val="7"/>
              <w:ind w:left="63" w:right="46"/>
              <w:jc w:val="center"/>
              <w:rPr>
                <w:sz w:val="14"/>
              </w:rPr>
            </w:pPr>
            <w:r>
              <w:rPr>
                <w:w w:val="105"/>
                <w:sz w:val="14"/>
              </w:rPr>
              <w:t>47</w:t>
            </w:r>
          </w:p>
        </w:tc>
        <w:tc>
          <w:tcPr>
            <w:tcW w:w="653" w:type="dxa"/>
          </w:tcPr>
          <w:p>
            <w:pPr>
              <w:pStyle w:val="7"/>
              <w:spacing w:before="1"/>
              <w:rPr>
                <w:rFonts w:ascii="华文中宋"/>
                <w:sz w:val="14"/>
              </w:rPr>
            </w:pPr>
          </w:p>
          <w:p>
            <w:pPr>
              <w:pStyle w:val="7"/>
              <w:spacing w:line="235" w:lineRule="auto"/>
              <w:ind w:left="33" w:right="2"/>
              <w:rPr>
                <w:sz w:val="14"/>
              </w:rPr>
            </w:pPr>
            <w:r>
              <w:rPr>
                <w:w w:val="105"/>
                <w:sz w:val="14"/>
              </w:rPr>
              <w:t>D2FJ2019 08020066</w:t>
            </w:r>
          </w:p>
        </w:tc>
        <w:tc>
          <w:tcPr>
            <w:tcW w:w="552" w:type="dxa"/>
          </w:tcPr>
          <w:p>
            <w:pPr>
              <w:pStyle w:val="7"/>
              <w:spacing w:before="1"/>
              <w:rPr>
                <w:rFonts w:ascii="华文中宋"/>
                <w:sz w:val="14"/>
              </w:rPr>
            </w:pPr>
          </w:p>
          <w:p>
            <w:pPr>
              <w:pStyle w:val="7"/>
              <w:spacing w:line="235" w:lineRule="auto"/>
              <w:ind w:left="59" w:right="41"/>
              <w:rPr>
                <w:sz w:val="14"/>
              </w:rPr>
            </w:pPr>
            <w:r>
              <w:rPr>
                <w:w w:val="105"/>
                <w:sz w:val="14"/>
              </w:rPr>
              <w:t>漳州市芗城区</w:t>
            </w:r>
          </w:p>
        </w:tc>
        <w:tc>
          <w:tcPr>
            <w:tcW w:w="2892" w:type="dxa"/>
          </w:tcPr>
          <w:p>
            <w:pPr>
              <w:pStyle w:val="7"/>
              <w:spacing w:before="1"/>
              <w:rPr>
                <w:rFonts w:ascii="华文中宋"/>
                <w:sz w:val="14"/>
              </w:rPr>
            </w:pPr>
          </w:p>
          <w:p>
            <w:pPr>
              <w:pStyle w:val="7"/>
              <w:spacing w:line="235" w:lineRule="auto"/>
              <w:ind w:left="28" w:right="75"/>
              <w:rPr>
                <w:sz w:val="14"/>
              </w:rPr>
            </w:pPr>
            <w:r>
              <w:rPr>
                <w:sz w:val="14"/>
              </w:rPr>
              <w:t>金冠社区冠成国际小区内的索伦游泳健身馆</w:t>
            </w:r>
            <w:r>
              <w:rPr>
                <w:w w:val="105"/>
                <w:sz w:val="14"/>
              </w:rPr>
              <w:t>噪音扰民。</w:t>
            </w:r>
          </w:p>
        </w:tc>
        <w:tc>
          <w:tcPr>
            <w:tcW w:w="475" w:type="dxa"/>
          </w:tcPr>
          <w:p>
            <w:pPr>
              <w:pStyle w:val="7"/>
              <w:spacing w:before="5"/>
              <w:rPr>
                <w:rFonts w:ascii="华文中宋"/>
                <w:sz w:val="19"/>
              </w:rPr>
            </w:pPr>
          </w:p>
          <w:p>
            <w:pPr>
              <w:pStyle w:val="7"/>
              <w:ind w:left="45" w:right="27"/>
              <w:jc w:val="center"/>
              <w:rPr>
                <w:sz w:val="14"/>
              </w:rPr>
            </w:pPr>
            <w:r>
              <w:rPr>
                <w:w w:val="105"/>
                <w:sz w:val="14"/>
              </w:rPr>
              <w:t>噪音</w:t>
            </w:r>
          </w:p>
        </w:tc>
        <w:tc>
          <w:tcPr>
            <w:tcW w:w="4757" w:type="dxa"/>
          </w:tcPr>
          <w:p>
            <w:pPr>
              <w:pStyle w:val="7"/>
              <w:spacing w:before="1"/>
              <w:rPr>
                <w:rFonts w:ascii="华文中宋"/>
                <w:sz w:val="14"/>
              </w:rPr>
            </w:pPr>
          </w:p>
          <w:p>
            <w:pPr>
              <w:pStyle w:val="7"/>
              <w:spacing w:line="235" w:lineRule="auto"/>
              <w:ind w:left="28" w:right="41"/>
              <w:rPr>
                <w:sz w:val="14"/>
              </w:rPr>
            </w:pPr>
            <w:r>
              <w:rPr>
                <w:spacing w:val="-1"/>
                <w:sz w:val="14"/>
              </w:rPr>
              <w:t xml:space="preserve">经核查，该游泳健身馆设有低音炮音响设备，玻璃窗户未采取有效隔音减  </w:t>
            </w:r>
            <w:r>
              <w:rPr>
                <w:w w:val="105"/>
                <w:sz w:val="14"/>
              </w:rPr>
              <w:t>噪措施，噪声监测超标。</w:t>
            </w:r>
          </w:p>
        </w:tc>
        <w:tc>
          <w:tcPr>
            <w:tcW w:w="451" w:type="dxa"/>
          </w:tcPr>
          <w:p>
            <w:pPr>
              <w:pStyle w:val="7"/>
              <w:spacing w:before="5"/>
              <w:rPr>
                <w:rFonts w:ascii="华文中宋"/>
                <w:sz w:val="19"/>
              </w:rPr>
            </w:pPr>
          </w:p>
          <w:p>
            <w:pPr>
              <w:pStyle w:val="7"/>
              <w:ind w:left="62" w:right="44"/>
              <w:jc w:val="center"/>
              <w:rPr>
                <w:sz w:val="14"/>
              </w:rPr>
            </w:pPr>
            <w:r>
              <w:rPr>
                <w:w w:val="105"/>
                <w:sz w:val="14"/>
              </w:rPr>
              <w:t>属实</w:t>
            </w:r>
          </w:p>
        </w:tc>
        <w:tc>
          <w:tcPr>
            <w:tcW w:w="4082" w:type="dxa"/>
          </w:tcPr>
          <w:p>
            <w:pPr>
              <w:pStyle w:val="7"/>
              <w:numPr>
                <w:ilvl w:val="0"/>
                <w:numId w:val="63"/>
              </w:numPr>
              <w:tabs>
                <w:tab w:val="left" w:pos="181"/>
              </w:tabs>
              <w:spacing w:before="48" w:after="0" w:line="235" w:lineRule="auto"/>
              <w:ind w:left="28" w:right="7" w:firstLine="0"/>
              <w:jc w:val="left"/>
              <w:rPr>
                <w:sz w:val="14"/>
              </w:rPr>
            </w:pPr>
            <w:r>
              <w:rPr>
                <w:spacing w:val="1"/>
                <w:sz w:val="14"/>
              </w:rPr>
              <w:t xml:space="preserve">芗城生态环境局责令该游泳健身馆限期改正，采取隔声减噪 </w:t>
            </w:r>
            <w:r>
              <w:rPr>
                <w:spacing w:val="-1"/>
                <w:w w:val="105"/>
                <w:sz w:val="14"/>
              </w:rPr>
              <w:t>措施，防止环境噪声污染。</w:t>
            </w:r>
          </w:p>
          <w:p>
            <w:pPr>
              <w:pStyle w:val="7"/>
              <w:numPr>
                <w:ilvl w:val="0"/>
                <w:numId w:val="63"/>
              </w:numPr>
              <w:tabs>
                <w:tab w:val="left" w:pos="181"/>
              </w:tabs>
              <w:spacing w:before="0" w:after="0" w:line="235" w:lineRule="auto"/>
              <w:ind w:left="28" w:right="7" w:firstLine="0"/>
              <w:jc w:val="left"/>
              <w:rPr>
                <w:sz w:val="14"/>
              </w:rPr>
            </w:pPr>
            <w:r>
              <w:rPr>
                <w:spacing w:val="1"/>
                <w:sz w:val="14"/>
              </w:rPr>
              <w:t xml:space="preserve">加强对该游泳健身馆的日常监管，督促落实隔声降噪措施， </w:t>
            </w:r>
            <w:r>
              <w:rPr>
                <w:spacing w:val="1"/>
                <w:w w:val="105"/>
                <w:sz w:val="14"/>
              </w:rPr>
              <w:t>确保噪声达标。</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307" w:type="dxa"/>
          </w:tcPr>
          <w:p>
            <w:pPr>
              <w:pStyle w:val="7"/>
              <w:spacing w:before="4"/>
              <w:rPr>
                <w:rFonts w:ascii="华文中宋"/>
                <w:sz w:val="19"/>
              </w:rPr>
            </w:pPr>
          </w:p>
          <w:p>
            <w:pPr>
              <w:pStyle w:val="7"/>
              <w:spacing w:before="1"/>
              <w:ind w:left="63" w:right="46"/>
              <w:jc w:val="center"/>
              <w:rPr>
                <w:sz w:val="14"/>
              </w:rPr>
            </w:pPr>
            <w:r>
              <w:rPr>
                <w:w w:val="105"/>
                <w:sz w:val="14"/>
              </w:rPr>
              <w:t>48</w:t>
            </w:r>
          </w:p>
        </w:tc>
        <w:tc>
          <w:tcPr>
            <w:tcW w:w="653" w:type="dxa"/>
          </w:tcPr>
          <w:p>
            <w:pPr>
              <w:pStyle w:val="7"/>
              <w:rPr>
                <w:rFonts w:ascii="华文中宋"/>
                <w:sz w:val="14"/>
              </w:rPr>
            </w:pPr>
          </w:p>
          <w:p>
            <w:pPr>
              <w:pStyle w:val="7"/>
              <w:spacing w:line="235" w:lineRule="auto"/>
              <w:ind w:left="33" w:right="2"/>
              <w:rPr>
                <w:sz w:val="14"/>
              </w:rPr>
            </w:pPr>
            <w:r>
              <w:rPr>
                <w:w w:val="105"/>
                <w:sz w:val="14"/>
              </w:rPr>
              <w:t>D2FJ2019 08020067</w:t>
            </w:r>
          </w:p>
        </w:tc>
        <w:tc>
          <w:tcPr>
            <w:tcW w:w="552" w:type="dxa"/>
          </w:tcPr>
          <w:p>
            <w:pPr>
              <w:pStyle w:val="7"/>
              <w:rPr>
                <w:rFonts w:ascii="华文中宋"/>
                <w:sz w:val="14"/>
              </w:rPr>
            </w:pPr>
          </w:p>
          <w:p>
            <w:pPr>
              <w:pStyle w:val="7"/>
              <w:spacing w:line="235" w:lineRule="auto"/>
              <w:ind w:left="59" w:right="41"/>
              <w:rPr>
                <w:sz w:val="14"/>
              </w:rPr>
            </w:pPr>
            <w:r>
              <w:rPr>
                <w:w w:val="105"/>
                <w:sz w:val="14"/>
              </w:rPr>
              <w:t>漳州市平和县</w:t>
            </w:r>
          </w:p>
        </w:tc>
        <w:tc>
          <w:tcPr>
            <w:tcW w:w="2892" w:type="dxa"/>
          </w:tcPr>
          <w:p>
            <w:pPr>
              <w:pStyle w:val="7"/>
              <w:spacing w:before="7"/>
              <w:rPr>
                <w:rFonts w:ascii="华文中宋"/>
                <w:sz w:val="8"/>
              </w:rPr>
            </w:pPr>
          </w:p>
          <w:p>
            <w:pPr>
              <w:pStyle w:val="7"/>
              <w:spacing w:line="235" w:lineRule="auto"/>
              <w:ind w:left="28" w:right="75"/>
              <w:rPr>
                <w:sz w:val="14"/>
              </w:rPr>
            </w:pPr>
            <w:r>
              <w:rPr>
                <w:w w:val="105"/>
                <w:sz w:val="14"/>
              </w:rPr>
              <w:t>小溪镇康桥丽景二期5栋楼一楼聚福楼、食</w:t>
            </w:r>
            <w:r>
              <w:rPr>
                <w:sz w:val="14"/>
              </w:rPr>
              <w:t>家庄没有专用烟道，油烟直排下水道，有臭</w:t>
            </w:r>
            <w:r>
              <w:rPr>
                <w:w w:val="105"/>
                <w:sz w:val="14"/>
              </w:rPr>
              <w:t>味。</w:t>
            </w:r>
          </w:p>
        </w:tc>
        <w:tc>
          <w:tcPr>
            <w:tcW w:w="475" w:type="dxa"/>
          </w:tcPr>
          <w:p>
            <w:pPr>
              <w:pStyle w:val="7"/>
              <w:spacing w:before="4"/>
              <w:rPr>
                <w:rFonts w:ascii="华文中宋"/>
                <w:sz w:val="19"/>
              </w:rPr>
            </w:pPr>
          </w:p>
          <w:p>
            <w:pPr>
              <w:pStyle w:val="7"/>
              <w:spacing w:before="1"/>
              <w:ind w:left="45" w:right="27"/>
              <w:jc w:val="center"/>
              <w:rPr>
                <w:sz w:val="14"/>
              </w:rPr>
            </w:pPr>
            <w:r>
              <w:rPr>
                <w:w w:val="105"/>
                <w:sz w:val="14"/>
              </w:rPr>
              <w:t>大气</w:t>
            </w:r>
          </w:p>
        </w:tc>
        <w:tc>
          <w:tcPr>
            <w:tcW w:w="4757" w:type="dxa"/>
          </w:tcPr>
          <w:p>
            <w:pPr>
              <w:pStyle w:val="7"/>
              <w:spacing w:before="7"/>
              <w:rPr>
                <w:rFonts w:ascii="华文中宋"/>
                <w:sz w:val="8"/>
              </w:rPr>
            </w:pPr>
          </w:p>
          <w:p>
            <w:pPr>
              <w:pStyle w:val="7"/>
              <w:spacing w:line="235" w:lineRule="auto"/>
              <w:ind w:left="28" w:right="40"/>
              <w:jc w:val="both"/>
              <w:rPr>
                <w:sz w:val="14"/>
              </w:rPr>
            </w:pPr>
            <w:r>
              <w:rPr>
                <w:spacing w:val="-1"/>
                <w:sz w:val="14"/>
              </w:rPr>
              <w:t xml:space="preserve">经核查，该小区未配套建设专用烟道，两家餐饮店均有安装油烟净化器和  油水分离器，烟气处理后排入下水道，下水道已密闭。已组织对餐饮店油  </w:t>
            </w:r>
            <w:r>
              <w:rPr>
                <w:spacing w:val="-1"/>
                <w:w w:val="105"/>
                <w:sz w:val="14"/>
              </w:rPr>
              <w:t>烟排放情况进行监测，监测结果尚未出具。</w:t>
            </w:r>
          </w:p>
        </w:tc>
        <w:tc>
          <w:tcPr>
            <w:tcW w:w="451" w:type="dxa"/>
          </w:tcPr>
          <w:p>
            <w:pPr>
              <w:pStyle w:val="7"/>
              <w:rPr>
                <w:rFonts w:ascii="华文中宋"/>
                <w:sz w:val="14"/>
              </w:rPr>
            </w:pPr>
          </w:p>
          <w:p>
            <w:pPr>
              <w:pStyle w:val="7"/>
              <w:spacing w:line="235" w:lineRule="auto"/>
              <w:ind w:left="83" w:right="63"/>
              <w:rPr>
                <w:sz w:val="14"/>
              </w:rPr>
            </w:pPr>
            <w:r>
              <w:rPr>
                <w:w w:val="105"/>
                <w:sz w:val="14"/>
              </w:rPr>
              <w:t>部分属实</w:t>
            </w:r>
          </w:p>
        </w:tc>
        <w:tc>
          <w:tcPr>
            <w:tcW w:w="4082" w:type="dxa"/>
          </w:tcPr>
          <w:p>
            <w:pPr>
              <w:pStyle w:val="7"/>
              <w:numPr>
                <w:ilvl w:val="0"/>
                <w:numId w:val="64"/>
              </w:numPr>
              <w:tabs>
                <w:tab w:val="left" w:pos="178"/>
              </w:tabs>
              <w:spacing w:before="44" w:after="0" w:line="237" w:lineRule="auto"/>
              <w:ind w:left="28" w:right="94" w:firstLine="0"/>
              <w:jc w:val="left"/>
              <w:rPr>
                <w:sz w:val="14"/>
              </w:rPr>
            </w:pPr>
            <w:r>
              <w:rPr>
                <w:spacing w:val="-1"/>
                <w:sz w:val="14"/>
              </w:rPr>
              <w:t xml:space="preserve">平和县相关部门将根据监测结果依法处理，同时加强日常巡 </w:t>
            </w:r>
            <w:r>
              <w:rPr>
                <w:w w:val="105"/>
                <w:sz w:val="14"/>
              </w:rPr>
              <w:t>查监管，发现环境违法行为立即依法查处。</w:t>
            </w:r>
          </w:p>
          <w:p>
            <w:pPr>
              <w:pStyle w:val="7"/>
              <w:numPr>
                <w:ilvl w:val="0"/>
                <w:numId w:val="64"/>
              </w:numPr>
              <w:tabs>
                <w:tab w:val="left" w:pos="178"/>
              </w:tabs>
              <w:spacing w:before="0" w:after="0" w:line="235" w:lineRule="auto"/>
              <w:ind w:left="28" w:right="94" w:firstLine="0"/>
              <w:jc w:val="left"/>
              <w:rPr>
                <w:sz w:val="14"/>
              </w:rPr>
            </w:pPr>
            <w:r>
              <w:rPr>
                <w:spacing w:val="-1"/>
                <w:sz w:val="14"/>
              </w:rPr>
              <w:t xml:space="preserve">规划部门对居民住宅楼、商住综合楼进行论证，对可以设置 </w:t>
            </w:r>
            <w:r>
              <w:rPr>
                <w:w w:val="105"/>
                <w:sz w:val="14"/>
              </w:rPr>
              <w:t>专用烟道的进行规划审批。</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4" w:hRule="atLeast"/>
        </w:trPr>
        <w:tc>
          <w:tcPr>
            <w:tcW w:w="307" w:type="dxa"/>
          </w:tcPr>
          <w:p>
            <w:pPr>
              <w:pStyle w:val="7"/>
              <w:rPr>
                <w:rFonts w:ascii="华文中宋"/>
                <w:sz w:val="14"/>
              </w:rPr>
            </w:pPr>
          </w:p>
          <w:p>
            <w:pPr>
              <w:pStyle w:val="7"/>
              <w:spacing w:before="14"/>
              <w:rPr>
                <w:rFonts w:ascii="华文中宋"/>
                <w:sz w:val="20"/>
              </w:rPr>
            </w:pPr>
          </w:p>
          <w:p>
            <w:pPr>
              <w:pStyle w:val="7"/>
              <w:ind w:left="63" w:right="46"/>
              <w:jc w:val="center"/>
              <w:rPr>
                <w:sz w:val="14"/>
              </w:rPr>
            </w:pPr>
            <w:r>
              <w:rPr>
                <w:w w:val="105"/>
                <w:sz w:val="14"/>
              </w:rPr>
              <w:t>49</w:t>
            </w:r>
          </w:p>
        </w:tc>
        <w:tc>
          <w:tcPr>
            <w:tcW w:w="653" w:type="dxa"/>
          </w:tcPr>
          <w:p>
            <w:pPr>
              <w:pStyle w:val="7"/>
              <w:rPr>
                <w:rFonts w:ascii="华文中宋"/>
                <w:sz w:val="14"/>
              </w:rPr>
            </w:pPr>
          </w:p>
          <w:p>
            <w:pPr>
              <w:pStyle w:val="7"/>
              <w:spacing w:before="6"/>
              <w:rPr>
                <w:rFonts w:ascii="华文中宋"/>
                <w:sz w:val="15"/>
              </w:rPr>
            </w:pPr>
          </w:p>
          <w:p>
            <w:pPr>
              <w:pStyle w:val="7"/>
              <w:spacing w:line="237" w:lineRule="auto"/>
              <w:ind w:left="33" w:right="2"/>
              <w:rPr>
                <w:sz w:val="14"/>
              </w:rPr>
            </w:pPr>
            <w:r>
              <w:rPr>
                <w:w w:val="105"/>
                <w:sz w:val="14"/>
              </w:rPr>
              <w:t>D2FJ2019 08020068</w:t>
            </w:r>
          </w:p>
        </w:tc>
        <w:tc>
          <w:tcPr>
            <w:tcW w:w="552" w:type="dxa"/>
          </w:tcPr>
          <w:p>
            <w:pPr>
              <w:pStyle w:val="7"/>
              <w:rPr>
                <w:rFonts w:ascii="华文中宋"/>
                <w:sz w:val="14"/>
              </w:rPr>
            </w:pPr>
          </w:p>
          <w:p>
            <w:pPr>
              <w:pStyle w:val="7"/>
              <w:spacing w:before="6"/>
              <w:rPr>
                <w:rFonts w:ascii="华文中宋"/>
                <w:sz w:val="15"/>
              </w:rPr>
            </w:pPr>
          </w:p>
          <w:p>
            <w:pPr>
              <w:pStyle w:val="7"/>
              <w:spacing w:line="237" w:lineRule="auto"/>
              <w:ind w:left="59" w:right="41"/>
              <w:rPr>
                <w:sz w:val="14"/>
              </w:rPr>
            </w:pPr>
            <w:r>
              <w:rPr>
                <w:w w:val="105"/>
                <w:sz w:val="14"/>
              </w:rPr>
              <w:t>漳州市云霄县</w:t>
            </w:r>
          </w:p>
        </w:tc>
        <w:tc>
          <w:tcPr>
            <w:tcW w:w="2892" w:type="dxa"/>
          </w:tcPr>
          <w:p>
            <w:pPr>
              <w:pStyle w:val="7"/>
              <w:spacing w:before="7"/>
              <w:rPr>
                <w:rFonts w:ascii="华文中宋"/>
                <w:sz w:val="18"/>
              </w:rPr>
            </w:pPr>
          </w:p>
          <w:p>
            <w:pPr>
              <w:pStyle w:val="7"/>
              <w:spacing w:line="235" w:lineRule="auto"/>
              <w:ind w:left="28" w:right="74"/>
              <w:jc w:val="both"/>
              <w:rPr>
                <w:sz w:val="14"/>
              </w:rPr>
            </w:pPr>
            <w:r>
              <w:rPr>
                <w:sz w:val="14"/>
              </w:rPr>
              <w:t>东厦镇荷东村一级电站水库周边种巨尾桉， 给树施肥打药会造成水库污染；旁边一家茶厂里面池塘养鸡鸭，池塘水和茶厂工人生活</w:t>
            </w:r>
            <w:r>
              <w:rPr>
                <w:w w:val="105"/>
                <w:sz w:val="14"/>
              </w:rPr>
              <w:t>污水直排两三公里外的自来水蓄水池。</w:t>
            </w:r>
          </w:p>
        </w:tc>
        <w:tc>
          <w:tcPr>
            <w:tcW w:w="475" w:type="dxa"/>
          </w:tcPr>
          <w:p>
            <w:pPr>
              <w:pStyle w:val="7"/>
              <w:rPr>
                <w:rFonts w:ascii="华文中宋"/>
                <w:sz w:val="14"/>
              </w:rPr>
            </w:pPr>
          </w:p>
          <w:p>
            <w:pPr>
              <w:pStyle w:val="7"/>
              <w:spacing w:before="14"/>
              <w:rPr>
                <w:rFonts w:ascii="华文中宋"/>
                <w:sz w:val="20"/>
              </w:rPr>
            </w:pPr>
          </w:p>
          <w:p>
            <w:pPr>
              <w:pStyle w:val="7"/>
              <w:ind w:left="16"/>
              <w:jc w:val="center"/>
              <w:rPr>
                <w:sz w:val="14"/>
              </w:rPr>
            </w:pPr>
            <w:r>
              <w:rPr>
                <w:w w:val="104"/>
                <w:sz w:val="14"/>
              </w:rPr>
              <w:t>水</w:t>
            </w:r>
          </w:p>
        </w:tc>
        <w:tc>
          <w:tcPr>
            <w:tcW w:w="4757" w:type="dxa"/>
          </w:tcPr>
          <w:p>
            <w:pPr>
              <w:pStyle w:val="7"/>
              <w:numPr>
                <w:ilvl w:val="0"/>
                <w:numId w:val="65"/>
              </w:numPr>
              <w:tabs>
                <w:tab w:val="left" w:pos="176"/>
              </w:tabs>
              <w:spacing w:before="117" w:after="0" w:line="235" w:lineRule="auto"/>
              <w:ind w:left="28" w:right="39" w:firstLine="0"/>
              <w:jc w:val="left"/>
              <w:rPr>
                <w:sz w:val="14"/>
              </w:rPr>
            </w:pPr>
            <w:r>
              <w:rPr>
                <w:spacing w:val="-2"/>
                <w:sz w:val="14"/>
              </w:rPr>
              <w:t>经核查，信访件反映的电站水库大坝左侧种有巨尾桉，周边林下杂灌、  杂草等植被茂密丰富，已经很长时间没有人为活动，没有施肥打药等迹象</w:t>
            </w:r>
          </w:p>
          <w:p>
            <w:pPr>
              <w:pStyle w:val="7"/>
              <w:spacing w:line="174" w:lineRule="exact"/>
              <w:ind w:left="28"/>
              <w:rPr>
                <w:sz w:val="14"/>
              </w:rPr>
            </w:pPr>
            <w:r>
              <w:rPr>
                <w:w w:val="104"/>
                <w:sz w:val="14"/>
              </w:rPr>
              <w:t>。</w:t>
            </w:r>
          </w:p>
          <w:p>
            <w:pPr>
              <w:pStyle w:val="7"/>
              <w:numPr>
                <w:ilvl w:val="0"/>
                <w:numId w:val="65"/>
              </w:numPr>
              <w:tabs>
                <w:tab w:val="left" w:pos="176"/>
              </w:tabs>
              <w:spacing w:before="2" w:after="0" w:line="235" w:lineRule="auto"/>
              <w:ind w:left="28" w:right="39" w:firstLine="0"/>
              <w:jc w:val="both"/>
              <w:rPr>
                <w:sz w:val="14"/>
              </w:rPr>
            </w:pPr>
            <w:r>
              <w:rPr>
                <w:sz w:val="14"/>
              </w:rPr>
              <w:t>该茶厂在管理房内圈养15</w:t>
            </w:r>
            <w:r>
              <w:rPr>
                <w:spacing w:val="-3"/>
                <w:sz w:val="14"/>
              </w:rPr>
              <w:t xml:space="preserve">只鸡、鸭、鹅等家禽，圈养在管理房内，未在  </w:t>
            </w:r>
            <w:r>
              <w:rPr>
                <w:spacing w:val="-1"/>
                <w:sz w:val="14"/>
              </w:rPr>
              <w:t xml:space="preserve">池塘内养殖，圈养的家禽未对池塘水造成影响；厂内生活污水经三级化粪  </w:t>
            </w:r>
            <w:r>
              <w:rPr>
                <w:spacing w:val="-1"/>
                <w:w w:val="105"/>
                <w:sz w:val="14"/>
              </w:rPr>
              <w:t>池处理后用于茶园浇灌，并未发现直排问题。</w:t>
            </w:r>
          </w:p>
        </w:tc>
        <w:tc>
          <w:tcPr>
            <w:tcW w:w="451" w:type="dxa"/>
          </w:tcPr>
          <w:p>
            <w:pPr>
              <w:pStyle w:val="7"/>
              <w:rPr>
                <w:rFonts w:ascii="华文中宋"/>
                <w:sz w:val="14"/>
              </w:rPr>
            </w:pPr>
          </w:p>
          <w:p>
            <w:pPr>
              <w:pStyle w:val="7"/>
              <w:spacing w:before="6"/>
              <w:rPr>
                <w:rFonts w:ascii="华文中宋"/>
                <w:sz w:val="15"/>
              </w:rPr>
            </w:pPr>
          </w:p>
          <w:p>
            <w:pPr>
              <w:pStyle w:val="7"/>
              <w:spacing w:line="237" w:lineRule="auto"/>
              <w:ind w:left="83" w:right="63"/>
              <w:rPr>
                <w:sz w:val="14"/>
              </w:rPr>
            </w:pPr>
            <w:r>
              <w:rPr>
                <w:w w:val="105"/>
                <w:sz w:val="14"/>
              </w:rPr>
              <w:t>部分属实</w:t>
            </w:r>
          </w:p>
        </w:tc>
        <w:tc>
          <w:tcPr>
            <w:tcW w:w="4082" w:type="dxa"/>
          </w:tcPr>
          <w:p>
            <w:pPr>
              <w:pStyle w:val="7"/>
              <w:spacing w:before="7"/>
              <w:rPr>
                <w:rFonts w:ascii="华文中宋"/>
                <w:sz w:val="18"/>
              </w:rPr>
            </w:pPr>
          </w:p>
          <w:p>
            <w:pPr>
              <w:pStyle w:val="7"/>
              <w:numPr>
                <w:ilvl w:val="0"/>
                <w:numId w:val="66"/>
              </w:numPr>
              <w:tabs>
                <w:tab w:val="left" w:pos="178"/>
              </w:tabs>
              <w:spacing w:before="0" w:after="0" w:line="235" w:lineRule="auto"/>
              <w:ind w:left="28" w:right="94" w:firstLine="0"/>
              <w:jc w:val="left"/>
              <w:rPr>
                <w:sz w:val="14"/>
              </w:rPr>
            </w:pPr>
            <w:r>
              <w:rPr>
                <w:spacing w:val="-1"/>
                <w:sz w:val="14"/>
              </w:rPr>
              <w:t xml:space="preserve">云霄县林业局加强监督检查，对林业种植提供科学指导和服 </w:t>
            </w:r>
            <w:r>
              <w:rPr>
                <w:w w:val="105"/>
                <w:sz w:val="14"/>
              </w:rPr>
              <w:t>务。</w:t>
            </w:r>
          </w:p>
          <w:p>
            <w:pPr>
              <w:pStyle w:val="7"/>
              <w:numPr>
                <w:ilvl w:val="0"/>
                <w:numId w:val="66"/>
              </w:numPr>
              <w:tabs>
                <w:tab w:val="left" w:pos="178"/>
              </w:tabs>
              <w:spacing w:before="1" w:after="0" w:line="235" w:lineRule="auto"/>
              <w:ind w:left="28" w:right="92" w:firstLine="0"/>
              <w:jc w:val="left"/>
              <w:rPr>
                <w:sz w:val="14"/>
              </w:rPr>
            </w:pPr>
            <w:r>
              <w:rPr>
                <w:sz w:val="14"/>
              </w:rPr>
              <w:t>该茶厂圈养的15</w:t>
            </w:r>
            <w:r>
              <w:rPr>
                <w:spacing w:val="-1"/>
                <w:sz w:val="14"/>
              </w:rPr>
              <w:t xml:space="preserve">只家禽已自行清理完毕，业主表示今后不会 </w:t>
            </w:r>
            <w:r>
              <w:rPr>
                <w:w w:val="105"/>
                <w:sz w:val="14"/>
              </w:rPr>
              <w:t>在此处再圈养家禽。</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1"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8"/>
              </w:rPr>
            </w:pPr>
          </w:p>
          <w:p>
            <w:pPr>
              <w:pStyle w:val="7"/>
              <w:ind w:left="63" w:right="46"/>
              <w:jc w:val="center"/>
              <w:rPr>
                <w:sz w:val="14"/>
              </w:rPr>
            </w:pPr>
            <w:r>
              <w:rPr>
                <w:w w:val="105"/>
                <w:sz w:val="14"/>
              </w:rPr>
              <w:t>50</w:t>
            </w:r>
          </w:p>
        </w:tc>
        <w:tc>
          <w:tcPr>
            <w:tcW w:w="653" w:type="dxa"/>
          </w:tcPr>
          <w:p>
            <w:pPr>
              <w:pStyle w:val="7"/>
              <w:rPr>
                <w:rFonts w:ascii="华文中宋"/>
                <w:sz w:val="14"/>
              </w:rPr>
            </w:pPr>
          </w:p>
          <w:p>
            <w:pPr>
              <w:pStyle w:val="7"/>
              <w:rPr>
                <w:rFonts w:ascii="华文中宋"/>
                <w:sz w:val="14"/>
              </w:rPr>
            </w:pPr>
          </w:p>
          <w:p>
            <w:pPr>
              <w:pStyle w:val="7"/>
              <w:spacing w:before="14"/>
              <w:rPr>
                <w:rFonts w:ascii="华文中宋"/>
                <w:sz w:val="16"/>
              </w:rPr>
            </w:pPr>
          </w:p>
          <w:p>
            <w:pPr>
              <w:pStyle w:val="7"/>
              <w:spacing w:line="235" w:lineRule="auto"/>
              <w:ind w:left="33" w:right="2"/>
              <w:rPr>
                <w:sz w:val="14"/>
              </w:rPr>
            </w:pPr>
            <w:r>
              <w:rPr>
                <w:w w:val="105"/>
                <w:sz w:val="14"/>
              </w:rPr>
              <w:t>X2FJ2019 08020073</w:t>
            </w:r>
          </w:p>
        </w:tc>
        <w:tc>
          <w:tcPr>
            <w:tcW w:w="552" w:type="dxa"/>
          </w:tcPr>
          <w:p>
            <w:pPr>
              <w:pStyle w:val="7"/>
              <w:rPr>
                <w:rFonts w:ascii="华文中宋"/>
                <w:sz w:val="14"/>
              </w:rPr>
            </w:pPr>
          </w:p>
          <w:p>
            <w:pPr>
              <w:pStyle w:val="7"/>
              <w:rPr>
                <w:rFonts w:ascii="华文中宋"/>
                <w:sz w:val="14"/>
              </w:rPr>
            </w:pPr>
          </w:p>
          <w:p>
            <w:pPr>
              <w:pStyle w:val="7"/>
              <w:spacing w:before="14"/>
              <w:rPr>
                <w:rFonts w:ascii="华文中宋"/>
                <w:sz w:val="16"/>
              </w:rPr>
            </w:pPr>
          </w:p>
          <w:p>
            <w:pPr>
              <w:pStyle w:val="7"/>
              <w:spacing w:line="235" w:lineRule="auto"/>
              <w:ind w:left="59" w:right="41"/>
              <w:rPr>
                <w:sz w:val="14"/>
              </w:rPr>
            </w:pPr>
            <w:r>
              <w:rPr>
                <w:w w:val="105"/>
                <w:sz w:val="14"/>
              </w:rPr>
              <w:t>漳州市华安县</w:t>
            </w:r>
          </w:p>
        </w:tc>
        <w:tc>
          <w:tcPr>
            <w:tcW w:w="2892" w:type="dxa"/>
          </w:tcPr>
          <w:p>
            <w:pPr>
              <w:pStyle w:val="7"/>
              <w:spacing w:before="9" w:line="235" w:lineRule="auto"/>
              <w:ind w:left="28" w:right="75"/>
              <w:rPr>
                <w:sz w:val="14"/>
              </w:rPr>
            </w:pPr>
            <w:r>
              <w:rPr>
                <w:spacing w:val="-1"/>
                <w:sz w:val="14"/>
              </w:rPr>
              <w:t>沙建镇大洲工业区内共有五家陶瓷厂：漳州瑞成陶瓷有限公司、漳州益源陶瓷有限公司</w:t>
            </w:r>
          </w:p>
          <w:p>
            <w:pPr>
              <w:pStyle w:val="7"/>
              <w:spacing w:line="235" w:lineRule="auto"/>
              <w:ind w:left="28" w:right="73"/>
              <w:rPr>
                <w:sz w:val="14"/>
              </w:rPr>
            </w:pPr>
            <w:r>
              <w:rPr>
                <w:spacing w:val="-2"/>
                <w:sz w:val="14"/>
              </w:rPr>
              <w:t>、漳州鑫德洲陶瓷有限公司、漳州建华陶瓷</w:t>
            </w:r>
            <w:r>
              <w:rPr>
                <w:sz w:val="14"/>
              </w:rPr>
              <w:t>有限公司、漳州嘉煌陶瓷有限公司。1</w:t>
            </w:r>
            <w:r>
              <w:rPr>
                <w:spacing w:val="-5"/>
                <w:sz w:val="14"/>
              </w:rPr>
              <w:t>.排放</w:t>
            </w:r>
            <w:r>
              <w:rPr>
                <w:sz w:val="14"/>
              </w:rPr>
              <w:t>废气导致周边自然林枯死。2.</w:t>
            </w:r>
            <w:r>
              <w:rPr>
                <w:spacing w:val="-3"/>
                <w:sz w:val="14"/>
              </w:rPr>
              <w:t>陶瓷厂常趁下</w:t>
            </w:r>
            <w:r>
              <w:rPr>
                <w:w w:val="105"/>
                <w:sz w:val="14"/>
              </w:rPr>
              <w:t>半夜或大雨天将未经处理的废水直排九龙</w:t>
            </w:r>
            <w:r>
              <w:rPr>
                <w:spacing w:val="-2"/>
                <w:sz w:val="14"/>
              </w:rPr>
              <w:t>江，威胁厦门饮水安全。疑似废水通过地下</w:t>
            </w:r>
            <w:r>
              <w:rPr>
                <w:sz w:val="14"/>
              </w:rPr>
              <w:t>管道直排九龙江。3</w:t>
            </w:r>
            <w:r>
              <w:rPr>
                <w:spacing w:val="-2"/>
                <w:sz w:val="14"/>
              </w:rPr>
              <w:t>.与县政府签订协议时以天然气为原料，实际却以煤炭、工业废油为</w:t>
            </w:r>
          </w:p>
          <w:p>
            <w:pPr>
              <w:pStyle w:val="7"/>
              <w:spacing w:line="141" w:lineRule="exact"/>
              <w:ind w:left="28"/>
              <w:rPr>
                <w:sz w:val="14"/>
              </w:rPr>
            </w:pPr>
            <w:r>
              <w:rPr>
                <w:w w:val="105"/>
                <w:sz w:val="14"/>
              </w:rPr>
              <w:t>原料。</w:t>
            </w:r>
          </w:p>
        </w:tc>
        <w:tc>
          <w:tcPr>
            <w:tcW w:w="475" w:type="dxa"/>
          </w:tcPr>
          <w:p>
            <w:pPr>
              <w:pStyle w:val="7"/>
              <w:rPr>
                <w:rFonts w:ascii="华文中宋"/>
                <w:sz w:val="14"/>
              </w:rPr>
            </w:pPr>
          </w:p>
          <w:p>
            <w:pPr>
              <w:pStyle w:val="7"/>
              <w:rPr>
                <w:rFonts w:ascii="华文中宋"/>
                <w:sz w:val="14"/>
              </w:rPr>
            </w:pPr>
          </w:p>
          <w:p>
            <w:pPr>
              <w:pStyle w:val="7"/>
              <w:spacing w:before="14"/>
              <w:rPr>
                <w:rFonts w:ascii="华文中宋"/>
                <w:sz w:val="16"/>
              </w:rPr>
            </w:pPr>
          </w:p>
          <w:p>
            <w:pPr>
              <w:pStyle w:val="7"/>
              <w:spacing w:line="235" w:lineRule="auto"/>
              <w:ind w:left="167" w:right="38" w:hanging="111"/>
              <w:rPr>
                <w:sz w:val="14"/>
              </w:rPr>
            </w:pPr>
            <w:r>
              <w:rPr>
                <w:w w:val="105"/>
                <w:sz w:val="14"/>
              </w:rPr>
              <w:t>水,大气</w:t>
            </w:r>
          </w:p>
        </w:tc>
        <w:tc>
          <w:tcPr>
            <w:tcW w:w="4757" w:type="dxa"/>
          </w:tcPr>
          <w:p>
            <w:pPr>
              <w:pStyle w:val="7"/>
              <w:spacing w:before="10"/>
              <w:rPr>
                <w:rFonts w:ascii="华文中宋"/>
                <w:sz w:val="11"/>
              </w:rPr>
            </w:pPr>
          </w:p>
          <w:p>
            <w:pPr>
              <w:pStyle w:val="7"/>
              <w:spacing w:line="235" w:lineRule="auto"/>
              <w:ind w:left="28" w:right="41"/>
              <w:rPr>
                <w:sz w:val="14"/>
              </w:rPr>
            </w:pPr>
            <w:r>
              <w:rPr>
                <w:spacing w:val="-1"/>
                <w:w w:val="105"/>
                <w:sz w:val="14"/>
              </w:rPr>
              <w:t>此件与第十六批受理编号</w:t>
            </w:r>
            <w:r>
              <w:rPr>
                <w:w w:val="105"/>
                <w:sz w:val="14"/>
              </w:rPr>
              <w:t>X2FJ201907310047信访件部分重复，经核查： 1.5家陶瓷厂中有4家正常生产，配套的废气处理设施有运行，现场对4家</w:t>
            </w:r>
            <w:r>
              <w:rPr>
                <w:spacing w:val="-1"/>
                <w:sz w:val="14"/>
              </w:rPr>
              <w:t xml:space="preserve">企业生产废气进行采样监测，结果尚未出具；下樟村和大坑村部分果树、  </w:t>
            </w:r>
            <w:r>
              <w:rPr>
                <w:spacing w:val="-2"/>
                <w:w w:val="105"/>
                <w:sz w:val="14"/>
              </w:rPr>
              <w:t>毛竹、阔叶树、杉木等，确实存在枯萎现象。</w:t>
            </w:r>
          </w:p>
          <w:p>
            <w:pPr>
              <w:pStyle w:val="7"/>
              <w:numPr>
                <w:ilvl w:val="0"/>
                <w:numId w:val="67"/>
              </w:numPr>
              <w:tabs>
                <w:tab w:val="left" w:pos="176"/>
              </w:tabs>
              <w:spacing w:before="0" w:after="0" w:line="235" w:lineRule="auto"/>
              <w:ind w:left="28" w:right="111" w:firstLine="0"/>
              <w:jc w:val="left"/>
              <w:rPr>
                <w:sz w:val="14"/>
              </w:rPr>
            </w:pPr>
            <w:r>
              <w:rPr>
                <w:sz w:val="14"/>
              </w:rPr>
              <w:t>华安生态环境局夜间组织对5</w:t>
            </w:r>
            <w:r>
              <w:rPr>
                <w:spacing w:val="-1"/>
                <w:sz w:val="14"/>
              </w:rPr>
              <w:t xml:space="preserve">家陶瓷厂四周进行突出检查，未发现生产  </w:t>
            </w:r>
            <w:r>
              <w:rPr>
                <w:w w:val="105"/>
                <w:sz w:val="14"/>
              </w:rPr>
              <w:t>废水未经处理直排、通过暗管偷排九龙江等问题。</w:t>
            </w:r>
          </w:p>
          <w:p>
            <w:pPr>
              <w:pStyle w:val="7"/>
              <w:numPr>
                <w:ilvl w:val="0"/>
                <w:numId w:val="67"/>
              </w:numPr>
              <w:tabs>
                <w:tab w:val="left" w:pos="176"/>
              </w:tabs>
              <w:spacing w:before="1" w:after="0" w:line="235" w:lineRule="auto"/>
              <w:ind w:left="28" w:right="39" w:firstLine="0"/>
              <w:jc w:val="left"/>
              <w:rPr>
                <w:sz w:val="14"/>
              </w:rPr>
            </w:pPr>
            <w:r>
              <w:rPr>
                <w:spacing w:val="-1"/>
                <w:sz w:val="14"/>
              </w:rPr>
              <w:t>与政府签订的项目开发合同书内，未明确原料种类。</w:t>
            </w:r>
            <w:r>
              <w:rPr>
                <w:sz w:val="14"/>
              </w:rPr>
              <w:t>5家企业中，4</w:t>
            </w:r>
            <w:r>
              <w:rPr>
                <w:spacing w:val="-7"/>
                <w:sz w:val="14"/>
              </w:rPr>
              <w:t xml:space="preserve">家以  </w:t>
            </w:r>
            <w:r>
              <w:rPr>
                <w:w w:val="105"/>
                <w:sz w:val="14"/>
              </w:rPr>
              <w:t>煤为原料，1家使用天然气。</w:t>
            </w:r>
          </w:p>
        </w:tc>
        <w:tc>
          <w:tcPr>
            <w:tcW w:w="451" w:type="dxa"/>
          </w:tcPr>
          <w:p>
            <w:pPr>
              <w:pStyle w:val="7"/>
              <w:rPr>
                <w:rFonts w:ascii="华文中宋"/>
                <w:sz w:val="14"/>
              </w:rPr>
            </w:pPr>
          </w:p>
          <w:p>
            <w:pPr>
              <w:pStyle w:val="7"/>
              <w:rPr>
                <w:rFonts w:ascii="华文中宋"/>
                <w:sz w:val="14"/>
              </w:rPr>
            </w:pPr>
          </w:p>
          <w:p>
            <w:pPr>
              <w:pStyle w:val="7"/>
              <w:spacing w:before="14"/>
              <w:rPr>
                <w:rFonts w:ascii="华文中宋"/>
                <w:sz w:val="16"/>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13"/>
              <w:rPr>
                <w:rFonts w:ascii="华文中宋"/>
                <w:sz w:val="19"/>
              </w:rPr>
            </w:pPr>
          </w:p>
          <w:p>
            <w:pPr>
              <w:pStyle w:val="7"/>
              <w:numPr>
                <w:ilvl w:val="0"/>
                <w:numId w:val="68"/>
              </w:numPr>
              <w:tabs>
                <w:tab w:val="left" w:pos="178"/>
              </w:tabs>
              <w:spacing w:before="0" w:after="0" w:line="235" w:lineRule="auto"/>
              <w:ind w:left="28" w:right="21" w:firstLine="0"/>
              <w:jc w:val="left"/>
              <w:rPr>
                <w:sz w:val="14"/>
              </w:rPr>
            </w:pPr>
            <w:r>
              <w:rPr>
                <w:sz w:val="14"/>
              </w:rPr>
              <w:t>华安生态环境局将根据监测结果依法处理，并将加强对该5</w:t>
            </w:r>
            <w:r>
              <w:rPr>
                <w:spacing w:val="-15"/>
                <w:sz w:val="14"/>
              </w:rPr>
              <w:t xml:space="preserve">家 </w:t>
            </w:r>
            <w:r>
              <w:rPr>
                <w:w w:val="105"/>
                <w:sz w:val="14"/>
              </w:rPr>
              <w:t>企业日常监管，发现环境违法行为严格依法查处。</w:t>
            </w:r>
          </w:p>
          <w:p>
            <w:pPr>
              <w:pStyle w:val="7"/>
              <w:numPr>
                <w:ilvl w:val="0"/>
                <w:numId w:val="68"/>
              </w:numPr>
              <w:tabs>
                <w:tab w:val="left" w:pos="178"/>
              </w:tabs>
              <w:spacing w:before="0" w:after="0" w:line="235" w:lineRule="auto"/>
              <w:ind w:left="28" w:right="93" w:firstLine="0"/>
              <w:jc w:val="left"/>
              <w:rPr>
                <w:sz w:val="14"/>
              </w:rPr>
            </w:pPr>
            <w:r>
              <w:rPr>
                <w:spacing w:val="-1"/>
                <w:sz w:val="14"/>
              </w:rPr>
              <w:t xml:space="preserve">华安县已委托鉴定机构，对周边果树、毛竹、阔叶树、杉木 </w:t>
            </w:r>
            <w:r>
              <w:rPr>
                <w:spacing w:val="-2"/>
                <w:w w:val="105"/>
                <w:sz w:val="14"/>
              </w:rPr>
              <w:t>枯萎、经济损失进行鉴定，待鉴定结果出具后进一步处理。</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7" w:hRule="atLeast"/>
        </w:trPr>
        <w:tc>
          <w:tcPr>
            <w:tcW w:w="307" w:type="dxa"/>
          </w:tcPr>
          <w:p>
            <w:pPr>
              <w:pStyle w:val="7"/>
              <w:rPr>
                <w:rFonts w:ascii="华文中宋"/>
                <w:sz w:val="14"/>
              </w:rPr>
            </w:pPr>
          </w:p>
          <w:p>
            <w:pPr>
              <w:pStyle w:val="7"/>
              <w:rPr>
                <w:rFonts w:ascii="华文中宋"/>
                <w:sz w:val="14"/>
              </w:rPr>
            </w:pPr>
          </w:p>
          <w:p>
            <w:pPr>
              <w:pStyle w:val="7"/>
              <w:spacing w:before="2"/>
              <w:rPr>
                <w:rFonts w:ascii="华文中宋"/>
                <w:sz w:val="16"/>
              </w:rPr>
            </w:pPr>
          </w:p>
          <w:p>
            <w:pPr>
              <w:pStyle w:val="7"/>
              <w:ind w:left="63" w:right="46"/>
              <w:jc w:val="center"/>
              <w:rPr>
                <w:sz w:val="14"/>
              </w:rPr>
            </w:pPr>
            <w:r>
              <w:rPr>
                <w:w w:val="105"/>
                <w:sz w:val="14"/>
              </w:rPr>
              <w:t>51</w:t>
            </w:r>
          </w:p>
        </w:tc>
        <w:tc>
          <w:tcPr>
            <w:tcW w:w="653" w:type="dxa"/>
          </w:tcPr>
          <w:p>
            <w:pPr>
              <w:pStyle w:val="7"/>
              <w:rPr>
                <w:rFonts w:ascii="华文中宋"/>
                <w:sz w:val="14"/>
              </w:rPr>
            </w:pPr>
          </w:p>
          <w:p>
            <w:pPr>
              <w:pStyle w:val="7"/>
              <w:rPr>
                <w:rFonts w:ascii="华文中宋"/>
                <w:sz w:val="14"/>
              </w:rPr>
            </w:pPr>
          </w:p>
          <w:p>
            <w:pPr>
              <w:pStyle w:val="7"/>
              <w:spacing w:before="8"/>
              <w:rPr>
                <w:rFonts w:ascii="华文中宋"/>
                <w:sz w:val="10"/>
              </w:rPr>
            </w:pPr>
          </w:p>
          <w:p>
            <w:pPr>
              <w:pStyle w:val="7"/>
              <w:ind w:left="33" w:right="2"/>
              <w:rPr>
                <w:sz w:val="14"/>
              </w:rPr>
            </w:pPr>
            <w:r>
              <w:rPr>
                <w:w w:val="105"/>
                <w:sz w:val="14"/>
              </w:rPr>
              <w:t>X2FJ2019 08020054</w:t>
            </w:r>
          </w:p>
        </w:tc>
        <w:tc>
          <w:tcPr>
            <w:tcW w:w="552" w:type="dxa"/>
          </w:tcPr>
          <w:p>
            <w:pPr>
              <w:pStyle w:val="7"/>
              <w:rPr>
                <w:rFonts w:ascii="华文中宋"/>
                <w:sz w:val="14"/>
              </w:rPr>
            </w:pPr>
          </w:p>
          <w:p>
            <w:pPr>
              <w:pStyle w:val="7"/>
              <w:spacing w:before="3"/>
              <w:rPr>
                <w:rFonts w:ascii="华文中宋"/>
                <w:sz w:val="8"/>
              </w:rPr>
            </w:pPr>
          </w:p>
          <w:p>
            <w:pPr>
              <w:pStyle w:val="7"/>
              <w:spacing w:line="235" w:lineRule="auto"/>
              <w:ind w:left="59" w:right="41"/>
              <w:jc w:val="center"/>
              <w:rPr>
                <w:sz w:val="14"/>
              </w:rPr>
            </w:pPr>
            <w:r>
              <w:rPr>
                <w:w w:val="105"/>
                <w:sz w:val="14"/>
              </w:rPr>
              <w:t>漳州市龙文区</w:t>
            </w:r>
          </w:p>
          <w:p>
            <w:pPr>
              <w:pStyle w:val="7"/>
              <w:spacing w:line="235" w:lineRule="auto"/>
              <w:ind w:left="59" w:right="41"/>
              <w:jc w:val="center"/>
              <w:rPr>
                <w:sz w:val="14"/>
              </w:rPr>
            </w:pPr>
            <w:r>
              <w:rPr>
                <w:w w:val="105"/>
                <w:sz w:val="14"/>
              </w:rPr>
              <w:t>、漳州市芗城区</w:t>
            </w:r>
          </w:p>
        </w:tc>
        <w:tc>
          <w:tcPr>
            <w:tcW w:w="2892" w:type="dxa"/>
          </w:tcPr>
          <w:p>
            <w:pPr>
              <w:pStyle w:val="7"/>
              <w:spacing w:before="9"/>
              <w:rPr>
                <w:rFonts w:ascii="华文中宋"/>
                <w:sz w:val="16"/>
              </w:rPr>
            </w:pPr>
          </w:p>
          <w:p>
            <w:pPr>
              <w:pStyle w:val="7"/>
              <w:spacing w:before="1" w:line="235" w:lineRule="auto"/>
              <w:ind w:left="28" w:right="72"/>
              <w:jc w:val="both"/>
              <w:rPr>
                <w:sz w:val="14"/>
              </w:rPr>
            </w:pPr>
            <w:r>
              <w:rPr>
                <w:sz w:val="14"/>
              </w:rPr>
              <w:t>1</w:t>
            </w:r>
            <w:r>
              <w:rPr>
                <w:spacing w:val="-2"/>
                <w:sz w:val="14"/>
              </w:rPr>
              <w:t>.片仔癀集团目前废水处理可以达标，但漳</w:t>
            </w:r>
            <w:r>
              <w:rPr>
                <w:sz w:val="14"/>
              </w:rPr>
              <w:t>州高新区污水处理厂未建。2</w:t>
            </w:r>
            <w:r>
              <w:rPr>
                <w:spacing w:val="-3"/>
                <w:sz w:val="14"/>
              </w:rPr>
              <w:t>.龙文区漳州巡</w:t>
            </w:r>
            <w:r>
              <w:rPr>
                <w:spacing w:val="-1"/>
                <w:sz w:val="14"/>
              </w:rPr>
              <w:t>特警支队办公楼食堂东北角养殖鸡鸭，恶臭</w:t>
            </w:r>
            <w:r>
              <w:rPr>
                <w:spacing w:val="-1"/>
                <w:w w:val="105"/>
                <w:sz w:val="14"/>
              </w:rPr>
              <w:t>扰民。</w:t>
            </w:r>
            <w:r>
              <w:rPr>
                <w:w w:val="105"/>
                <w:sz w:val="14"/>
              </w:rPr>
              <w:t>3</w:t>
            </w:r>
            <w:r>
              <w:rPr>
                <w:spacing w:val="-1"/>
                <w:w w:val="105"/>
                <w:sz w:val="14"/>
              </w:rPr>
              <w:t>.碧湖东湖东北角有黑臭水体。</w:t>
            </w:r>
            <w:r>
              <w:rPr>
                <w:w w:val="105"/>
                <w:sz w:val="14"/>
              </w:rPr>
              <w:t>4</w:t>
            </w:r>
            <w:r>
              <w:rPr>
                <w:spacing w:val="-7"/>
                <w:w w:val="105"/>
                <w:sz w:val="14"/>
              </w:rPr>
              <w:t>.芗</w:t>
            </w:r>
            <w:r>
              <w:rPr>
                <w:spacing w:val="-1"/>
                <w:sz w:val="14"/>
              </w:rPr>
              <w:t>城区胜利路市审计局办公楼西侧有黑臭水体</w:t>
            </w:r>
          </w:p>
          <w:p>
            <w:pPr>
              <w:pStyle w:val="7"/>
              <w:spacing w:line="176" w:lineRule="exact"/>
              <w:ind w:left="28"/>
              <w:rPr>
                <w:sz w:val="14"/>
              </w:rPr>
            </w:pPr>
            <w:r>
              <w:rPr>
                <w:w w:val="104"/>
                <w:sz w:val="14"/>
              </w:rPr>
              <w:t>。</w:t>
            </w:r>
          </w:p>
        </w:tc>
        <w:tc>
          <w:tcPr>
            <w:tcW w:w="475" w:type="dxa"/>
          </w:tcPr>
          <w:p>
            <w:pPr>
              <w:pStyle w:val="7"/>
              <w:rPr>
                <w:rFonts w:ascii="华文中宋"/>
                <w:sz w:val="14"/>
              </w:rPr>
            </w:pPr>
          </w:p>
          <w:p>
            <w:pPr>
              <w:pStyle w:val="7"/>
              <w:rPr>
                <w:rFonts w:ascii="华文中宋"/>
                <w:sz w:val="14"/>
              </w:rPr>
            </w:pPr>
          </w:p>
          <w:p>
            <w:pPr>
              <w:pStyle w:val="7"/>
              <w:spacing w:before="2"/>
              <w:rPr>
                <w:rFonts w:ascii="华文中宋"/>
                <w:sz w:val="16"/>
              </w:rPr>
            </w:pPr>
          </w:p>
          <w:p>
            <w:pPr>
              <w:pStyle w:val="7"/>
              <w:ind w:left="16"/>
              <w:jc w:val="center"/>
              <w:rPr>
                <w:sz w:val="14"/>
              </w:rPr>
            </w:pPr>
            <w:r>
              <w:rPr>
                <w:w w:val="104"/>
                <w:sz w:val="14"/>
              </w:rPr>
              <w:t>水</w:t>
            </w:r>
          </w:p>
        </w:tc>
        <w:tc>
          <w:tcPr>
            <w:tcW w:w="4757" w:type="dxa"/>
          </w:tcPr>
          <w:p>
            <w:pPr>
              <w:pStyle w:val="7"/>
              <w:numPr>
                <w:ilvl w:val="0"/>
                <w:numId w:val="69"/>
              </w:numPr>
              <w:tabs>
                <w:tab w:val="left" w:pos="176"/>
              </w:tabs>
              <w:spacing w:before="88" w:after="0" w:line="235" w:lineRule="auto"/>
              <w:ind w:left="28" w:right="37" w:firstLine="0"/>
              <w:jc w:val="left"/>
              <w:rPr>
                <w:sz w:val="14"/>
              </w:rPr>
            </w:pPr>
            <w:r>
              <w:rPr>
                <w:sz w:val="14"/>
              </w:rPr>
              <w:t>经核查，高新区马洲污水处理厂将于2021</w:t>
            </w:r>
            <w:r>
              <w:rPr>
                <w:spacing w:val="-2"/>
                <w:sz w:val="14"/>
              </w:rPr>
              <w:t xml:space="preserve">年底前建成投产，届时片仔癀  </w:t>
            </w:r>
            <w:r>
              <w:rPr>
                <w:w w:val="105"/>
                <w:sz w:val="14"/>
              </w:rPr>
              <w:t>集团将通过污水管网进入马洲污水处理厂进行处理。</w:t>
            </w:r>
          </w:p>
          <w:p>
            <w:pPr>
              <w:pStyle w:val="7"/>
              <w:numPr>
                <w:ilvl w:val="0"/>
                <w:numId w:val="69"/>
              </w:numPr>
              <w:tabs>
                <w:tab w:val="left" w:pos="176"/>
              </w:tabs>
              <w:spacing w:before="0" w:after="0" w:line="235" w:lineRule="auto"/>
              <w:ind w:left="28" w:right="40" w:firstLine="0"/>
              <w:jc w:val="left"/>
              <w:rPr>
                <w:sz w:val="14"/>
              </w:rPr>
            </w:pPr>
            <w:r>
              <w:rPr>
                <w:spacing w:val="-1"/>
                <w:sz w:val="14"/>
              </w:rPr>
              <w:t xml:space="preserve">漳州市公安局巡特警支队办公楼食堂东北角无鸡鸭养殖，异味源于化粪  </w:t>
            </w:r>
            <w:r>
              <w:rPr>
                <w:spacing w:val="-1"/>
                <w:w w:val="105"/>
                <w:sz w:val="14"/>
              </w:rPr>
              <w:t>池以及污水管污垢溢出。</w:t>
            </w:r>
          </w:p>
          <w:p>
            <w:pPr>
              <w:pStyle w:val="7"/>
              <w:numPr>
                <w:ilvl w:val="0"/>
                <w:numId w:val="69"/>
              </w:numPr>
              <w:tabs>
                <w:tab w:val="left" w:pos="176"/>
              </w:tabs>
              <w:spacing w:before="1" w:after="0" w:line="235" w:lineRule="auto"/>
              <w:ind w:left="28" w:right="112" w:firstLine="0"/>
              <w:jc w:val="left"/>
              <w:rPr>
                <w:sz w:val="14"/>
              </w:rPr>
            </w:pPr>
            <w:r>
              <w:rPr>
                <w:sz w:val="14"/>
              </w:rPr>
              <w:t>经核实，碧湖东湖水域经过整治已有所好转，东北角7</w:t>
            </w:r>
            <w:r>
              <w:rPr>
                <w:spacing w:val="-2"/>
                <w:sz w:val="14"/>
              </w:rPr>
              <w:t xml:space="preserve">处排水管均未发  </w:t>
            </w:r>
            <w:r>
              <w:rPr>
                <w:w w:val="105"/>
                <w:sz w:val="14"/>
              </w:rPr>
              <w:t>现有黑臭水体排出，目前正在继续建设引水等工程。</w:t>
            </w:r>
          </w:p>
          <w:p>
            <w:pPr>
              <w:pStyle w:val="7"/>
              <w:numPr>
                <w:ilvl w:val="0"/>
                <w:numId w:val="69"/>
              </w:numPr>
              <w:tabs>
                <w:tab w:val="left" w:pos="176"/>
              </w:tabs>
              <w:spacing w:before="0" w:after="0" w:line="232" w:lineRule="auto"/>
              <w:ind w:left="28" w:right="39" w:firstLine="0"/>
              <w:jc w:val="left"/>
              <w:rPr>
                <w:sz w:val="14"/>
              </w:rPr>
            </w:pPr>
            <w:r>
              <w:rPr>
                <w:spacing w:val="-1"/>
                <w:sz w:val="14"/>
              </w:rPr>
              <w:t xml:space="preserve">市审计局办公楼西侧池塘因水体流动性较差，出现富营养化，引起藻类  </w:t>
            </w:r>
            <w:r>
              <w:rPr>
                <w:spacing w:val="-1"/>
                <w:w w:val="105"/>
                <w:sz w:val="14"/>
              </w:rPr>
              <w:t>及其他浮游生物繁殖，造成水体颜色呈绿色。</w:t>
            </w:r>
          </w:p>
        </w:tc>
        <w:tc>
          <w:tcPr>
            <w:tcW w:w="451" w:type="dxa"/>
          </w:tcPr>
          <w:p>
            <w:pPr>
              <w:pStyle w:val="7"/>
              <w:rPr>
                <w:rFonts w:ascii="华文中宋"/>
                <w:sz w:val="14"/>
              </w:rPr>
            </w:pPr>
          </w:p>
          <w:p>
            <w:pPr>
              <w:pStyle w:val="7"/>
              <w:rPr>
                <w:rFonts w:ascii="华文中宋"/>
                <w:sz w:val="14"/>
              </w:rPr>
            </w:pPr>
          </w:p>
          <w:p>
            <w:pPr>
              <w:pStyle w:val="7"/>
              <w:spacing w:before="8"/>
              <w:rPr>
                <w:rFonts w:ascii="华文中宋"/>
                <w:sz w:val="10"/>
              </w:rPr>
            </w:pPr>
          </w:p>
          <w:p>
            <w:pPr>
              <w:pStyle w:val="7"/>
              <w:ind w:left="83" w:right="63"/>
              <w:rPr>
                <w:sz w:val="14"/>
              </w:rPr>
            </w:pPr>
            <w:r>
              <w:rPr>
                <w:w w:val="105"/>
                <w:sz w:val="14"/>
              </w:rPr>
              <w:t>部分属实</w:t>
            </w:r>
          </w:p>
        </w:tc>
        <w:tc>
          <w:tcPr>
            <w:tcW w:w="4082" w:type="dxa"/>
          </w:tcPr>
          <w:p>
            <w:pPr>
              <w:pStyle w:val="7"/>
              <w:numPr>
                <w:ilvl w:val="0"/>
                <w:numId w:val="70"/>
              </w:numPr>
              <w:tabs>
                <w:tab w:val="left" w:pos="181"/>
              </w:tabs>
              <w:spacing w:before="7" w:after="0" w:line="235" w:lineRule="auto"/>
              <w:ind w:left="28" w:right="7" w:firstLine="0"/>
              <w:jc w:val="left"/>
              <w:rPr>
                <w:sz w:val="14"/>
              </w:rPr>
            </w:pPr>
            <w:r>
              <w:rPr>
                <w:spacing w:val="1"/>
                <w:sz w:val="14"/>
              </w:rPr>
              <w:t xml:space="preserve">漳州市全力加快推进污水处理厂及污水管道的建设，确保马 </w:t>
            </w:r>
            <w:r>
              <w:rPr>
                <w:spacing w:val="1"/>
                <w:w w:val="105"/>
                <w:sz w:val="14"/>
              </w:rPr>
              <w:t>洲污水处理厂于2021年完工投运。</w:t>
            </w:r>
          </w:p>
          <w:p>
            <w:pPr>
              <w:pStyle w:val="7"/>
              <w:numPr>
                <w:ilvl w:val="0"/>
                <w:numId w:val="70"/>
              </w:numPr>
              <w:tabs>
                <w:tab w:val="left" w:pos="181"/>
              </w:tabs>
              <w:spacing w:before="0" w:after="0" w:line="235" w:lineRule="auto"/>
              <w:ind w:left="28" w:right="7" w:firstLine="0"/>
              <w:jc w:val="left"/>
              <w:rPr>
                <w:sz w:val="14"/>
              </w:rPr>
            </w:pPr>
            <w:r>
              <w:rPr>
                <w:sz w:val="14"/>
              </w:rPr>
              <w:t xml:space="preserve">市公安局巡特警支队已对卫生间改造，定期进行排污清洗， </w:t>
            </w:r>
            <w:r>
              <w:rPr>
                <w:w w:val="105"/>
                <w:sz w:val="14"/>
              </w:rPr>
              <w:t>现已无异味。</w:t>
            </w:r>
          </w:p>
          <w:p>
            <w:pPr>
              <w:pStyle w:val="7"/>
              <w:numPr>
                <w:ilvl w:val="0"/>
                <w:numId w:val="70"/>
              </w:numPr>
              <w:tabs>
                <w:tab w:val="left" w:pos="181"/>
              </w:tabs>
              <w:spacing w:before="0" w:after="0" w:line="235" w:lineRule="auto"/>
              <w:ind w:left="28" w:right="8" w:firstLine="0"/>
              <w:jc w:val="left"/>
              <w:rPr>
                <w:sz w:val="14"/>
              </w:rPr>
            </w:pPr>
            <w:r>
              <w:rPr>
                <w:sz w:val="14"/>
              </w:rPr>
              <w:t xml:space="preserve">龙文区政府继续巩固整治成果，确保碧湖东湖不产生黑臭水 </w:t>
            </w:r>
            <w:r>
              <w:rPr>
                <w:w w:val="105"/>
                <w:sz w:val="14"/>
              </w:rPr>
              <w:t>体。</w:t>
            </w:r>
          </w:p>
          <w:p>
            <w:pPr>
              <w:pStyle w:val="7"/>
              <w:numPr>
                <w:ilvl w:val="0"/>
                <w:numId w:val="70"/>
              </w:numPr>
              <w:tabs>
                <w:tab w:val="left" w:pos="181"/>
              </w:tabs>
              <w:spacing w:before="0" w:after="0" w:line="235" w:lineRule="auto"/>
              <w:ind w:left="28" w:right="7" w:firstLine="0"/>
              <w:jc w:val="left"/>
              <w:rPr>
                <w:sz w:val="14"/>
              </w:rPr>
            </w:pPr>
            <w:r>
              <w:rPr>
                <w:sz w:val="14"/>
              </w:rPr>
              <w:t xml:space="preserve">芗城区政府针对该池塘水体流动性差、富营养化等问题，将 </w:t>
            </w:r>
            <w:r>
              <w:rPr>
                <w:spacing w:val="1"/>
                <w:sz w:val="14"/>
              </w:rPr>
              <w:t>采用底泥改良和生物治理方式，并安装曝气设备进一步改善水</w:t>
            </w:r>
          </w:p>
          <w:p>
            <w:pPr>
              <w:pStyle w:val="7"/>
              <w:spacing w:line="125" w:lineRule="exact"/>
              <w:ind w:left="28"/>
              <w:rPr>
                <w:sz w:val="14"/>
              </w:rPr>
            </w:pPr>
            <w:r>
              <w:rPr>
                <w:w w:val="105"/>
                <w:sz w:val="14"/>
              </w:rPr>
              <w:t>质。</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9" w:hRule="atLeast"/>
        </w:trPr>
        <w:tc>
          <w:tcPr>
            <w:tcW w:w="307" w:type="dxa"/>
          </w:tcPr>
          <w:p>
            <w:pPr>
              <w:pStyle w:val="7"/>
              <w:rPr>
                <w:rFonts w:ascii="华文中宋"/>
                <w:sz w:val="14"/>
              </w:rPr>
            </w:pPr>
          </w:p>
          <w:p>
            <w:pPr>
              <w:pStyle w:val="7"/>
              <w:spacing w:before="4"/>
              <w:rPr>
                <w:rFonts w:ascii="华文中宋"/>
                <w:sz w:val="17"/>
              </w:rPr>
            </w:pPr>
          </w:p>
          <w:p>
            <w:pPr>
              <w:pStyle w:val="7"/>
              <w:ind w:left="63" w:right="46"/>
              <w:jc w:val="center"/>
              <w:rPr>
                <w:sz w:val="14"/>
              </w:rPr>
            </w:pPr>
            <w:r>
              <w:rPr>
                <w:w w:val="105"/>
                <w:sz w:val="14"/>
              </w:rPr>
              <w:t>52</w:t>
            </w:r>
          </w:p>
        </w:tc>
        <w:tc>
          <w:tcPr>
            <w:tcW w:w="653" w:type="dxa"/>
          </w:tcPr>
          <w:p>
            <w:pPr>
              <w:pStyle w:val="7"/>
              <w:rPr>
                <w:rFonts w:ascii="华文中宋"/>
                <w:sz w:val="14"/>
              </w:rPr>
            </w:pPr>
          </w:p>
          <w:p>
            <w:pPr>
              <w:pStyle w:val="7"/>
              <w:spacing w:before="15"/>
              <w:rPr>
                <w:rFonts w:ascii="华文中宋"/>
                <w:sz w:val="11"/>
              </w:rPr>
            </w:pPr>
          </w:p>
          <w:p>
            <w:pPr>
              <w:pStyle w:val="7"/>
              <w:spacing w:before="1" w:line="235" w:lineRule="auto"/>
              <w:ind w:left="33" w:right="2"/>
              <w:rPr>
                <w:sz w:val="14"/>
              </w:rPr>
            </w:pPr>
            <w:r>
              <w:rPr>
                <w:w w:val="105"/>
                <w:sz w:val="14"/>
              </w:rPr>
              <w:t>X2FJ2019 08020046</w:t>
            </w:r>
          </w:p>
        </w:tc>
        <w:tc>
          <w:tcPr>
            <w:tcW w:w="552" w:type="dxa"/>
          </w:tcPr>
          <w:p>
            <w:pPr>
              <w:pStyle w:val="7"/>
              <w:rPr>
                <w:rFonts w:ascii="华文中宋"/>
                <w:sz w:val="14"/>
              </w:rPr>
            </w:pPr>
          </w:p>
          <w:p>
            <w:pPr>
              <w:pStyle w:val="7"/>
              <w:spacing w:before="15"/>
              <w:rPr>
                <w:rFonts w:ascii="华文中宋"/>
                <w:sz w:val="11"/>
              </w:rPr>
            </w:pPr>
          </w:p>
          <w:p>
            <w:pPr>
              <w:pStyle w:val="7"/>
              <w:spacing w:before="1" w:line="235" w:lineRule="auto"/>
              <w:ind w:left="59" w:right="41"/>
              <w:rPr>
                <w:sz w:val="14"/>
              </w:rPr>
            </w:pPr>
            <w:r>
              <w:rPr>
                <w:w w:val="105"/>
                <w:sz w:val="14"/>
              </w:rPr>
              <w:t>漳州市东山县</w:t>
            </w:r>
          </w:p>
        </w:tc>
        <w:tc>
          <w:tcPr>
            <w:tcW w:w="2892" w:type="dxa"/>
          </w:tcPr>
          <w:p>
            <w:pPr>
              <w:pStyle w:val="7"/>
              <w:rPr>
                <w:rFonts w:ascii="华文中宋"/>
                <w:sz w:val="14"/>
              </w:rPr>
            </w:pPr>
          </w:p>
          <w:p>
            <w:pPr>
              <w:pStyle w:val="7"/>
              <w:spacing w:before="15"/>
              <w:rPr>
                <w:rFonts w:ascii="华文中宋"/>
                <w:sz w:val="11"/>
              </w:rPr>
            </w:pPr>
          </w:p>
          <w:p>
            <w:pPr>
              <w:pStyle w:val="7"/>
              <w:spacing w:before="1" w:line="235" w:lineRule="auto"/>
              <w:ind w:left="28" w:right="75"/>
              <w:rPr>
                <w:sz w:val="14"/>
              </w:rPr>
            </w:pPr>
            <w:r>
              <w:rPr>
                <w:sz w:val="14"/>
              </w:rPr>
              <w:t>西埔宏益商住楼旁西埔中心市场污水排放到</w:t>
            </w:r>
            <w:r>
              <w:rPr>
                <w:w w:val="105"/>
                <w:sz w:val="14"/>
              </w:rPr>
              <w:t>西埔溪，恶臭扰民。</w:t>
            </w:r>
          </w:p>
        </w:tc>
        <w:tc>
          <w:tcPr>
            <w:tcW w:w="475" w:type="dxa"/>
          </w:tcPr>
          <w:p>
            <w:pPr>
              <w:pStyle w:val="7"/>
              <w:rPr>
                <w:rFonts w:ascii="华文中宋"/>
                <w:sz w:val="14"/>
              </w:rPr>
            </w:pPr>
          </w:p>
          <w:p>
            <w:pPr>
              <w:pStyle w:val="7"/>
              <w:spacing w:before="4"/>
              <w:rPr>
                <w:rFonts w:ascii="华文中宋"/>
                <w:sz w:val="17"/>
              </w:rPr>
            </w:pPr>
          </w:p>
          <w:p>
            <w:pPr>
              <w:pStyle w:val="7"/>
              <w:ind w:left="16"/>
              <w:jc w:val="center"/>
              <w:rPr>
                <w:sz w:val="14"/>
              </w:rPr>
            </w:pPr>
            <w:r>
              <w:rPr>
                <w:w w:val="104"/>
                <w:sz w:val="14"/>
              </w:rPr>
              <w:t>水</w:t>
            </w:r>
          </w:p>
        </w:tc>
        <w:tc>
          <w:tcPr>
            <w:tcW w:w="4757" w:type="dxa"/>
          </w:tcPr>
          <w:p>
            <w:pPr>
              <w:pStyle w:val="7"/>
              <w:spacing w:before="6"/>
              <w:rPr>
                <w:rFonts w:ascii="华文中宋"/>
                <w:sz w:val="9"/>
              </w:rPr>
            </w:pPr>
          </w:p>
          <w:p>
            <w:pPr>
              <w:pStyle w:val="7"/>
              <w:numPr>
                <w:ilvl w:val="0"/>
                <w:numId w:val="71"/>
              </w:numPr>
              <w:tabs>
                <w:tab w:val="left" w:pos="176"/>
              </w:tabs>
              <w:spacing w:before="0" w:after="0" w:line="235" w:lineRule="auto"/>
              <w:ind w:left="28" w:right="40" w:firstLine="0"/>
              <w:jc w:val="left"/>
              <w:rPr>
                <w:sz w:val="14"/>
              </w:rPr>
            </w:pPr>
            <w:r>
              <w:rPr>
                <w:w w:val="105"/>
                <w:sz w:val="14"/>
              </w:rPr>
              <w:t>经核查，西埔溪位于西埔旧城C区改造范围，城区收集的生活污水流经</w:t>
            </w:r>
            <w:r>
              <w:rPr>
                <w:spacing w:val="-2"/>
                <w:sz w:val="14"/>
              </w:rPr>
              <w:t xml:space="preserve">西埔溪后进入探石泵站，再泵送到双东污水厂进行处理，造成西埔溪水体  </w:t>
            </w:r>
            <w:r>
              <w:rPr>
                <w:spacing w:val="-2"/>
                <w:w w:val="105"/>
                <w:sz w:val="14"/>
              </w:rPr>
              <w:t>黑臭。</w:t>
            </w:r>
          </w:p>
          <w:p>
            <w:pPr>
              <w:pStyle w:val="7"/>
              <w:numPr>
                <w:ilvl w:val="0"/>
                <w:numId w:val="71"/>
              </w:numPr>
              <w:tabs>
                <w:tab w:val="left" w:pos="176"/>
              </w:tabs>
              <w:spacing w:before="0" w:after="0" w:line="174" w:lineRule="exact"/>
              <w:ind w:left="175" w:right="0" w:hanging="148"/>
              <w:jc w:val="left"/>
              <w:rPr>
                <w:sz w:val="14"/>
              </w:rPr>
            </w:pPr>
            <w:r>
              <w:rPr>
                <w:w w:val="105"/>
                <w:sz w:val="14"/>
              </w:rPr>
              <w:t>东山县已于2018年10月5日开工建设西埔溪排洪箱涵工程，全长约</w:t>
            </w:r>
          </w:p>
          <w:p>
            <w:pPr>
              <w:pStyle w:val="7"/>
              <w:spacing w:line="179" w:lineRule="exact"/>
              <w:ind w:left="28"/>
              <w:rPr>
                <w:sz w:val="14"/>
              </w:rPr>
            </w:pPr>
            <w:r>
              <w:rPr>
                <w:w w:val="105"/>
                <w:sz w:val="14"/>
              </w:rPr>
              <w:t>270米，涉及征迁问题造成工程进展缓慢。</w:t>
            </w:r>
          </w:p>
        </w:tc>
        <w:tc>
          <w:tcPr>
            <w:tcW w:w="451" w:type="dxa"/>
          </w:tcPr>
          <w:p>
            <w:pPr>
              <w:pStyle w:val="7"/>
              <w:rPr>
                <w:rFonts w:ascii="华文中宋"/>
                <w:sz w:val="14"/>
              </w:rPr>
            </w:pPr>
          </w:p>
          <w:p>
            <w:pPr>
              <w:pStyle w:val="7"/>
              <w:spacing w:before="15"/>
              <w:rPr>
                <w:rFonts w:ascii="华文中宋"/>
                <w:sz w:val="11"/>
              </w:rPr>
            </w:pPr>
          </w:p>
          <w:p>
            <w:pPr>
              <w:pStyle w:val="7"/>
              <w:spacing w:before="1" w:line="235" w:lineRule="auto"/>
              <w:ind w:left="83" w:right="63"/>
              <w:rPr>
                <w:sz w:val="14"/>
              </w:rPr>
            </w:pPr>
            <w:r>
              <w:rPr>
                <w:w w:val="105"/>
                <w:sz w:val="14"/>
              </w:rPr>
              <w:t>基本属实</w:t>
            </w:r>
          </w:p>
        </w:tc>
        <w:tc>
          <w:tcPr>
            <w:tcW w:w="4082" w:type="dxa"/>
          </w:tcPr>
          <w:p>
            <w:pPr>
              <w:pStyle w:val="7"/>
              <w:spacing w:before="11"/>
              <w:rPr>
                <w:rFonts w:ascii="华文中宋"/>
                <w:sz w:val="14"/>
              </w:rPr>
            </w:pPr>
          </w:p>
          <w:p>
            <w:pPr>
              <w:pStyle w:val="7"/>
              <w:numPr>
                <w:ilvl w:val="0"/>
                <w:numId w:val="72"/>
              </w:numPr>
              <w:tabs>
                <w:tab w:val="left" w:pos="178"/>
              </w:tabs>
              <w:spacing w:before="0" w:after="0" w:line="237" w:lineRule="auto"/>
              <w:ind w:left="28" w:right="93" w:firstLine="0"/>
              <w:jc w:val="left"/>
              <w:rPr>
                <w:sz w:val="14"/>
              </w:rPr>
            </w:pPr>
            <w:r>
              <w:rPr>
                <w:spacing w:val="-1"/>
                <w:sz w:val="14"/>
              </w:rPr>
              <w:t xml:space="preserve">东山县已敷设临时截污管，临时解决水体黑臭问题。目前已 </w:t>
            </w:r>
            <w:r>
              <w:rPr>
                <w:w w:val="105"/>
                <w:sz w:val="14"/>
              </w:rPr>
              <w:t>经开工建设，预计8月底可以完工。</w:t>
            </w:r>
          </w:p>
          <w:p>
            <w:pPr>
              <w:pStyle w:val="7"/>
              <w:numPr>
                <w:ilvl w:val="0"/>
                <w:numId w:val="72"/>
              </w:numPr>
              <w:tabs>
                <w:tab w:val="left" w:pos="178"/>
              </w:tabs>
              <w:spacing w:before="0" w:after="0" w:line="235" w:lineRule="auto"/>
              <w:ind w:left="28" w:right="21" w:firstLine="0"/>
              <w:jc w:val="left"/>
              <w:rPr>
                <w:sz w:val="14"/>
              </w:rPr>
            </w:pPr>
            <w:r>
              <w:rPr>
                <w:sz w:val="14"/>
              </w:rPr>
              <w:t>全力推进该区域涉及排洪箱涵工程建设的9</w:t>
            </w:r>
            <w:r>
              <w:rPr>
                <w:spacing w:val="-2"/>
                <w:sz w:val="14"/>
              </w:rPr>
              <w:t xml:space="preserve">户民房征迁工作， </w:t>
            </w:r>
            <w:r>
              <w:rPr>
                <w:w w:val="105"/>
                <w:sz w:val="14"/>
              </w:rPr>
              <w:t>加快工程进度，彻底解决该区域水体黑臭对周边群众的影响。</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307" w:type="dxa"/>
          </w:tcPr>
          <w:p>
            <w:pPr>
              <w:pStyle w:val="7"/>
              <w:rPr>
                <w:rFonts w:ascii="华文中宋"/>
                <w:sz w:val="14"/>
              </w:rPr>
            </w:pPr>
          </w:p>
          <w:p>
            <w:pPr>
              <w:pStyle w:val="7"/>
              <w:rPr>
                <w:rFonts w:ascii="华文中宋"/>
                <w:sz w:val="14"/>
              </w:rPr>
            </w:pPr>
          </w:p>
          <w:p>
            <w:pPr>
              <w:pStyle w:val="7"/>
              <w:spacing w:before="14"/>
              <w:rPr>
                <w:rFonts w:ascii="华文中宋"/>
                <w:sz w:val="9"/>
              </w:rPr>
            </w:pPr>
          </w:p>
          <w:p>
            <w:pPr>
              <w:pStyle w:val="7"/>
              <w:spacing w:before="1"/>
              <w:ind w:left="63" w:right="46"/>
              <w:jc w:val="center"/>
              <w:rPr>
                <w:sz w:val="14"/>
              </w:rPr>
            </w:pPr>
            <w:r>
              <w:rPr>
                <w:w w:val="105"/>
                <w:sz w:val="14"/>
              </w:rPr>
              <w:t>53</w:t>
            </w:r>
          </w:p>
        </w:tc>
        <w:tc>
          <w:tcPr>
            <w:tcW w:w="653" w:type="dxa"/>
          </w:tcPr>
          <w:p>
            <w:pPr>
              <w:pStyle w:val="7"/>
              <w:rPr>
                <w:rFonts w:ascii="华文中宋"/>
                <w:sz w:val="14"/>
              </w:rPr>
            </w:pPr>
          </w:p>
          <w:p>
            <w:pPr>
              <w:pStyle w:val="7"/>
              <w:spacing w:before="5"/>
              <w:rPr>
                <w:rFonts w:ascii="华文中宋"/>
                <w:sz w:val="18"/>
              </w:rPr>
            </w:pPr>
          </w:p>
          <w:p>
            <w:pPr>
              <w:pStyle w:val="7"/>
              <w:ind w:left="33" w:right="2"/>
              <w:rPr>
                <w:sz w:val="14"/>
              </w:rPr>
            </w:pPr>
            <w:r>
              <w:rPr>
                <w:w w:val="105"/>
                <w:sz w:val="14"/>
              </w:rPr>
              <w:t>D2FJ2019 08020051</w:t>
            </w:r>
          </w:p>
        </w:tc>
        <w:tc>
          <w:tcPr>
            <w:tcW w:w="552" w:type="dxa"/>
          </w:tcPr>
          <w:p>
            <w:pPr>
              <w:pStyle w:val="7"/>
              <w:rPr>
                <w:rFonts w:ascii="华文中宋"/>
                <w:sz w:val="14"/>
              </w:rPr>
            </w:pPr>
          </w:p>
          <w:p>
            <w:pPr>
              <w:pStyle w:val="7"/>
              <w:spacing w:before="5"/>
              <w:rPr>
                <w:rFonts w:ascii="华文中宋"/>
                <w:sz w:val="18"/>
              </w:rPr>
            </w:pPr>
          </w:p>
          <w:p>
            <w:pPr>
              <w:pStyle w:val="7"/>
              <w:ind w:left="59" w:right="41"/>
              <w:rPr>
                <w:sz w:val="14"/>
              </w:rPr>
            </w:pPr>
            <w:r>
              <w:rPr>
                <w:w w:val="105"/>
                <w:sz w:val="14"/>
              </w:rPr>
              <w:t>漳州市诏安县</w:t>
            </w:r>
          </w:p>
        </w:tc>
        <w:tc>
          <w:tcPr>
            <w:tcW w:w="2892" w:type="dxa"/>
          </w:tcPr>
          <w:p>
            <w:pPr>
              <w:pStyle w:val="7"/>
              <w:rPr>
                <w:rFonts w:ascii="华文中宋"/>
                <w:sz w:val="14"/>
              </w:rPr>
            </w:pPr>
          </w:p>
          <w:p>
            <w:pPr>
              <w:pStyle w:val="7"/>
              <w:spacing w:before="1"/>
              <w:rPr>
                <w:rFonts w:ascii="华文中宋"/>
                <w:sz w:val="13"/>
              </w:rPr>
            </w:pPr>
          </w:p>
          <w:p>
            <w:pPr>
              <w:pStyle w:val="7"/>
              <w:spacing w:line="235" w:lineRule="auto"/>
              <w:ind w:left="28" w:right="75"/>
              <w:jc w:val="both"/>
              <w:rPr>
                <w:sz w:val="14"/>
              </w:rPr>
            </w:pPr>
            <w:r>
              <w:rPr>
                <w:sz w:val="14"/>
              </w:rPr>
              <w:t>金星乡山斗村山上有家采石厂，毁坏山上树木、水土，生产噪音扰民，大型运输车辆进</w:t>
            </w:r>
            <w:r>
              <w:rPr>
                <w:w w:val="105"/>
                <w:sz w:val="14"/>
              </w:rPr>
              <w:t>出造成道路扬尘很大，有安全隐患。</w:t>
            </w:r>
          </w:p>
        </w:tc>
        <w:tc>
          <w:tcPr>
            <w:tcW w:w="475" w:type="dxa"/>
          </w:tcPr>
          <w:p>
            <w:pPr>
              <w:pStyle w:val="7"/>
              <w:rPr>
                <w:rFonts w:ascii="华文中宋"/>
                <w:sz w:val="14"/>
              </w:rPr>
            </w:pPr>
          </w:p>
          <w:p>
            <w:pPr>
              <w:pStyle w:val="7"/>
              <w:spacing w:before="14"/>
              <w:rPr>
                <w:rFonts w:ascii="华文中宋"/>
                <w:sz w:val="12"/>
              </w:rPr>
            </w:pPr>
          </w:p>
          <w:p>
            <w:pPr>
              <w:pStyle w:val="7"/>
              <w:spacing w:line="177" w:lineRule="exact"/>
              <w:ind w:left="57"/>
              <w:rPr>
                <w:sz w:val="14"/>
              </w:rPr>
            </w:pPr>
            <w:r>
              <w:rPr>
                <w:sz w:val="14"/>
              </w:rPr>
              <w:t>大气,</w:t>
            </w:r>
          </w:p>
          <w:p>
            <w:pPr>
              <w:pStyle w:val="7"/>
              <w:spacing w:before="1" w:line="235" w:lineRule="auto"/>
              <w:ind w:left="95" w:right="39" w:hanging="39"/>
              <w:rPr>
                <w:sz w:val="14"/>
              </w:rPr>
            </w:pPr>
            <w:r>
              <w:rPr>
                <w:spacing w:val="-6"/>
                <w:w w:val="105"/>
                <w:sz w:val="14"/>
              </w:rPr>
              <w:t xml:space="preserve">噪音, </w:t>
            </w:r>
            <w:r>
              <w:rPr>
                <w:sz w:val="14"/>
              </w:rPr>
              <w:t>生态</w:t>
            </w:r>
          </w:p>
        </w:tc>
        <w:tc>
          <w:tcPr>
            <w:tcW w:w="4757" w:type="dxa"/>
          </w:tcPr>
          <w:p>
            <w:pPr>
              <w:pStyle w:val="7"/>
              <w:spacing w:before="6"/>
              <w:rPr>
                <w:rFonts w:ascii="华文中宋"/>
                <w:sz w:val="10"/>
              </w:rPr>
            </w:pPr>
          </w:p>
          <w:p>
            <w:pPr>
              <w:pStyle w:val="7"/>
              <w:numPr>
                <w:ilvl w:val="0"/>
                <w:numId w:val="73"/>
              </w:numPr>
              <w:tabs>
                <w:tab w:val="left" w:pos="176"/>
              </w:tabs>
              <w:spacing w:before="0" w:after="0" w:line="235" w:lineRule="auto"/>
              <w:ind w:left="28" w:right="39" w:firstLine="0"/>
              <w:jc w:val="left"/>
              <w:rPr>
                <w:sz w:val="14"/>
              </w:rPr>
            </w:pPr>
            <w:r>
              <w:rPr>
                <w:spacing w:val="-1"/>
                <w:sz w:val="14"/>
              </w:rPr>
              <w:t xml:space="preserve">经核查，信访件反映的系智荣建材有限公司，已取得矿山开采许可证，  </w:t>
            </w:r>
            <w:r>
              <w:rPr>
                <w:w w:val="105"/>
                <w:sz w:val="14"/>
              </w:rPr>
              <w:t>但未取得林木采伐许可证采伐林木8.7亩。</w:t>
            </w:r>
          </w:p>
          <w:p>
            <w:pPr>
              <w:pStyle w:val="7"/>
              <w:numPr>
                <w:ilvl w:val="0"/>
                <w:numId w:val="73"/>
              </w:numPr>
              <w:tabs>
                <w:tab w:val="left" w:pos="176"/>
              </w:tabs>
              <w:spacing w:before="0" w:after="0" w:line="237" w:lineRule="auto"/>
              <w:ind w:left="28" w:right="38" w:firstLine="0"/>
              <w:jc w:val="left"/>
              <w:rPr>
                <w:sz w:val="14"/>
              </w:rPr>
            </w:pPr>
            <w:r>
              <w:rPr>
                <w:spacing w:val="-1"/>
                <w:sz w:val="14"/>
              </w:rPr>
              <w:t xml:space="preserve">企业按照水土保持方案采取水土保持联系防护措施，但废渣堆放场地未  </w:t>
            </w:r>
            <w:r>
              <w:rPr>
                <w:w w:val="105"/>
                <w:sz w:val="14"/>
              </w:rPr>
              <w:t>做围挡，存在水土流失隐患。</w:t>
            </w:r>
          </w:p>
          <w:p>
            <w:pPr>
              <w:pStyle w:val="7"/>
              <w:numPr>
                <w:ilvl w:val="0"/>
                <w:numId w:val="73"/>
              </w:numPr>
              <w:tabs>
                <w:tab w:val="left" w:pos="176"/>
              </w:tabs>
              <w:spacing w:before="0" w:after="0" w:line="235" w:lineRule="auto"/>
              <w:ind w:left="28" w:right="39" w:firstLine="0"/>
              <w:jc w:val="left"/>
              <w:rPr>
                <w:sz w:val="14"/>
              </w:rPr>
            </w:pPr>
            <w:r>
              <w:rPr>
                <w:spacing w:val="-1"/>
                <w:sz w:val="14"/>
              </w:rPr>
              <w:t xml:space="preserve">现场检查时未生产，无法对生产噪声进行监测，但大型车辆出入时可能  </w:t>
            </w:r>
            <w:r>
              <w:rPr>
                <w:w w:val="105"/>
                <w:sz w:val="14"/>
              </w:rPr>
              <w:t>造成扬尘污染。</w:t>
            </w:r>
          </w:p>
        </w:tc>
        <w:tc>
          <w:tcPr>
            <w:tcW w:w="451" w:type="dxa"/>
          </w:tcPr>
          <w:p>
            <w:pPr>
              <w:pStyle w:val="7"/>
              <w:rPr>
                <w:rFonts w:ascii="华文中宋"/>
                <w:sz w:val="14"/>
              </w:rPr>
            </w:pPr>
          </w:p>
          <w:p>
            <w:pPr>
              <w:pStyle w:val="7"/>
              <w:spacing w:before="5"/>
              <w:rPr>
                <w:rFonts w:ascii="华文中宋"/>
                <w:sz w:val="18"/>
              </w:rPr>
            </w:pPr>
          </w:p>
          <w:p>
            <w:pPr>
              <w:pStyle w:val="7"/>
              <w:ind w:left="83" w:right="63"/>
              <w:rPr>
                <w:sz w:val="14"/>
              </w:rPr>
            </w:pPr>
            <w:r>
              <w:rPr>
                <w:w w:val="105"/>
                <w:sz w:val="14"/>
              </w:rPr>
              <w:t>部分属实</w:t>
            </w:r>
          </w:p>
        </w:tc>
        <w:tc>
          <w:tcPr>
            <w:tcW w:w="4082" w:type="dxa"/>
          </w:tcPr>
          <w:p>
            <w:pPr>
              <w:pStyle w:val="7"/>
              <w:numPr>
                <w:ilvl w:val="0"/>
                <w:numId w:val="74"/>
              </w:numPr>
              <w:tabs>
                <w:tab w:val="left" w:pos="178"/>
              </w:tabs>
              <w:spacing w:before="73" w:after="0" w:line="240" w:lineRule="auto"/>
              <w:ind w:left="28" w:right="94" w:firstLine="0"/>
              <w:jc w:val="left"/>
              <w:rPr>
                <w:sz w:val="14"/>
              </w:rPr>
            </w:pPr>
            <w:r>
              <w:rPr>
                <w:spacing w:val="-1"/>
                <w:sz w:val="14"/>
              </w:rPr>
              <w:t xml:space="preserve">诏安县林业局将对无证采伐林木进行鉴定，根据结果依法立 </w:t>
            </w:r>
            <w:r>
              <w:rPr>
                <w:w w:val="105"/>
                <w:sz w:val="14"/>
              </w:rPr>
              <w:t>案处理。</w:t>
            </w:r>
          </w:p>
          <w:p>
            <w:pPr>
              <w:pStyle w:val="7"/>
              <w:numPr>
                <w:ilvl w:val="0"/>
                <w:numId w:val="74"/>
              </w:numPr>
              <w:tabs>
                <w:tab w:val="left" w:pos="178"/>
              </w:tabs>
              <w:spacing w:before="0" w:after="0" w:line="172" w:lineRule="exact"/>
              <w:ind w:left="177" w:right="0" w:hanging="150"/>
              <w:jc w:val="left"/>
              <w:rPr>
                <w:sz w:val="14"/>
              </w:rPr>
            </w:pPr>
            <w:r>
              <w:rPr>
                <w:w w:val="105"/>
                <w:sz w:val="14"/>
              </w:rPr>
              <w:t>县水利局督促该公司按时限完成废渣堆场的围挡建设。</w:t>
            </w:r>
          </w:p>
          <w:p>
            <w:pPr>
              <w:pStyle w:val="7"/>
              <w:numPr>
                <w:ilvl w:val="0"/>
                <w:numId w:val="74"/>
              </w:numPr>
              <w:tabs>
                <w:tab w:val="left" w:pos="178"/>
              </w:tabs>
              <w:spacing w:before="1" w:after="0" w:line="235" w:lineRule="auto"/>
              <w:ind w:left="28" w:right="95" w:firstLine="0"/>
              <w:jc w:val="left"/>
              <w:rPr>
                <w:sz w:val="14"/>
              </w:rPr>
            </w:pPr>
            <w:r>
              <w:rPr>
                <w:spacing w:val="-1"/>
                <w:sz w:val="14"/>
              </w:rPr>
              <w:t xml:space="preserve">诏安生态环境局待该公司恢复生产后，进行生产噪声监测， </w:t>
            </w:r>
            <w:r>
              <w:rPr>
                <w:w w:val="105"/>
                <w:sz w:val="14"/>
              </w:rPr>
              <w:t>并根据结果依法处理。</w:t>
            </w:r>
          </w:p>
          <w:p>
            <w:pPr>
              <w:pStyle w:val="7"/>
              <w:numPr>
                <w:ilvl w:val="0"/>
                <w:numId w:val="74"/>
              </w:numPr>
              <w:tabs>
                <w:tab w:val="left" w:pos="178"/>
              </w:tabs>
              <w:spacing w:before="1" w:after="0" w:line="235" w:lineRule="auto"/>
              <w:ind w:left="28" w:right="240" w:firstLine="0"/>
              <w:jc w:val="left"/>
              <w:rPr>
                <w:sz w:val="14"/>
              </w:rPr>
            </w:pPr>
            <w:r>
              <w:rPr>
                <w:spacing w:val="-1"/>
                <w:sz w:val="14"/>
              </w:rPr>
              <w:t xml:space="preserve">县交通局将加强巡查和的管理，金星乡加强该路段养护管 </w:t>
            </w:r>
            <w:r>
              <w:rPr>
                <w:w w:val="105"/>
                <w:sz w:val="14"/>
              </w:rPr>
              <w:t>理，保持路面清洁，减少扬尘。</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307" w:type="dxa"/>
          </w:tcPr>
          <w:p>
            <w:pPr>
              <w:pStyle w:val="7"/>
              <w:rPr>
                <w:rFonts w:ascii="华文中宋"/>
                <w:sz w:val="14"/>
              </w:rPr>
            </w:pPr>
          </w:p>
          <w:p>
            <w:pPr>
              <w:pStyle w:val="7"/>
              <w:rPr>
                <w:rFonts w:ascii="华文中宋"/>
                <w:sz w:val="14"/>
              </w:rPr>
            </w:pPr>
          </w:p>
          <w:p>
            <w:pPr>
              <w:pStyle w:val="7"/>
              <w:spacing w:before="14"/>
              <w:rPr>
                <w:rFonts w:ascii="华文中宋"/>
                <w:sz w:val="9"/>
              </w:rPr>
            </w:pPr>
          </w:p>
          <w:p>
            <w:pPr>
              <w:pStyle w:val="7"/>
              <w:ind w:left="63" w:right="46"/>
              <w:jc w:val="center"/>
              <w:rPr>
                <w:sz w:val="14"/>
              </w:rPr>
            </w:pPr>
            <w:r>
              <w:rPr>
                <w:w w:val="105"/>
                <w:sz w:val="14"/>
              </w:rPr>
              <w:t>54</w:t>
            </w:r>
          </w:p>
        </w:tc>
        <w:tc>
          <w:tcPr>
            <w:tcW w:w="653" w:type="dxa"/>
          </w:tcPr>
          <w:p>
            <w:pPr>
              <w:pStyle w:val="7"/>
              <w:rPr>
                <w:rFonts w:ascii="华文中宋"/>
                <w:sz w:val="14"/>
              </w:rPr>
            </w:pPr>
          </w:p>
          <w:p>
            <w:pPr>
              <w:pStyle w:val="7"/>
              <w:spacing w:before="5"/>
              <w:rPr>
                <w:rFonts w:ascii="华文中宋"/>
                <w:sz w:val="18"/>
              </w:rPr>
            </w:pPr>
          </w:p>
          <w:p>
            <w:pPr>
              <w:pStyle w:val="7"/>
              <w:ind w:left="33" w:right="2"/>
              <w:rPr>
                <w:sz w:val="14"/>
              </w:rPr>
            </w:pPr>
            <w:r>
              <w:rPr>
                <w:w w:val="105"/>
                <w:sz w:val="14"/>
              </w:rPr>
              <w:t>X2FJ2019 08020045</w:t>
            </w:r>
          </w:p>
        </w:tc>
        <w:tc>
          <w:tcPr>
            <w:tcW w:w="552" w:type="dxa"/>
          </w:tcPr>
          <w:p>
            <w:pPr>
              <w:pStyle w:val="7"/>
              <w:rPr>
                <w:rFonts w:ascii="华文中宋"/>
                <w:sz w:val="14"/>
              </w:rPr>
            </w:pPr>
          </w:p>
          <w:p>
            <w:pPr>
              <w:pStyle w:val="7"/>
              <w:spacing w:before="5"/>
              <w:rPr>
                <w:rFonts w:ascii="华文中宋"/>
                <w:sz w:val="18"/>
              </w:rPr>
            </w:pPr>
          </w:p>
          <w:p>
            <w:pPr>
              <w:pStyle w:val="7"/>
              <w:ind w:left="59" w:right="41"/>
              <w:rPr>
                <w:sz w:val="14"/>
              </w:rPr>
            </w:pPr>
            <w:r>
              <w:rPr>
                <w:w w:val="105"/>
                <w:sz w:val="14"/>
              </w:rPr>
              <w:t>漳州市龙海市</w:t>
            </w:r>
          </w:p>
        </w:tc>
        <w:tc>
          <w:tcPr>
            <w:tcW w:w="2892" w:type="dxa"/>
          </w:tcPr>
          <w:p>
            <w:pPr>
              <w:pStyle w:val="7"/>
              <w:rPr>
                <w:rFonts w:ascii="华文中宋"/>
                <w:sz w:val="14"/>
              </w:rPr>
            </w:pPr>
          </w:p>
          <w:p>
            <w:pPr>
              <w:pStyle w:val="7"/>
              <w:spacing w:before="5"/>
              <w:rPr>
                <w:rFonts w:ascii="华文中宋"/>
                <w:sz w:val="18"/>
              </w:rPr>
            </w:pPr>
          </w:p>
          <w:p>
            <w:pPr>
              <w:pStyle w:val="7"/>
              <w:ind w:left="28" w:right="75"/>
              <w:rPr>
                <w:sz w:val="14"/>
              </w:rPr>
            </w:pPr>
            <w:r>
              <w:rPr>
                <w:sz w:val="14"/>
              </w:rPr>
              <w:t>榜山镇岭口村：1.养牛场养殖废水未处理直</w:t>
            </w:r>
            <w:r>
              <w:rPr>
                <w:w w:val="105"/>
                <w:sz w:val="14"/>
              </w:rPr>
              <w:t>排农田。2.两家机砖厂烧砖时浓烟滚滚。</w:t>
            </w:r>
          </w:p>
        </w:tc>
        <w:tc>
          <w:tcPr>
            <w:tcW w:w="475" w:type="dxa"/>
          </w:tcPr>
          <w:p>
            <w:pPr>
              <w:pStyle w:val="7"/>
              <w:rPr>
                <w:rFonts w:ascii="华文中宋"/>
                <w:sz w:val="14"/>
              </w:rPr>
            </w:pPr>
          </w:p>
          <w:p>
            <w:pPr>
              <w:pStyle w:val="7"/>
              <w:spacing w:before="5"/>
              <w:rPr>
                <w:rFonts w:ascii="华文中宋"/>
                <w:sz w:val="18"/>
              </w:rPr>
            </w:pPr>
          </w:p>
          <w:p>
            <w:pPr>
              <w:pStyle w:val="7"/>
              <w:ind w:left="167" w:right="38" w:hanging="111"/>
              <w:rPr>
                <w:sz w:val="14"/>
              </w:rPr>
            </w:pPr>
            <w:r>
              <w:rPr>
                <w:w w:val="105"/>
                <w:sz w:val="14"/>
              </w:rPr>
              <w:t>水,大气</w:t>
            </w:r>
          </w:p>
        </w:tc>
        <w:tc>
          <w:tcPr>
            <w:tcW w:w="4757" w:type="dxa"/>
          </w:tcPr>
          <w:p>
            <w:pPr>
              <w:pStyle w:val="7"/>
              <w:spacing w:before="74" w:line="178" w:lineRule="exact"/>
              <w:ind w:left="28"/>
              <w:rPr>
                <w:sz w:val="14"/>
              </w:rPr>
            </w:pPr>
            <w:r>
              <w:rPr>
                <w:w w:val="105"/>
                <w:sz w:val="14"/>
              </w:rPr>
              <w:t>该件与第九批受理编号X2FJ201907240077信访件重复。</w:t>
            </w:r>
          </w:p>
          <w:p>
            <w:pPr>
              <w:pStyle w:val="7"/>
              <w:numPr>
                <w:ilvl w:val="0"/>
                <w:numId w:val="75"/>
              </w:numPr>
              <w:tabs>
                <w:tab w:val="left" w:pos="176"/>
              </w:tabs>
              <w:spacing w:before="2" w:after="0" w:line="235" w:lineRule="auto"/>
              <w:ind w:left="28" w:right="39" w:firstLine="0"/>
              <w:jc w:val="left"/>
              <w:rPr>
                <w:sz w:val="14"/>
              </w:rPr>
            </w:pPr>
            <w:r>
              <w:rPr>
                <w:spacing w:val="-1"/>
                <w:sz w:val="14"/>
              </w:rPr>
              <w:t xml:space="preserve">经核查，该养牛场粪污处理设施运转正常，未发现废水直排，周边未发  </w:t>
            </w:r>
            <w:r>
              <w:rPr>
                <w:w w:val="105"/>
                <w:sz w:val="14"/>
              </w:rPr>
              <w:t>现农田。</w:t>
            </w:r>
          </w:p>
          <w:p>
            <w:pPr>
              <w:pStyle w:val="7"/>
              <w:numPr>
                <w:ilvl w:val="0"/>
                <w:numId w:val="75"/>
              </w:numPr>
              <w:tabs>
                <w:tab w:val="left" w:pos="176"/>
              </w:tabs>
              <w:spacing w:before="0" w:after="0" w:line="235" w:lineRule="auto"/>
              <w:ind w:left="28" w:right="41" w:firstLine="0"/>
              <w:jc w:val="left"/>
              <w:rPr>
                <w:sz w:val="14"/>
              </w:rPr>
            </w:pPr>
            <w:r>
              <w:rPr>
                <w:w w:val="105"/>
                <w:sz w:val="14"/>
              </w:rPr>
              <w:t xml:space="preserve">信访件反映的2家砖厂分别为众立新型建材公司和东南新型建材公司， </w:t>
            </w:r>
            <w:r>
              <w:rPr>
                <w:spacing w:val="-3"/>
                <w:sz w:val="14"/>
              </w:rPr>
              <w:t xml:space="preserve">均配套建设烟气处理设施。众立新型建材公司因改造设备停产，烟囱无烟  </w:t>
            </w:r>
            <w:r>
              <w:rPr>
                <w:spacing w:val="-2"/>
                <w:sz w:val="14"/>
              </w:rPr>
              <w:t xml:space="preserve">气外排；东南新型建材公司正在生产，烟囱有少量白色烟气排出。经对烟  </w:t>
            </w:r>
            <w:r>
              <w:rPr>
                <w:w w:val="105"/>
                <w:sz w:val="14"/>
              </w:rPr>
              <w:t>气采样监测，结果尚未出具。</w:t>
            </w:r>
          </w:p>
        </w:tc>
        <w:tc>
          <w:tcPr>
            <w:tcW w:w="451" w:type="dxa"/>
          </w:tcPr>
          <w:p>
            <w:pPr>
              <w:pStyle w:val="7"/>
              <w:rPr>
                <w:rFonts w:ascii="华文中宋"/>
                <w:sz w:val="14"/>
              </w:rPr>
            </w:pPr>
          </w:p>
          <w:p>
            <w:pPr>
              <w:pStyle w:val="7"/>
              <w:spacing w:before="5"/>
              <w:rPr>
                <w:rFonts w:ascii="华文中宋"/>
                <w:sz w:val="18"/>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3"/>
              </w:rPr>
            </w:pPr>
          </w:p>
          <w:p>
            <w:pPr>
              <w:pStyle w:val="7"/>
              <w:spacing w:before="1" w:line="235" w:lineRule="auto"/>
              <w:ind w:left="28" w:right="95"/>
              <w:jc w:val="both"/>
              <w:rPr>
                <w:sz w:val="14"/>
              </w:rPr>
            </w:pPr>
            <w:r>
              <w:rPr>
                <w:spacing w:val="-1"/>
                <w:sz w:val="14"/>
              </w:rPr>
              <w:t xml:space="preserve">待东南公司烟气监测结果出来后，若排放烟气超标，龙海生态 环境局将依法立案查处。同时，在众立公司恢复生产后，将组 </w:t>
            </w:r>
            <w:r>
              <w:rPr>
                <w:spacing w:val="-1"/>
                <w:w w:val="105"/>
                <w:sz w:val="14"/>
              </w:rPr>
              <w:t>织对该公司进行烟气检测，若超标排放将依法查处。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307" w:type="dxa"/>
          </w:tcPr>
          <w:p>
            <w:pPr>
              <w:pStyle w:val="7"/>
              <w:spacing w:before="4"/>
              <w:rPr>
                <w:rFonts w:ascii="华文中宋"/>
                <w:sz w:val="13"/>
              </w:rPr>
            </w:pPr>
          </w:p>
          <w:p>
            <w:pPr>
              <w:pStyle w:val="7"/>
              <w:ind w:left="63" w:right="46"/>
              <w:jc w:val="center"/>
              <w:rPr>
                <w:sz w:val="14"/>
              </w:rPr>
            </w:pPr>
            <w:r>
              <w:rPr>
                <w:w w:val="105"/>
                <w:sz w:val="14"/>
              </w:rPr>
              <w:t>55</w:t>
            </w:r>
          </w:p>
        </w:tc>
        <w:tc>
          <w:tcPr>
            <w:tcW w:w="653" w:type="dxa"/>
          </w:tcPr>
          <w:p>
            <w:pPr>
              <w:pStyle w:val="7"/>
              <w:spacing w:before="124" w:line="235" w:lineRule="auto"/>
              <w:ind w:left="33" w:right="2"/>
              <w:rPr>
                <w:sz w:val="14"/>
              </w:rPr>
            </w:pPr>
            <w:r>
              <w:rPr>
                <w:w w:val="105"/>
                <w:sz w:val="14"/>
              </w:rPr>
              <w:t>X2FJ2019 08020028</w:t>
            </w:r>
          </w:p>
        </w:tc>
        <w:tc>
          <w:tcPr>
            <w:tcW w:w="552" w:type="dxa"/>
          </w:tcPr>
          <w:p>
            <w:pPr>
              <w:pStyle w:val="7"/>
              <w:spacing w:before="124" w:line="235" w:lineRule="auto"/>
              <w:ind w:left="59" w:right="41"/>
              <w:rPr>
                <w:sz w:val="14"/>
              </w:rPr>
            </w:pPr>
            <w:r>
              <w:rPr>
                <w:w w:val="105"/>
                <w:sz w:val="14"/>
              </w:rPr>
              <w:t>漳州市漳浦县</w:t>
            </w:r>
          </w:p>
        </w:tc>
        <w:tc>
          <w:tcPr>
            <w:tcW w:w="2892" w:type="dxa"/>
          </w:tcPr>
          <w:p>
            <w:pPr>
              <w:pStyle w:val="7"/>
              <w:spacing w:before="121" w:line="177" w:lineRule="exact"/>
              <w:ind w:left="28"/>
              <w:rPr>
                <w:sz w:val="14"/>
              </w:rPr>
            </w:pPr>
            <w:r>
              <w:rPr>
                <w:w w:val="105"/>
                <w:sz w:val="14"/>
              </w:rPr>
              <w:t>六鳌镇翡翠湾旅游区砍伐250亩国防防沙林</w:t>
            </w:r>
          </w:p>
          <w:p>
            <w:pPr>
              <w:pStyle w:val="7"/>
              <w:spacing w:line="177" w:lineRule="exact"/>
              <w:ind w:left="28"/>
              <w:rPr>
                <w:sz w:val="14"/>
              </w:rPr>
            </w:pPr>
            <w:r>
              <w:rPr>
                <w:w w:val="104"/>
                <w:sz w:val="14"/>
              </w:rPr>
              <w:t>。</w:t>
            </w:r>
          </w:p>
        </w:tc>
        <w:tc>
          <w:tcPr>
            <w:tcW w:w="475" w:type="dxa"/>
          </w:tcPr>
          <w:p>
            <w:pPr>
              <w:pStyle w:val="7"/>
              <w:spacing w:before="4"/>
              <w:rPr>
                <w:rFonts w:ascii="华文中宋"/>
                <w:sz w:val="13"/>
              </w:rPr>
            </w:pPr>
          </w:p>
          <w:p>
            <w:pPr>
              <w:pStyle w:val="7"/>
              <w:ind w:left="45" w:right="27"/>
              <w:jc w:val="center"/>
              <w:rPr>
                <w:sz w:val="14"/>
              </w:rPr>
            </w:pPr>
            <w:r>
              <w:rPr>
                <w:w w:val="105"/>
                <w:sz w:val="14"/>
              </w:rPr>
              <w:t>生态</w:t>
            </w:r>
          </w:p>
        </w:tc>
        <w:tc>
          <w:tcPr>
            <w:tcW w:w="4757" w:type="dxa"/>
          </w:tcPr>
          <w:p>
            <w:pPr>
              <w:pStyle w:val="7"/>
              <w:spacing w:before="34" w:line="237" w:lineRule="auto"/>
              <w:ind w:left="28" w:right="41"/>
              <w:rPr>
                <w:sz w:val="14"/>
              </w:rPr>
            </w:pPr>
            <w:r>
              <w:rPr>
                <w:spacing w:val="-1"/>
                <w:sz w:val="14"/>
              </w:rPr>
              <w:t xml:space="preserve">经核查，信访件反映的是翡翠湾旅游开发有限公司旅游度假项目，该公司  </w:t>
            </w:r>
            <w:r>
              <w:rPr>
                <w:spacing w:val="-1"/>
                <w:w w:val="105"/>
                <w:sz w:val="14"/>
              </w:rPr>
              <w:t>依法申请林木采伐许可证，共获批采伐面积为</w:t>
            </w:r>
            <w:r>
              <w:rPr>
                <w:w w:val="105"/>
                <w:sz w:val="14"/>
              </w:rPr>
              <w:t>290</w:t>
            </w:r>
            <w:r>
              <w:rPr>
                <w:spacing w:val="-2"/>
                <w:w w:val="105"/>
                <w:sz w:val="14"/>
              </w:rPr>
              <w:t>亩，采伐林种不属于国</w:t>
            </w:r>
          </w:p>
          <w:p>
            <w:pPr>
              <w:pStyle w:val="7"/>
              <w:spacing w:line="166" w:lineRule="exact"/>
              <w:ind w:left="28"/>
              <w:rPr>
                <w:sz w:val="14"/>
              </w:rPr>
            </w:pPr>
            <w:r>
              <w:rPr>
                <w:w w:val="105"/>
                <w:sz w:val="14"/>
              </w:rPr>
              <w:t>防防护林。</w:t>
            </w:r>
          </w:p>
        </w:tc>
        <w:tc>
          <w:tcPr>
            <w:tcW w:w="451" w:type="dxa"/>
          </w:tcPr>
          <w:p>
            <w:pPr>
              <w:pStyle w:val="7"/>
              <w:spacing w:before="124" w:line="235" w:lineRule="auto"/>
              <w:ind w:left="155" w:right="63" w:hanging="73"/>
              <w:rPr>
                <w:sz w:val="14"/>
              </w:rPr>
            </w:pPr>
            <w:r>
              <w:rPr>
                <w:w w:val="105"/>
                <w:sz w:val="14"/>
              </w:rPr>
              <w:t>不属实</w:t>
            </w:r>
          </w:p>
        </w:tc>
        <w:tc>
          <w:tcPr>
            <w:tcW w:w="4082" w:type="dxa"/>
          </w:tcPr>
          <w:p>
            <w:pPr>
              <w:pStyle w:val="7"/>
              <w:spacing w:before="124" w:line="235" w:lineRule="auto"/>
              <w:ind w:left="28" w:right="96"/>
              <w:rPr>
                <w:sz w:val="14"/>
              </w:rPr>
            </w:pPr>
            <w:r>
              <w:rPr>
                <w:spacing w:val="-1"/>
                <w:sz w:val="14"/>
              </w:rPr>
              <w:t xml:space="preserve">漳浦县相关部门将加强对该旅游区周边的巡查监管，发现违法 </w:t>
            </w:r>
            <w:r>
              <w:rPr>
                <w:w w:val="105"/>
                <w:sz w:val="14"/>
              </w:rPr>
              <w:t>砍伐林木的行为严格依法查处。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307" w:type="dxa"/>
          </w:tcPr>
          <w:p>
            <w:pPr>
              <w:pStyle w:val="7"/>
              <w:spacing w:before="5"/>
              <w:rPr>
                <w:rFonts w:ascii="华文中宋"/>
                <w:sz w:val="19"/>
              </w:rPr>
            </w:pPr>
          </w:p>
          <w:p>
            <w:pPr>
              <w:pStyle w:val="7"/>
              <w:ind w:left="63" w:right="46"/>
              <w:jc w:val="center"/>
              <w:rPr>
                <w:sz w:val="14"/>
              </w:rPr>
            </w:pPr>
            <w:r>
              <w:rPr>
                <w:w w:val="105"/>
                <w:sz w:val="14"/>
              </w:rPr>
              <w:t>56</w:t>
            </w:r>
          </w:p>
        </w:tc>
        <w:tc>
          <w:tcPr>
            <w:tcW w:w="653" w:type="dxa"/>
          </w:tcPr>
          <w:p>
            <w:pPr>
              <w:pStyle w:val="7"/>
              <w:spacing w:before="1"/>
              <w:rPr>
                <w:rFonts w:ascii="华文中宋"/>
                <w:sz w:val="14"/>
              </w:rPr>
            </w:pPr>
          </w:p>
          <w:p>
            <w:pPr>
              <w:pStyle w:val="7"/>
              <w:spacing w:line="235" w:lineRule="auto"/>
              <w:ind w:left="33" w:right="2"/>
              <w:rPr>
                <w:sz w:val="14"/>
              </w:rPr>
            </w:pPr>
            <w:r>
              <w:rPr>
                <w:w w:val="105"/>
                <w:sz w:val="14"/>
              </w:rPr>
              <w:t>D2FJ2019 08020059</w:t>
            </w:r>
          </w:p>
        </w:tc>
        <w:tc>
          <w:tcPr>
            <w:tcW w:w="552" w:type="dxa"/>
          </w:tcPr>
          <w:p>
            <w:pPr>
              <w:pStyle w:val="7"/>
              <w:spacing w:before="1"/>
              <w:rPr>
                <w:rFonts w:ascii="华文中宋"/>
                <w:sz w:val="14"/>
              </w:rPr>
            </w:pPr>
          </w:p>
          <w:p>
            <w:pPr>
              <w:pStyle w:val="7"/>
              <w:spacing w:line="235" w:lineRule="auto"/>
              <w:ind w:left="59" w:right="41"/>
              <w:rPr>
                <w:sz w:val="14"/>
              </w:rPr>
            </w:pPr>
            <w:r>
              <w:rPr>
                <w:w w:val="105"/>
                <w:sz w:val="14"/>
              </w:rPr>
              <w:t>漳州市南靖县</w:t>
            </w:r>
          </w:p>
        </w:tc>
        <w:tc>
          <w:tcPr>
            <w:tcW w:w="2892" w:type="dxa"/>
          </w:tcPr>
          <w:p>
            <w:pPr>
              <w:pStyle w:val="7"/>
              <w:spacing w:before="7"/>
              <w:rPr>
                <w:rFonts w:ascii="华文中宋"/>
                <w:sz w:val="8"/>
              </w:rPr>
            </w:pPr>
          </w:p>
          <w:p>
            <w:pPr>
              <w:pStyle w:val="7"/>
              <w:spacing w:line="235" w:lineRule="auto"/>
              <w:ind w:left="28" w:right="74"/>
              <w:jc w:val="both"/>
              <w:rPr>
                <w:sz w:val="14"/>
              </w:rPr>
            </w:pPr>
            <w:r>
              <w:rPr>
                <w:sz w:val="14"/>
              </w:rPr>
              <w:t>山城镇桥头村南靖农农旺塑胶有限公司，离居民区很近，无环评手续和环保设施，生产</w:t>
            </w:r>
            <w:r>
              <w:rPr>
                <w:w w:val="105"/>
                <w:sz w:val="14"/>
              </w:rPr>
              <w:t>过程中散发刺鼻臭味。</w:t>
            </w:r>
          </w:p>
        </w:tc>
        <w:tc>
          <w:tcPr>
            <w:tcW w:w="475" w:type="dxa"/>
          </w:tcPr>
          <w:p>
            <w:pPr>
              <w:pStyle w:val="7"/>
              <w:spacing w:before="5"/>
              <w:rPr>
                <w:rFonts w:ascii="华文中宋"/>
                <w:sz w:val="19"/>
              </w:rPr>
            </w:pPr>
          </w:p>
          <w:p>
            <w:pPr>
              <w:pStyle w:val="7"/>
              <w:ind w:left="45" w:right="27"/>
              <w:jc w:val="center"/>
              <w:rPr>
                <w:sz w:val="14"/>
              </w:rPr>
            </w:pPr>
            <w:r>
              <w:rPr>
                <w:w w:val="105"/>
                <w:sz w:val="14"/>
              </w:rPr>
              <w:t>大气</w:t>
            </w:r>
          </w:p>
        </w:tc>
        <w:tc>
          <w:tcPr>
            <w:tcW w:w="4757" w:type="dxa"/>
          </w:tcPr>
          <w:p>
            <w:pPr>
              <w:pStyle w:val="7"/>
              <w:numPr>
                <w:ilvl w:val="0"/>
                <w:numId w:val="76"/>
              </w:numPr>
              <w:tabs>
                <w:tab w:val="left" w:pos="176"/>
              </w:tabs>
              <w:spacing w:before="48" w:after="0" w:line="235" w:lineRule="auto"/>
              <w:ind w:left="28" w:right="39" w:firstLine="0"/>
              <w:jc w:val="left"/>
              <w:rPr>
                <w:sz w:val="14"/>
              </w:rPr>
            </w:pPr>
            <w:r>
              <w:rPr>
                <w:spacing w:val="-1"/>
                <w:sz w:val="14"/>
              </w:rPr>
              <w:t xml:space="preserve">经核查，该公司未办理环评审批手续，未配套建设污染治理设施，与最  </w:t>
            </w:r>
            <w:r>
              <w:rPr>
                <w:w w:val="105"/>
                <w:sz w:val="14"/>
              </w:rPr>
              <w:t>近的居民住宅距为42.96</w:t>
            </w:r>
            <w:r>
              <w:rPr>
                <w:spacing w:val="-2"/>
                <w:w w:val="105"/>
                <w:sz w:val="14"/>
              </w:rPr>
              <w:t>米。</w:t>
            </w:r>
          </w:p>
          <w:p>
            <w:pPr>
              <w:pStyle w:val="7"/>
              <w:numPr>
                <w:ilvl w:val="0"/>
                <w:numId w:val="76"/>
              </w:numPr>
              <w:tabs>
                <w:tab w:val="left" w:pos="176"/>
              </w:tabs>
              <w:spacing w:before="0" w:after="0" w:line="235" w:lineRule="auto"/>
              <w:ind w:left="28" w:right="39" w:firstLine="0"/>
              <w:jc w:val="left"/>
              <w:rPr>
                <w:sz w:val="14"/>
              </w:rPr>
            </w:pPr>
            <w:r>
              <w:rPr>
                <w:spacing w:val="-1"/>
                <w:sz w:val="14"/>
              </w:rPr>
              <w:t xml:space="preserve">检查时该公司未生产，但存在生产迹象，生产时排放的废气可能对周边  </w:t>
            </w:r>
            <w:r>
              <w:rPr>
                <w:w w:val="105"/>
                <w:sz w:val="14"/>
              </w:rPr>
              <w:t>群众造成影响。</w:t>
            </w:r>
          </w:p>
        </w:tc>
        <w:tc>
          <w:tcPr>
            <w:tcW w:w="451" w:type="dxa"/>
          </w:tcPr>
          <w:p>
            <w:pPr>
              <w:pStyle w:val="7"/>
              <w:spacing w:before="5"/>
              <w:rPr>
                <w:rFonts w:ascii="华文中宋"/>
                <w:sz w:val="19"/>
              </w:rPr>
            </w:pPr>
          </w:p>
          <w:p>
            <w:pPr>
              <w:pStyle w:val="7"/>
              <w:ind w:left="83"/>
              <w:rPr>
                <w:sz w:val="14"/>
              </w:rPr>
            </w:pPr>
            <w:r>
              <w:rPr>
                <w:w w:val="105"/>
                <w:sz w:val="14"/>
              </w:rPr>
              <w:t>属实</w:t>
            </w:r>
          </w:p>
        </w:tc>
        <w:tc>
          <w:tcPr>
            <w:tcW w:w="4082" w:type="dxa"/>
          </w:tcPr>
          <w:p>
            <w:pPr>
              <w:pStyle w:val="7"/>
              <w:spacing w:before="1"/>
              <w:rPr>
                <w:rFonts w:ascii="华文中宋"/>
                <w:sz w:val="14"/>
              </w:rPr>
            </w:pPr>
          </w:p>
          <w:p>
            <w:pPr>
              <w:pStyle w:val="7"/>
              <w:spacing w:line="235" w:lineRule="auto"/>
              <w:ind w:left="28" w:right="96"/>
              <w:rPr>
                <w:sz w:val="14"/>
              </w:rPr>
            </w:pPr>
            <w:r>
              <w:rPr>
                <w:spacing w:val="-1"/>
                <w:sz w:val="14"/>
              </w:rPr>
              <w:t xml:space="preserve">南靖生态环境局对该企业环境违法行为依法立案查处，并对该 </w:t>
            </w:r>
            <w:r>
              <w:rPr>
                <w:w w:val="105"/>
                <w:sz w:val="14"/>
              </w:rPr>
              <w:t>公司的设施、设备进行查封。</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6"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8"/>
              </w:rPr>
            </w:pPr>
          </w:p>
          <w:p>
            <w:pPr>
              <w:pStyle w:val="7"/>
              <w:ind w:left="63" w:right="46"/>
              <w:jc w:val="center"/>
              <w:rPr>
                <w:sz w:val="14"/>
              </w:rPr>
            </w:pPr>
            <w:r>
              <w:rPr>
                <w:w w:val="105"/>
                <w:sz w:val="14"/>
              </w:rPr>
              <w:t>57</w:t>
            </w:r>
          </w:p>
        </w:tc>
        <w:tc>
          <w:tcPr>
            <w:tcW w:w="653" w:type="dxa"/>
          </w:tcPr>
          <w:p>
            <w:pPr>
              <w:pStyle w:val="7"/>
              <w:rPr>
                <w:rFonts w:ascii="华文中宋"/>
                <w:sz w:val="14"/>
              </w:rPr>
            </w:pPr>
          </w:p>
          <w:p>
            <w:pPr>
              <w:pStyle w:val="7"/>
              <w:rPr>
                <w:rFonts w:ascii="华文中宋"/>
                <w:sz w:val="14"/>
              </w:rPr>
            </w:pPr>
          </w:p>
          <w:p>
            <w:pPr>
              <w:pStyle w:val="7"/>
              <w:spacing w:before="5"/>
              <w:rPr>
                <w:rFonts w:ascii="华文中宋"/>
                <w:sz w:val="17"/>
              </w:rPr>
            </w:pPr>
          </w:p>
          <w:p>
            <w:pPr>
              <w:pStyle w:val="7"/>
              <w:spacing w:before="1" w:line="235" w:lineRule="auto"/>
              <w:ind w:left="33" w:right="2"/>
              <w:rPr>
                <w:sz w:val="14"/>
              </w:rPr>
            </w:pPr>
            <w:r>
              <w:rPr>
                <w:w w:val="105"/>
                <w:sz w:val="14"/>
              </w:rPr>
              <w:t>X2FJ2019 08020029</w:t>
            </w:r>
          </w:p>
        </w:tc>
        <w:tc>
          <w:tcPr>
            <w:tcW w:w="552" w:type="dxa"/>
          </w:tcPr>
          <w:p>
            <w:pPr>
              <w:pStyle w:val="7"/>
              <w:rPr>
                <w:rFonts w:ascii="华文中宋"/>
                <w:sz w:val="14"/>
              </w:rPr>
            </w:pPr>
          </w:p>
          <w:p>
            <w:pPr>
              <w:pStyle w:val="7"/>
              <w:rPr>
                <w:rFonts w:ascii="华文中宋"/>
                <w:sz w:val="14"/>
              </w:rPr>
            </w:pPr>
          </w:p>
          <w:p>
            <w:pPr>
              <w:pStyle w:val="7"/>
              <w:spacing w:before="5"/>
              <w:rPr>
                <w:rFonts w:ascii="华文中宋"/>
                <w:sz w:val="17"/>
              </w:rPr>
            </w:pPr>
          </w:p>
          <w:p>
            <w:pPr>
              <w:pStyle w:val="7"/>
              <w:spacing w:before="1" w:line="235" w:lineRule="auto"/>
              <w:ind w:left="59" w:right="41"/>
              <w:rPr>
                <w:sz w:val="14"/>
              </w:rPr>
            </w:pPr>
            <w:r>
              <w:rPr>
                <w:w w:val="105"/>
                <w:sz w:val="14"/>
              </w:rPr>
              <w:t>漳州市平和县</w:t>
            </w:r>
          </w:p>
        </w:tc>
        <w:tc>
          <w:tcPr>
            <w:tcW w:w="2892" w:type="dxa"/>
          </w:tcPr>
          <w:p>
            <w:pPr>
              <w:pStyle w:val="7"/>
              <w:rPr>
                <w:rFonts w:ascii="华文中宋"/>
                <w:sz w:val="14"/>
              </w:rPr>
            </w:pPr>
          </w:p>
          <w:p>
            <w:pPr>
              <w:pStyle w:val="7"/>
              <w:spacing w:before="5"/>
              <w:rPr>
                <w:rFonts w:ascii="华文中宋"/>
                <w:sz w:val="20"/>
              </w:rPr>
            </w:pPr>
          </w:p>
          <w:p>
            <w:pPr>
              <w:pStyle w:val="7"/>
              <w:spacing w:line="235" w:lineRule="auto"/>
              <w:ind w:left="28" w:right="75"/>
              <w:jc w:val="both"/>
              <w:rPr>
                <w:sz w:val="14"/>
              </w:rPr>
            </w:pPr>
            <w:r>
              <w:rPr>
                <w:spacing w:val="-1"/>
                <w:sz w:val="14"/>
              </w:rPr>
              <w:t>黄井工业区内有化工企业及瓷砖厂等重污染</w:t>
            </w:r>
            <w:r>
              <w:rPr>
                <w:spacing w:val="-3"/>
                <w:sz w:val="14"/>
              </w:rPr>
              <w:t>企业，在下半夜、雨天、节假日偷排废水到</w:t>
            </w:r>
            <w:r>
              <w:rPr>
                <w:spacing w:val="-1"/>
                <w:sz w:val="14"/>
              </w:rPr>
              <w:t>黄井溪，污染下游农田及地下水，工业区污</w:t>
            </w:r>
            <w:r>
              <w:rPr>
                <w:w w:val="105"/>
                <w:sz w:val="14"/>
              </w:rPr>
              <w:t>水厂形同虚设。</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8"/>
              </w:rPr>
            </w:pPr>
          </w:p>
          <w:p>
            <w:pPr>
              <w:pStyle w:val="7"/>
              <w:ind w:left="16"/>
              <w:jc w:val="center"/>
              <w:rPr>
                <w:sz w:val="14"/>
              </w:rPr>
            </w:pPr>
            <w:r>
              <w:rPr>
                <w:w w:val="104"/>
                <w:sz w:val="14"/>
              </w:rPr>
              <w:t>水</w:t>
            </w:r>
          </w:p>
        </w:tc>
        <w:tc>
          <w:tcPr>
            <w:tcW w:w="4757" w:type="dxa"/>
          </w:tcPr>
          <w:p>
            <w:pPr>
              <w:pStyle w:val="7"/>
              <w:numPr>
                <w:ilvl w:val="0"/>
                <w:numId w:val="77"/>
              </w:numPr>
              <w:tabs>
                <w:tab w:val="left" w:pos="176"/>
              </w:tabs>
              <w:spacing w:before="17" w:after="0" w:line="235" w:lineRule="auto"/>
              <w:ind w:left="28" w:right="36" w:firstLine="0"/>
              <w:jc w:val="both"/>
              <w:rPr>
                <w:sz w:val="14"/>
              </w:rPr>
            </w:pPr>
            <w:r>
              <w:rPr>
                <w:sz w:val="14"/>
              </w:rPr>
              <w:t>经核查，该园区有1家化工厂和9家陶瓷厂，10</w:t>
            </w:r>
            <w:r>
              <w:rPr>
                <w:spacing w:val="-1"/>
                <w:sz w:val="14"/>
              </w:rPr>
              <w:t xml:space="preserve">家企业生产废水循环使用  </w:t>
            </w:r>
            <w:r>
              <w:rPr>
                <w:sz w:val="14"/>
              </w:rPr>
              <w:t xml:space="preserve">不外排，其中1家化工厂和1家陶瓷厂曾于2018年因通过雨水沟非法排污， </w:t>
            </w:r>
            <w:r>
              <w:rPr>
                <w:w w:val="105"/>
                <w:sz w:val="14"/>
              </w:rPr>
              <w:t>被立案查处。</w:t>
            </w:r>
          </w:p>
          <w:p>
            <w:pPr>
              <w:pStyle w:val="7"/>
              <w:numPr>
                <w:ilvl w:val="0"/>
                <w:numId w:val="77"/>
              </w:numPr>
              <w:tabs>
                <w:tab w:val="left" w:pos="176"/>
              </w:tabs>
              <w:spacing w:before="0" w:after="0" w:line="175" w:lineRule="exact"/>
              <w:ind w:left="175" w:right="0" w:hanging="148"/>
              <w:jc w:val="left"/>
              <w:rPr>
                <w:sz w:val="14"/>
              </w:rPr>
            </w:pPr>
            <w:r>
              <w:rPr>
                <w:w w:val="105"/>
                <w:sz w:val="14"/>
              </w:rPr>
              <w:t>黄井工业污水处理厂主要纳管处理造纸、再生塑料和部分农村生活污水</w:t>
            </w:r>
          </w:p>
          <w:p>
            <w:pPr>
              <w:pStyle w:val="7"/>
              <w:spacing w:line="175" w:lineRule="exact"/>
              <w:ind w:left="28"/>
              <w:rPr>
                <w:sz w:val="14"/>
              </w:rPr>
            </w:pPr>
            <w:r>
              <w:rPr>
                <w:w w:val="104"/>
                <w:sz w:val="14"/>
              </w:rPr>
              <w:t>。</w:t>
            </w:r>
          </w:p>
          <w:p>
            <w:pPr>
              <w:pStyle w:val="7"/>
              <w:numPr>
                <w:ilvl w:val="0"/>
                <w:numId w:val="77"/>
              </w:numPr>
              <w:tabs>
                <w:tab w:val="left" w:pos="176"/>
              </w:tabs>
              <w:spacing w:before="0" w:after="0" w:line="235" w:lineRule="auto"/>
              <w:ind w:left="28" w:right="37" w:firstLine="0"/>
              <w:jc w:val="left"/>
              <w:rPr>
                <w:sz w:val="14"/>
              </w:rPr>
            </w:pPr>
            <w:r>
              <w:rPr>
                <w:sz w:val="14"/>
              </w:rPr>
              <w:t>平和生态环境局于8月3日</w:t>
            </w:r>
            <w:r>
              <w:rPr>
                <w:spacing w:val="-3"/>
                <w:sz w:val="14"/>
              </w:rPr>
              <w:t>（</w:t>
            </w:r>
            <w:r>
              <w:rPr>
                <w:sz w:val="14"/>
              </w:rPr>
              <w:t>星期六）夜间对10</w:t>
            </w:r>
            <w:r>
              <w:rPr>
                <w:spacing w:val="-2"/>
                <w:sz w:val="14"/>
              </w:rPr>
              <w:t xml:space="preserve">家企业和工业区污水处理  </w:t>
            </w:r>
            <w:r>
              <w:rPr>
                <w:spacing w:val="-1"/>
                <w:sz w:val="14"/>
              </w:rPr>
              <w:t xml:space="preserve">厂开展突击检查，均未发现有废水偷排、漏排迹象；工业区污水处理厂进  </w:t>
            </w:r>
            <w:r>
              <w:rPr>
                <w:w w:val="105"/>
                <w:sz w:val="14"/>
              </w:rPr>
              <w:t>水量和出水量正常，经采样监测，处理后排放废水达标,黄井溪流域断面水质为III</w:t>
            </w:r>
            <w:r>
              <w:rPr>
                <w:spacing w:val="-2"/>
                <w:w w:val="105"/>
                <w:sz w:val="14"/>
              </w:rPr>
              <w:t>类，地下水水质为</w:t>
            </w:r>
            <w:r>
              <w:rPr>
                <w:w w:val="105"/>
                <w:sz w:val="14"/>
              </w:rPr>
              <w:t>V类，周边700亩农田和农作物未发现受污染</w:t>
            </w:r>
          </w:p>
          <w:p>
            <w:pPr>
              <w:pStyle w:val="7"/>
              <w:spacing w:line="148" w:lineRule="exact"/>
              <w:ind w:left="28"/>
              <w:rPr>
                <w:sz w:val="14"/>
              </w:rPr>
            </w:pPr>
            <w:r>
              <w:rPr>
                <w:w w:val="105"/>
                <w:sz w:val="14"/>
              </w:rPr>
              <w:t>现象。</w:t>
            </w:r>
          </w:p>
        </w:tc>
        <w:tc>
          <w:tcPr>
            <w:tcW w:w="451" w:type="dxa"/>
          </w:tcPr>
          <w:p>
            <w:pPr>
              <w:pStyle w:val="7"/>
              <w:rPr>
                <w:rFonts w:ascii="华文中宋"/>
                <w:sz w:val="14"/>
              </w:rPr>
            </w:pPr>
          </w:p>
          <w:p>
            <w:pPr>
              <w:pStyle w:val="7"/>
              <w:rPr>
                <w:rFonts w:ascii="华文中宋"/>
                <w:sz w:val="14"/>
              </w:rPr>
            </w:pPr>
          </w:p>
          <w:p>
            <w:pPr>
              <w:pStyle w:val="7"/>
              <w:spacing w:before="5"/>
              <w:rPr>
                <w:rFonts w:ascii="华文中宋"/>
                <w:sz w:val="17"/>
              </w:rPr>
            </w:pPr>
          </w:p>
          <w:p>
            <w:pPr>
              <w:pStyle w:val="7"/>
              <w:spacing w:before="1"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5"/>
              <w:rPr>
                <w:rFonts w:ascii="华文中宋"/>
                <w:sz w:val="17"/>
              </w:rPr>
            </w:pPr>
          </w:p>
          <w:p>
            <w:pPr>
              <w:pStyle w:val="7"/>
              <w:spacing w:before="1" w:line="235" w:lineRule="auto"/>
              <w:ind w:left="28" w:right="31"/>
              <w:rPr>
                <w:sz w:val="14"/>
              </w:rPr>
            </w:pPr>
            <w:r>
              <w:rPr>
                <w:sz w:val="14"/>
              </w:rPr>
              <w:t xml:space="preserve">平和生态环境局将加强对该区企业日常监管，并加大夜间、雨 </w:t>
            </w:r>
            <w:r>
              <w:rPr>
                <w:w w:val="105"/>
                <w:sz w:val="14"/>
              </w:rPr>
              <w:t>天、节假日巡查力度，发现环境违法行为严格依法查处。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307" w:type="dxa"/>
          </w:tcPr>
          <w:p>
            <w:pPr>
              <w:pStyle w:val="7"/>
              <w:spacing w:before="2"/>
              <w:rPr>
                <w:rFonts w:ascii="华文中宋"/>
                <w:sz w:val="13"/>
              </w:rPr>
            </w:pPr>
          </w:p>
          <w:p>
            <w:pPr>
              <w:pStyle w:val="7"/>
              <w:ind w:left="63" w:right="46"/>
              <w:jc w:val="center"/>
              <w:rPr>
                <w:sz w:val="14"/>
              </w:rPr>
            </w:pPr>
            <w:r>
              <w:rPr>
                <w:w w:val="105"/>
                <w:sz w:val="14"/>
              </w:rPr>
              <w:t>58</w:t>
            </w:r>
          </w:p>
        </w:tc>
        <w:tc>
          <w:tcPr>
            <w:tcW w:w="653" w:type="dxa"/>
          </w:tcPr>
          <w:p>
            <w:pPr>
              <w:pStyle w:val="7"/>
              <w:spacing w:before="125" w:line="235" w:lineRule="auto"/>
              <w:ind w:left="33" w:right="2"/>
              <w:rPr>
                <w:sz w:val="14"/>
              </w:rPr>
            </w:pPr>
            <w:r>
              <w:rPr>
                <w:w w:val="105"/>
                <w:sz w:val="14"/>
              </w:rPr>
              <w:t>X2FJ2019 08020024</w:t>
            </w:r>
          </w:p>
        </w:tc>
        <w:tc>
          <w:tcPr>
            <w:tcW w:w="552" w:type="dxa"/>
          </w:tcPr>
          <w:p>
            <w:pPr>
              <w:pStyle w:val="7"/>
              <w:spacing w:before="36" w:line="235" w:lineRule="auto"/>
              <w:ind w:left="59" w:right="41"/>
              <w:rPr>
                <w:sz w:val="14"/>
              </w:rPr>
            </w:pPr>
            <w:r>
              <w:rPr>
                <w:spacing w:val="-6"/>
                <w:w w:val="105"/>
                <w:sz w:val="14"/>
              </w:rPr>
              <w:t>漳州市</w:t>
            </w:r>
            <w:r>
              <w:rPr>
                <w:spacing w:val="-6"/>
                <w:sz w:val="14"/>
              </w:rPr>
              <w:t>台商投</w:t>
            </w:r>
          </w:p>
          <w:p>
            <w:pPr>
              <w:pStyle w:val="7"/>
              <w:spacing w:line="168" w:lineRule="exact"/>
              <w:ind w:left="134"/>
              <w:rPr>
                <w:sz w:val="14"/>
              </w:rPr>
            </w:pPr>
            <w:r>
              <w:rPr>
                <w:sz w:val="14"/>
              </w:rPr>
              <w:t>资区</w:t>
            </w:r>
          </w:p>
        </w:tc>
        <w:tc>
          <w:tcPr>
            <w:tcW w:w="2892" w:type="dxa"/>
          </w:tcPr>
          <w:p>
            <w:pPr>
              <w:pStyle w:val="7"/>
              <w:spacing w:before="36" w:line="235" w:lineRule="auto"/>
              <w:ind w:left="28" w:right="74"/>
              <w:rPr>
                <w:sz w:val="14"/>
              </w:rPr>
            </w:pPr>
            <w:r>
              <w:rPr>
                <w:sz w:val="14"/>
              </w:rPr>
              <w:t>凤山工业区福建福贞金属包装有限公司，涂料桶及溶剂桶等危险废物交由无资质的企业</w:t>
            </w:r>
          </w:p>
          <w:p>
            <w:pPr>
              <w:pStyle w:val="7"/>
              <w:spacing w:line="168" w:lineRule="exact"/>
              <w:ind w:left="28"/>
              <w:rPr>
                <w:sz w:val="14"/>
              </w:rPr>
            </w:pPr>
            <w:r>
              <w:rPr>
                <w:w w:val="105"/>
                <w:sz w:val="14"/>
              </w:rPr>
              <w:t>处理。</w:t>
            </w:r>
          </w:p>
        </w:tc>
        <w:tc>
          <w:tcPr>
            <w:tcW w:w="475" w:type="dxa"/>
          </w:tcPr>
          <w:p>
            <w:pPr>
              <w:pStyle w:val="7"/>
              <w:spacing w:before="125" w:line="235" w:lineRule="auto"/>
              <w:ind w:left="95" w:right="74"/>
              <w:rPr>
                <w:sz w:val="14"/>
              </w:rPr>
            </w:pPr>
            <w:r>
              <w:rPr>
                <w:w w:val="105"/>
                <w:sz w:val="14"/>
              </w:rPr>
              <w:t>其他污染</w:t>
            </w:r>
          </w:p>
        </w:tc>
        <w:tc>
          <w:tcPr>
            <w:tcW w:w="4757" w:type="dxa"/>
          </w:tcPr>
          <w:p>
            <w:pPr>
              <w:pStyle w:val="7"/>
              <w:spacing w:before="36" w:line="235" w:lineRule="auto"/>
              <w:ind w:left="28" w:right="39"/>
              <w:rPr>
                <w:sz w:val="14"/>
              </w:rPr>
            </w:pPr>
            <w:r>
              <w:rPr>
                <w:sz w:val="14"/>
              </w:rPr>
              <w:t>该公司2014</w:t>
            </w:r>
            <w:r>
              <w:rPr>
                <w:spacing w:val="-1"/>
                <w:sz w:val="14"/>
              </w:rPr>
              <w:t xml:space="preserve">年至今危废转移均与有危废处置资质的单位签订转移协议。调  </w:t>
            </w:r>
            <w:r>
              <w:rPr>
                <w:sz w:val="14"/>
              </w:rPr>
              <w:t>阅该企业2014</w:t>
            </w:r>
            <w:r>
              <w:rPr>
                <w:spacing w:val="-1"/>
                <w:sz w:val="14"/>
              </w:rPr>
              <w:t>年以来的危废台账、危废转移联单并对危废库存进行核实，</w:t>
            </w:r>
          </w:p>
          <w:p>
            <w:pPr>
              <w:pStyle w:val="7"/>
              <w:spacing w:line="168" w:lineRule="exact"/>
              <w:ind w:left="28"/>
              <w:rPr>
                <w:sz w:val="14"/>
              </w:rPr>
            </w:pPr>
            <w:r>
              <w:rPr>
                <w:w w:val="105"/>
                <w:sz w:val="14"/>
              </w:rPr>
              <w:t>数量相符未见异常。检查发现存在危险废物未及时入库等问题。</w:t>
            </w:r>
          </w:p>
        </w:tc>
        <w:tc>
          <w:tcPr>
            <w:tcW w:w="451" w:type="dxa"/>
          </w:tcPr>
          <w:p>
            <w:pPr>
              <w:pStyle w:val="7"/>
              <w:spacing w:before="125" w:line="235" w:lineRule="auto"/>
              <w:ind w:left="83" w:right="63"/>
              <w:rPr>
                <w:sz w:val="14"/>
              </w:rPr>
            </w:pPr>
            <w:r>
              <w:rPr>
                <w:w w:val="105"/>
                <w:sz w:val="14"/>
              </w:rPr>
              <w:t>部分属实</w:t>
            </w:r>
          </w:p>
        </w:tc>
        <w:tc>
          <w:tcPr>
            <w:tcW w:w="4082" w:type="dxa"/>
          </w:tcPr>
          <w:p>
            <w:pPr>
              <w:pStyle w:val="7"/>
              <w:spacing w:before="36" w:line="235" w:lineRule="auto"/>
              <w:ind w:left="28" w:right="95"/>
              <w:rPr>
                <w:sz w:val="14"/>
              </w:rPr>
            </w:pPr>
            <w:r>
              <w:rPr>
                <w:spacing w:val="-1"/>
                <w:sz w:val="14"/>
              </w:rPr>
              <w:t>台投区环安局要求该企业及时将危险废物存入危废仓库，并做 好相应台账登记，完善收货确认记录，严格按规范处置，并加</w:t>
            </w:r>
          </w:p>
          <w:p>
            <w:pPr>
              <w:pStyle w:val="7"/>
              <w:spacing w:line="168" w:lineRule="exact"/>
              <w:ind w:left="28"/>
              <w:rPr>
                <w:sz w:val="14"/>
              </w:rPr>
            </w:pPr>
            <w:r>
              <w:rPr>
                <w:w w:val="105"/>
                <w:sz w:val="14"/>
              </w:rPr>
              <w:t>强监管。</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307" w:type="dxa"/>
          </w:tcPr>
          <w:p>
            <w:pPr>
              <w:pStyle w:val="7"/>
              <w:spacing w:before="5"/>
              <w:rPr>
                <w:rFonts w:ascii="华文中宋"/>
                <w:sz w:val="19"/>
              </w:rPr>
            </w:pPr>
          </w:p>
          <w:p>
            <w:pPr>
              <w:pStyle w:val="7"/>
              <w:ind w:left="63" w:right="46"/>
              <w:jc w:val="center"/>
              <w:rPr>
                <w:sz w:val="14"/>
              </w:rPr>
            </w:pPr>
            <w:r>
              <w:rPr>
                <w:w w:val="105"/>
                <w:sz w:val="14"/>
              </w:rPr>
              <w:t>59</w:t>
            </w:r>
          </w:p>
        </w:tc>
        <w:tc>
          <w:tcPr>
            <w:tcW w:w="653" w:type="dxa"/>
          </w:tcPr>
          <w:p>
            <w:pPr>
              <w:pStyle w:val="7"/>
              <w:rPr>
                <w:rFonts w:ascii="华文中宋"/>
                <w:sz w:val="14"/>
              </w:rPr>
            </w:pPr>
          </w:p>
          <w:p>
            <w:pPr>
              <w:pStyle w:val="7"/>
              <w:spacing w:before="1" w:line="235" w:lineRule="auto"/>
              <w:ind w:left="33" w:right="2"/>
              <w:rPr>
                <w:sz w:val="14"/>
              </w:rPr>
            </w:pPr>
            <w:r>
              <w:rPr>
                <w:w w:val="105"/>
                <w:sz w:val="14"/>
              </w:rPr>
              <w:t>X2FJ2019 08020025</w:t>
            </w:r>
          </w:p>
        </w:tc>
        <w:tc>
          <w:tcPr>
            <w:tcW w:w="552" w:type="dxa"/>
          </w:tcPr>
          <w:p>
            <w:pPr>
              <w:pStyle w:val="7"/>
              <w:rPr>
                <w:rFonts w:ascii="华文中宋"/>
                <w:sz w:val="14"/>
              </w:rPr>
            </w:pPr>
          </w:p>
          <w:p>
            <w:pPr>
              <w:pStyle w:val="7"/>
              <w:spacing w:before="1" w:line="235" w:lineRule="auto"/>
              <w:ind w:left="59" w:right="41"/>
              <w:rPr>
                <w:sz w:val="14"/>
              </w:rPr>
            </w:pPr>
            <w:r>
              <w:rPr>
                <w:w w:val="105"/>
                <w:sz w:val="14"/>
              </w:rPr>
              <w:t>漳州市平和县</w:t>
            </w:r>
          </w:p>
        </w:tc>
        <w:tc>
          <w:tcPr>
            <w:tcW w:w="2892" w:type="dxa"/>
          </w:tcPr>
          <w:p>
            <w:pPr>
              <w:pStyle w:val="7"/>
              <w:spacing w:before="7"/>
              <w:rPr>
                <w:rFonts w:ascii="华文中宋"/>
                <w:sz w:val="8"/>
              </w:rPr>
            </w:pPr>
          </w:p>
          <w:p>
            <w:pPr>
              <w:pStyle w:val="7"/>
              <w:spacing w:line="235" w:lineRule="auto"/>
              <w:ind w:left="28" w:right="74"/>
              <w:jc w:val="both"/>
              <w:rPr>
                <w:sz w:val="14"/>
              </w:rPr>
            </w:pPr>
            <w:r>
              <w:rPr>
                <w:sz w:val="14"/>
              </w:rPr>
              <w:t xml:space="preserve">采矿公司在芦溪镇东槐村开采叶蜡石，环保设施不到位，污染物下泄，导致河水浑浊， </w:t>
            </w:r>
            <w:r>
              <w:rPr>
                <w:w w:val="105"/>
                <w:sz w:val="14"/>
              </w:rPr>
              <w:t>河鱼死亡，破坏生态。</w:t>
            </w:r>
          </w:p>
        </w:tc>
        <w:tc>
          <w:tcPr>
            <w:tcW w:w="475" w:type="dxa"/>
          </w:tcPr>
          <w:p>
            <w:pPr>
              <w:pStyle w:val="7"/>
              <w:spacing w:before="5"/>
              <w:rPr>
                <w:rFonts w:ascii="华文中宋"/>
                <w:sz w:val="19"/>
              </w:rPr>
            </w:pPr>
          </w:p>
          <w:p>
            <w:pPr>
              <w:pStyle w:val="7"/>
              <w:ind w:left="16"/>
              <w:jc w:val="center"/>
              <w:rPr>
                <w:sz w:val="14"/>
              </w:rPr>
            </w:pPr>
            <w:r>
              <w:rPr>
                <w:w w:val="104"/>
                <w:sz w:val="14"/>
              </w:rPr>
              <w:t>水</w:t>
            </w:r>
          </w:p>
        </w:tc>
        <w:tc>
          <w:tcPr>
            <w:tcW w:w="4757" w:type="dxa"/>
          </w:tcPr>
          <w:p>
            <w:pPr>
              <w:pStyle w:val="7"/>
              <w:spacing w:before="48" w:line="235" w:lineRule="auto"/>
              <w:ind w:left="28" w:right="39"/>
              <w:jc w:val="both"/>
              <w:rPr>
                <w:sz w:val="14"/>
              </w:rPr>
            </w:pPr>
            <w:r>
              <w:rPr>
                <w:sz w:val="14"/>
              </w:rPr>
              <w:t>经核查，信访件反映的实为系鑫泰德远矿业公司，该公司建有5条截水沟</w:t>
            </w:r>
            <w:r>
              <w:rPr>
                <w:spacing w:val="-15"/>
                <w:sz w:val="14"/>
              </w:rPr>
              <w:t xml:space="preserve">6  </w:t>
            </w:r>
            <w:r>
              <w:rPr>
                <w:spacing w:val="-1"/>
                <w:sz w:val="14"/>
              </w:rPr>
              <w:t xml:space="preserve">个沉淀池用于收集处理地表径流雨水，下游村庄河水清澈，未发现河鱼死  </w:t>
            </w:r>
            <w:r>
              <w:rPr>
                <w:spacing w:val="-2"/>
                <w:sz w:val="14"/>
              </w:rPr>
              <w:t xml:space="preserve">亡现象，未发现越界开采行为，水土保持措施均有按方案落实。检查时发  </w:t>
            </w:r>
            <w:r>
              <w:rPr>
                <w:w w:val="105"/>
                <w:sz w:val="14"/>
              </w:rPr>
              <w:t>现截水沟破损，可能造成雨水下泄外流。</w:t>
            </w:r>
          </w:p>
        </w:tc>
        <w:tc>
          <w:tcPr>
            <w:tcW w:w="451" w:type="dxa"/>
          </w:tcPr>
          <w:p>
            <w:pPr>
              <w:pStyle w:val="7"/>
              <w:rPr>
                <w:rFonts w:ascii="华文中宋"/>
                <w:sz w:val="14"/>
              </w:rPr>
            </w:pPr>
          </w:p>
          <w:p>
            <w:pPr>
              <w:pStyle w:val="7"/>
              <w:spacing w:before="1"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1" w:line="235" w:lineRule="auto"/>
              <w:ind w:left="28" w:right="242"/>
              <w:rPr>
                <w:sz w:val="14"/>
              </w:rPr>
            </w:pPr>
            <w:r>
              <w:rPr>
                <w:spacing w:val="-1"/>
                <w:sz w:val="14"/>
              </w:rPr>
              <w:t>平和生态环境局立即责令该公司对损坏的截水沟进行修复加 固；并加强对该公司的日常监管，发现问题立即依法查处。</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307" w:type="dxa"/>
          </w:tcPr>
          <w:p>
            <w:pPr>
              <w:pStyle w:val="7"/>
              <w:rPr>
                <w:rFonts w:ascii="华文中宋"/>
                <w:sz w:val="14"/>
              </w:rPr>
            </w:pPr>
          </w:p>
          <w:p>
            <w:pPr>
              <w:pStyle w:val="7"/>
              <w:rPr>
                <w:rFonts w:ascii="华文中宋"/>
                <w:sz w:val="14"/>
              </w:rPr>
            </w:pPr>
          </w:p>
          <w:p>
            <w:pPr>
              <w:pStyle w:val="7"/>
              <w:spacing w:before="14"/>
              <w:rPr>
                <w:rFonts w:ascii="华文中宋"/>
                <w:sz w:val="9"/>
              </w:rPr>
            </w:pPr>
          </w:p>
          <w:p>
            <w:pPr>
              <w:pStyle w:val="7"/>
              <w:spacing w:before="1"/>
              <w:ind w:left="63" w:right="46"/>
              <w:jc w:val="center"/>
              <w:rPr>
                <w:sz w:val="14"/>
              </w:rPr>
            </w:pPr>
            <w:r>
              <w:rPr>
                <w:w w:val="105"/>
                <w:sz w:val="14"/>
              </w:rPr>
              <w:t>60</w:t>
            </w:r>
          </w:p>
        </w:tc>
        <w:tc>
          <w:tcPr>
            <w:tcW w:w="653" w:type="dxa"/>
          </w:tcPr>
          <w:p>
            <w:pPr>
              <w:pStyle w:val="7"/>
              <w:rPr>
                <w:rFonts w:ascii="华文中宋"/>
                <w:sz w:val="14"/>
              </w:rPr>
            </w:pPr>
          </w:p>
          <w:p>
            <w:pPr>
              <w:pStyle w:val="7"/>
              <w:spacing w:before="6"/>
              <w:rPr>
                <w:rFonts w:ascii="华文中宋"/>
                <w:sz w:val="18"/>
              </w:rPr>
            </w:pPr>
          </w:p>
          <w:p>
            <w:pPr>
              <w:pStyle w:val="7"/>
              <w:spacing w:line="237" w:lineRule="auto"/>
              <w:ind w:left="33" w:right="2"/>
              <w:rPr>
                <w:sz w:val="14"/>
              </w:rPr>
            </w:pPr>
            <w:r>
              <w:rPr>
                <w:w w:val="105"/>
                <w:sz w:val="14"/>
              </w:rPr>
              <w:t>X2FJ2019 08020023</w:t>
            </w:r>
          </w:p>
        </w:tc>
        <w:tc>
          <w:tcPr>
            <w:tcW w:w="552" w:type="dxa"/>
          </w:tcPr>
          <w:p>
            <w:pPr>
              <w:pStyle w:val="7"/>
              <w:rPr>
                <w:rFonts w:ascii="华文中宋"/>
                <w:sz w:val="14"/>
              </w:rPr>
            </w:pPr>
          </w:p>
          <w:p>
            <w:pPr>
              <w:pStyle w:val="7"/>
              <w:spacing w:before="6"/>
              <w:rPr>
                <w:rFonts w:ascii="华文中宋"/>
                <w:sz w:val="18"/>
              </w:rPr>
            </w:pPr>
          </w:p>
          <w:p>
            <w:pPr>
              <w:pStyle w:val="7"/>
              <w:spacing w:line="237" w:lineRule="auto"/>
              <w:ind w:left="59" w:right="41"/>
              <w:rPr>
                <w:sz w:val="14"/>
              </w:rPr>
            </w:pPr>
            <w:r>
              <w:rPr>
                <w:w w:val="105"/>
                <w:sz w:val="14"/>
              </w:rPr>
              <w:t>漳州市诏安县</w:t>
            </w:r>
          </w:p>
        </w:tc>
        <w:tc>
          <w:tcPr>
            <w:tcW w:w="2892" w:type="dxa"/>
          </w:tcPr>
          <w:p>
            <w:pPr>
              <w:pStyle w:val="7"/>
              <w:rPr>
                <w:rFonts w:ascii="华文中宋"/>
                <w:sz w:val="14"/>
              </w:rPr>
            </w:pPr>
          </w:p>
          <w:p>
            <w:pPr>
              <w:pStyle w:val="7"/>
              <w:spacing w:before="1"/>
              <w:rPr>
                <w:rFonts w:ascii="华文中宋"/>
                <w:sz w:val="13"/>
              </w:rPr>
            </w:pPr>
          </w:p>
          <w:p>
            <w:pPr>
              <w:pStyle w:val="7"/>
              <w:spacing w:line="235" w:lineRule="auto"/>
              <w:ind w:left="28" w:right="73"/>
              <w:jc w:val="both"/>
              <w:rPr>
                <w:sz w:val="14"/>
              </w:rPr>
            </w:pPr>
            <w:r>
              <w:rPr>
                <w:sz w:val="14"/>
              </w:rPr>
              <w:t>1.桥东镇仙塘村涂某乾在牛沟岭非法挖土导致水土流失。2.仙塘村南边光岩石板材污染</w:t>
            </w:r>
            <w:r>
              <w:rPr>
                <w:w w:val="105"/>
                <w:sz w:val="14"/>
              </w:rPr>
              <w:t>农田。</w:t>
            </w:r>
          </w:p>
        </w:tc>
        <w:tc>
          <w:tcPr>
            <w:tcW w:w="475" w:type="dxa"/>
          </w:tcPr>
          <w:p>
            <w:pPr>
              <w:pStyle w:val="7"/>
              <w:rPr>
                <w:rFonts w:ascii="华文中宋"/>
                <w:sz w:val="14"/>
              </w:rPr>
            </w:pPr>
          </w:p>
          <w:p>
            <w:pPr>
              <w:pStyle w:val="7"/>
              <w:spacing w:before="1"/>
              <w:rPr>
                <w:rFonts w:ascii="华文中宋"/>
                <w:sz w:val="13"/>
              </w:rPr>
            </w:pPr>
          </w:p>
          <w:p>
            <w:pPr>
              <w:pStyle w:val="7"/>
              <w:spacing w:line="235" w:lineRule="auto"/>
              <w:ind w:left="57" w:right="39" w:firstLine="3"/>
              <w:jc w:val="center"/>
              <w:rPr>
                <w:sz w:val="14"/>
              </w:rPr>
            </w:pPr>
            <w:r>
              <w:rPr>
                <w:w w:val="105"/>
                <w:sz w:val="14"/>
              </w:rPr>
              <w:t>其他污染, 水</w:t>
            </w:r>
          </w:p>
        </w:tc>
        <w:tc>
          <w:tcPr>
            <w:tcW w:w="4757" w:type="dxa"/>
          </w:tcPr>
          <w:p>
            <w:pPr>
              <w:pStyle w:val="7"/>
              <w:spacing w:before="73" w:line="179" w:lineRule="exact"/>
              <w:ind w:left="28"/>
              <w:rPr>
                <w:sz w:val="14"/>
              </w:rPr>
            </w:pPr>
            <w:r>
              <w:rPr>
                <w:w w:val="105"/>
                <w:sz w:val="14"/>
              </w:rPr>
              <w:t>该件与第十一批受理编号D2FJ201907260089信访件重复。</w:t>
            </w:r>
          </w:p>
          <w:p>
            <w:pPr>
              <w:pStyle w:val="7"/>
              <w:numPr>
                <w:ilvl w:val="0"/>
                <w:numId w:val="78"/>
              </w:numPr>
              <w:tabs>
                <w:tab w:val="left" w:pos="176"/>
              </w:tabs>
              <w:spacing w:before="2" w:after="0" w:line="235" w:lineRule="auto"/>
              <w:ind w:left="28" w:right="39" w:firstLine="0"/>
              <w:jc w:val="both"/>
              <w:rPr>
                <w:sz w:val="14"/>
              </w:rPr>
            </w:pPr>
            <w:r>
              <w:rPr>
                <w:spacing w:val="-1"/>
                <w:sz w:val="14"/>
              </w:rPr>
              <w:t xml:space="preserve">经核查，信访件反映的实为诏安县建筑垃圾处置场项目，涂某乾是具体  </w:t>
            </w:r>
            <w:r>
              <w:rPr>
                <w:sz w:val="14"/>
              </w:rPr>
              <w:t>施工人，该公司在牛沟岭取土用于项目建设符合相关规定，项目已于</w:t>
            </w:r>
            <w:r>
              <w:rPr>
                <w:spacing w:val="-4"/>
                <w:sz w:val="14"/>
              </w:rPr>
              <w:t xml:space="preserve">2018  </w:t>
            </w:r>
            <w:r>
              <w:rPr>
                <w:w w:val="105"/>
                <w:sz w:val="14"/>
              </w:rPr>
              <w:t>年1月份竣工，已无挖土行为，未发现水土流失现象。</w:t>
            </w:r>
          </w:p>
          <w:p>
            <w:pPr>
              <w:pStyle w:val="7"/>
              <w:numPr>
                <w:ilvl w:val="0"/>
                <w:numId w:val="78"/>
              </w:numPr>
              <w:tabs>
                <w:tab w:val="left" w:pos="176"/>
              </w:tabs>
              <w:spacing w:before="0" w:after="0" w:line="235" w:lineRule="auto"/>
              <w:ind w:left="28" w:right="39" w:firstLine="0"/>
              <w:jc w:val="both"/>
              <w:rPr>
                <w:sz w:val="14"/>
              </w:rPr>
            </w:pPr>
            <w:r>
              <w:rPr>
                <w:spacing w:val="-1"/>
                <w:sz w:val="14"/>
              </w:rPr>
              <w:t xml:space="preserve">信访件反映的实为光岩板材系光岩石业公司，该公司生产废水循环使用  不外排，装有喷淋系统处理粉尘，厂区周边未发现有农田、果树污染，但  </w:t>
            </w:r>
            <w:r>
              <w:rPr>
                <w:w w:val="105"/>
                <w:sz w:val="14"/>
              </w:rPr>
              <w:t>该公司占用农用地堆放石块。</w:t>
            </w:r>
          </w:p>
        </w:tc>
        <w:tc>
          <w:tcPr>
            <w:tcW w:w="451" w:type="dxa"/>
          </w:tcPr>
          <w:p>
            <w:pPr>
              <w:pStyle w:val="7"/>
              <w:rPr>
                <w:rFonts w:ascii="华文中宋"/>
                <w:sz w:val="14"/>
              </w:rPr>
            </w:pPr>
          </w:p>
          <w:p>
            <w:pPr>
              <w:pStyle w:val="7"/>
              <w:spacing w:before="6"/>
              <w:rPr>
                <w:rFonts w:ascii="华文中宋"/>
                <w:sz w:val="18"/>
              </w:rPr>
            </w:pPr>
          </w:p>
          <w:p>
            <w:pPr>
              <w:pStyle w:val="7"/>
              <w:spacing w:line="237" w:lineRule="auto"/>
              <w:ind w:left="83" w:right="63"/>
              <w:rPr>
                <w:sz w:val="14"/>
              </w:rPr>
            </w:pPr>
            <w:r>
              <w:rPr>
                <w:w w:val="105"/>
                <w:sz w:val="14"/>
              </w:rPr>
              <w:t>部分属实</w:t>
            </w:r>
          </w:p>
        </w:tc>
        <w:tc>
          <w:tcPr>
            <w:tcW w:w="4082" w:type="dxa"/>
          </w:tcPr>
          <w:p>
            <w:pPr>
              <w:pStyle w:val="7"/>
              <w:rPr>
                <w:rFonts w:ascii="华文中宋"/>
                <w:sz w:val="16"/>
              </w:rPr>
            </w:pPr>
          </w:p>
          <w:p>
            <w:pPr>
              <w:pStyle w:val="7"/>
              <w:numPr>
                <w:ilvl w:val="0"/>
                <w:numId w:val="79"/>
              </w:numPr>
              <w:tabs>
                <w:tab w:val="left" w:pos="178"/>
              </w:tabs>
              <w:spacing w:before="0" w:after="0" w:line="235" w:lineRule="auto"/>
              <w:ind w:left="28" w:right="96" w:firstLine="0"/>
              <w:jc w:val="left"/>
              <w:rPr>
                <w:sz w:val="14"/>
              </w:rPr>
            </w:pPr>
            <w:r>
              <w:rPr>
                <w:w w:val="105"/>
                <w:sz w:val="14"/>
              </w:rPr>
              <w:t>诏安县自然资源局要求建筑垃圾处置场加强建后的运营管</w:t>
            </w:r>
            <w:r>
              <w:rPr>
                <w:spacing w:val="-1"/>
                <w:sz w:val="14"/>
              </w:rPr>
              <w:t xml:space="preserve">护，及时对场区内裸露地进行复绿，切实做好水土流失预防和 </w:t>
            </w:r>
            <w:r>
              <w:rPr>
                <w:w w:val="105"/>
                <w:sz w:val="14"/>
              </w:rPr>
              <w:t>治理工作。</w:t>
            </w:r>
          </w:p>
          <w:p>
            <w:pPr>
              <w:pStyle w:val="7"/>
              <w:numPr>
                <w:ilvl w:val="0"/>
                <w:numId w:val="79"/>
              </w:numPr>
              <w:tabs>
                <w:tab w:val="left" w:pos="178"/>
              </w:tabs>
              <w:spacing w:before="0" w:after="0" w:line="237" w:lineRule="auto"/>
              <w:ind w:left="28" w:right="95" w:firstLine="0"/>
              <w:jc w:val="left"/>
              <w:rPr>
                <w:sz w:val="14"/>
              </w:rPr>
            </w:pPr>
            <w:r>
              <w:rPr>
                <w:spacing w:val="-2"/>
                <w:sz w:val="14"/>
              </w:rPr>
              <w:t xml:space="preserve">诏安县自然资源局责令光岩石业公司清理临时堆放石块，并 </w:t>
            </w:r>
            <w:r>
              <w:rPr>
                <w:w w:val="105"/>
                <w:sz w:val="14"/>
              </w:rPr>
              <w:t>恢复原貌。</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307" w:type="dxa"/>
          </w:tcPr>
          <w:p>
            <w:pPr>
              <w:pStyle w:val="7"/>
              <w:rPr>
                <w:rFonts w:ascii="华文中宋"/>
                <w:sz w:val="14"/>
              </w:rPr>
            </w:pPr>
          </w:p>
          <w:p>
            <w:pPr>
              <w:pStyle w:val="7"/>
              <w:rPr>
                <w:rFonts w:ascii="华文中宋"/>
                <w:sz w:val="14"/>
              </w:rPr>
            </w:pPr>
          </w:p>
          <w:p>
            <w:pPr>
              <w:pStyle w:val="7"/>
              <w:spacing w:before="14"/>
              <w:rPr>
                <w:rFonts w:ascii="华文中宋"/>
                <w:sz w:val="9"/>
              </w:rPr>
            </w:pPr>
          </w:p>
          <w:p>
            <w:pPr>
              <w:pStyle w:val="7"/>
              <w:ind w:left="63" w:right="46"/>
              <w:jc w:val="center"/>
              <w:rPr>
                <w:sz w:val="14"/>
              </w:rPr>
            </w:pPr>
            <w:r>
              <w:rPr>
                <w:w w:val="105"/>
                <w:sz w:val="14"/>
              </w:rPr>
              <w:t>61</w:t>
            </w:r>
          </w:p>
        </w:tc>
        <w:tc>
          <w:tcPr>
            <w:tcW w:w="653" w:type="dxa"/>
          </w:tcPr>
          <w:p>
            <w:pPr>
              <w:pStyle w:val="7"/>
              <w:rPr>
                <w:rFonts w:ascii="华文中宋"/>
                <w:sz w:val="14"/>
              </w:rPr>
            </w:pPr>
          </w:p>
          <w:p>
            <w:pPr>
              <w:pStyle w:val="7"/>
              <w:spacing w:before="5"/>
              <w:rPr>
                <w:rFonts w:ascii="华文中宋"/>
                <w:sz w:val="18"/>
              </w:rPr>
            </w:pPr>
          </w:p>
          <w:p>
            <w:pPr>
              <w:pStyle w:val="7"/>
              <w:ind w:left="33" w:right="2"/>
              <w:rPr>
                <w:sz w:val="14"/>
              </w:rPr>
            </w:pPr>
            <w:r>
              <w:rPr>
                <w:w w:val="105"/>
                <w:sz w:val="14"/>
              </w:rPr>
              <w:t>X2FJ2019 08020016</w:t>
            </w:r>
          </w:p>
        </w:tc>
        <w:tc>
          <w:tcPr>
            <w:tcW w:w="552" w:type="dxa"/>
          </w:tcPr>
          <w:p>
            <w:pPr>
              <w:pStyle w:val="7"/>
              <w:rPr>
                <w:rFonts w:ascii="华文中宋"/>
                <w:sz w:val="14"/>
              </w:rPr>
            </w:pPr>
          </w:p>
          <w:p>
            <w:pPr>
              <w:pStyle w:val="7"/>
              <w:spacing w:before="5"/>
              <w:rPr>
                <w:rFonts w:ascii="华文中宋"/>
                <w:sz w:val="18"/>
              </w:rPr>
            </w:pPr>
          </w:p>
          <w:p>
            <w:pPr>
              <w:pStyle w:val="7"/>
              <w:ind w:left="59" w:right="41"/>
              <w:rPr>
                <w:sz w:val="14"/>
              </w:rPr>
            </w:pPr>
            <w:r>
              <w:rPr>
                <w:w w:val="105"/>
                <w:sz w:val="14"/>
              </w:rPr>
              <w:t>漳州市南靖县</w:t>
            </w:r>
          </w:p>
        </w:tc>
        <w:tc>
          <w:tcPr>
            <w:tcW w:w="2892" w:type="dxa"/>
          </w:tcPr>
          <w:p>
            <w:pPr>
              <w:pStyle w:val="7"/>
              <w:rPr>
                <w:rFonts w:ascii="华文中宋"/>
                <w:sz w:val="14"/>
              </w:rPr>
            </w:pPr>
          </w:p>
          <w:p>
            <w:pPr>
              <w:pStyle w:val="7"/>
              <w:rPr>
                <w:rFonts w:ascii="华文中宋"/>
                <w:sz w:val="13"/>
              </w:rPr>
            </w:pPr>
          </w:p>
          <w:p>
            <w:pPr>
              <w:pStyle w:val="7"/>
              <w:spacing w:before="1" w:line="235" w:lineRule="auto"/>
              <w:ind w:left="28" w:right="75"/>
              <w:rPr>
                <w:sz w:val="14"/>
              </w:rPr>
            </w:pPr>
            <w:r>
              <w:rPr>
                <w:w w:val="105"/>
                <w:sz w:val="14"/>
              </w:rPr>
              <w:t>龙山镇奎山村牌石村道200米右边名为金晶</w:t>
            </w:r>
            <w:r>
              <w:rPr>
                <w:sz w:val="14"/>
              </w:rPr>
              <w:t>王金厂内有两家非法电镀厂废气直排，废水</w:t>
            </w:r>
            <w:r>
              <w:rPr>
                <w:w w:val="105"/>
                <w:sz w:val="14"/>
              </w:rPr>
              <w:t>直排到池塘，并渗透到田地水沟。</w:t>
            </w:r>
          </w:p>
        </w:tc>
        <w:tc>
          <w:tcPr>
            <w:tcW w:w="475" w:type="dxa"/>
          </w:tcPr>
          <w:p>
            <w:pPr>
              <w:pStyle w:val="7"/>
              <w:rPr>
                <w:rFonts w:ascii="华文中宋"/>
                <w:sz w:val="14"/>
              </w:rPr>
            </w:pPr>
          </w:p>
          <w:p>
            <w:pPr>
              <w:pStyle w:val="7"/>
              <w:spacing w:before="5"/>
              <w:rPr>
                <w:rFonts w:ascii="华文中宋"/>
                <w:sz w:val="18"/>
              </w:rPr>
            </w:pPr>
          </w:p>
          <w:p>
            <w:pPr>
              <w:pStyle w:val="7"/>
              <w:ind w:left="167" w:right="38" w:hanging="111"/>
              <w:rPr>
                <w:sz w:val="14"/>
              </w:rPr>
            </w:pPr>
            <w:r>
              <w:rPr>
                <w:w w:val="105"/>
                <w:sz w:val="14"/>
              </w:rPr>
              <w:t>水,大气</w:t>
            </w:r>
          </w:p>
        </w:tc>
        <w:tc>
          <w:tcPr>
            <w:tcW w:w="4757" w:type="dxa"/>
          </w:tcPr>
          <w:p>
            <w:pPr>
              <w:pStyle w:val="7"/>
              <w:numPr>
                <w:ilvl w:val="0"/>
                <w:numId w:val="80"/>
              </w:numPr>
              <w:tabs>
                <w:tab w:val="left" w:pos="176"/>
              </w:tabs>
              <w:spacing w:before="77" w:after="0" w:line="235" w:lineRule="auto"/>
              <w:ind w:left="28" w:right="185" w:firstLine="0"/>
              <w:jc w:val="both"/>
              <w:rPr>
                <w:sz w:val="14"/>
              </w:rPr>
            </w:pPr>
            <w:r>
              <w:rPr>
                <w:spacing w:val="-1"/>
                <w:sz w:val="14"/>
              </w:rPr>
              <w:t xml:space="preserve">经核实，信访件反映的“金晶王金厂”实为“南靖县金晶金属制品厂”，从事电镀生产。企业在厂内新增三条生产线，超出环评审批规模范  </w:t>
            </w:r>
            <w:r>
              <w:rPr>
                <w:spacing w:val="-2"/>
                <w:w w:val="105"/>
                <w:sz w:val="14"/>
              </w:rPr>
              <w:t>围，并将其中的部分生产线租给他人经营。</w:t>
            </w:r>
          </w:p>
          <w:p>
            <w:pPr>
              <w:pStyle w:val="7"/>
              <w:numPr>
                <w:ilvl w:val="0"/>
                <w:numId w:val="80"/>
              </w:numPr>
              <w:tabs>
                <w:tab w:val="left" w:pos="176"/>
              </w:tabs>
              <w:spacing w:before="0" w:after="0" w:line="235" w:lineRule="auto"/>
              <w:ind w:left="28" w:right="39" w:firstLine="0"/>
              <w:jc w:val="both"/>
              <w:rPr>
                <w:sz w:val="14"/>
              </w:rPr>
            </w:pPr>
            <w:r>
              <w:rPr>
                <w:spacing w:val="-1"/>
                <w:sz w:val="14"/>
              </w:rPr>
              <w:t xml:space="preserve">检查时该厂正在生产，废气治理设施正在运行，未发现废气直排；废水  处理设施正常运行，厂区周边池塘及田地未发现废水直排。南靖生态环境  局委托第三方对该厂生产废气、废水，以及厂区周边田地水沟水质进行监  </w:t>
            </w:r>
            <w:r>
              <w:rPr>
                <w:spacing w:val="-2"/>
                <w:w w:val="105"/>
                <w:sz w:val="14"/>
              </w:rPr>
              <w:t>测，结果尚未出具。</w:t>
            </w:r>
          </w:p>
        </w:tc>
        <w:tc>
          <w:tcPr>
            <w:tcW w:w="451" w:type="dxa"/>
          </w:tcPr>
          <w:p>
            <w:pPr>
              <w:pStyle w:val="7"/>
              <w:rPr>
                <w:rFonts w:ascii="华文中宋"/>
                <w:sz w:val="14"/>
              </w:rPr>
            </w:pPr>
          </w:p>
          <w:p>
            <w:pPr>
              <w:pStyle w:val="7"/>
              <w:spacing w:before="5"/>
              <w:rPr>
                <w:rFonts w:ascii="华文中宋"/>
                <w:sz w:val="18"/>
              </w:rPr>
            </w:pPr>
          </w:p>
          <w:p>
            <w:pPr>
              <w:pStyle w:val="7"/>
              <w:ind w:left="83" w:right="63"/>
              <w:rPr>
                <w:sz w:val="14"/>
              </w:rPr>
            </w:pPr>
            <w:r>
              <w:rPr>
                <w:w w:val="105"/>
                <w:sz w:val="14"/>
              </w:rPr>
              <w:t>部分属实</w:t>
            </w:r>
          </w:p>
        </w:tc>
        <w:tc>
          <w:tcPr>
            <w:tcW w:w="4082" w:type="dxa"/>
          </w:tcPr>
          <w:p>
            <w:pPr>
              <w:pStyle w:val="7"/>
              <w:rPr>
                <w:rFonts w:ascii="华文中宋"/>
                <w:sz w:val="16"/>
              </w:rPr>
            </w:pPr>
          </w:p>
          <w:p>
            <w:pPr>
              <w:pStyle w:val="7"/>
              <w:numPr>
                <w:ilvl w:val="0"/>
                <w:numId w:val="81"/>
              </w:numPr>
              <w:tabs>
                <w:tab w:val="left" w:pos="178"/>
              </w:tabs>
              <w:spacing w:before="0" w:after="0" w:line="235" w:lineRule="auto"/>
              <w:ind w:left="28" w:right="95" w:firstLine="0"/>
              <w:jc w:val="both"/>
              <w:rPr>
                <w:sz w:val="14"/>
              </w:rPr>
            </w:pPr>
            <w:r>
              <w:rPr>
                <w:spacing w:val="-1"/>
                <w:sz w:val="14"/>
              </w:rPr>
              <w:t xml:space="preserve">南靖生态环境局对该厂存在的环境违法问题依法立案查处， 责令限期改正。同时待监测结果出来后，若排放污染物超标， </w:t>
            </w:r>
            <w:r>
              <w:rPr>
                <w:w w:val="105"/>
                <w:sz w:val="14"/>
              </w:rPr>
              <w:t>将另行依法查处。</w:t>
            </w:r>
          </w:p>
          <w:p>
            <w:pPr>
              <w:pStyle w:val="7"/>
              <w:numPr>
                <w:ilvl w:val="0"/>
                <w:numId w:val="81"/>
              </w:numPr>
              <w:tabs>
                <w:tab w:val="left" w:pos="178"/>
              </w:tabs>
              <w:spacing w:before="0" w:after="0" w:line="235" w:lineRule="auto"/>
              <w:ind w:left="28" w:right="95" w:firstLine="0"/>
              <w:jc w:val="left"/>
              <w:rPr>
                <w:sz w:val="14"/>
              </w:rPr>
            </w:pPr>
            <w:r>
              <w:rPr>
                <w:spacing w:val="-1"/>
                <w:sz w:val="14"/>
              </w:rPr>
              <w:t xml:space="preserve">南靖生态环境局将加强对该厂日常监管，发现环境违法行为 </w:t>
            </w:r>
            <w:r>
              <w:rPr>
                <w:w w:val="105"/>
                <w:sz w:val="14"/>
              </w:rPr>
              <w:t>严格依法查处。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307" w:type="dxa"/>
          </w:tcPr>
          <w:p>
            <w:pPr>
              <w:pStyle w:val="7"/>
              <w:spacing w:before="4"/>
              <w:rPr>
                <w:rFonts w:ascii="华文中宋"/>
                <w:sz w:val="13"/>
              </w:rPr>
            </w:pPr>
          </w:p>
          <w:p>
            <w:pPr>
              <w:pStyle w:val="7"/>
              <w:ind w:left="63" w:right="46"/>
              <w:jc w:val="center"/>
              <w:rPr>
                <w:sz w:val="14"/>
              </w:rPr>
            </w:pPr>
            <w:r>
              <w:rPr>
                <w:w w:val="105"/>
                <w:sz w:val="14"/>
              </w:rPr>
              <w:t>62</w:t>
            </w:r>
          </w:p>
        </w:tc>
        <w:tc>
          <w:tcPr>
            <w:tcW w:w="653" w:type="dxa"/>
          </w:tcPr>
          <w:p>
            <w:pPr>
              <w:pStyle w:val="7"/>
              <w:spacing w:before="124" w:line="235" w:lineRule="auto"/>
              <w:ind w:left="33" w:right="2"/>
              <w:rPr>
                <w:sz w:val="14"/>
              </w:rPr>
            </w:pPr>
            <w:r>
              <w:rPr>
                <w:w w:val="105"/>
                <w:sz w:val="14"/>
              </w:rPr>
              <w:t>D2FJ2019 08020049</w:t>
            </w:r>
          </w:p>
        </w:tc>
        <w:tc>
          <w:tcPr>
            <w:tcW w:w="552" w:type="dxa"/>
          </w:tcPr>
          <w:p>
            <w:pPr>
              <w:pStyle w:val="7"/>
              <w:spacing w:before="124" w:line="235" w:lineRule="auto"/>
              <w:ind w:left="59" w:right="41"/>
              <w:rPr>
                <w:sz w:val="14"/>
              </w:rPr>
            </w:pPr>
            <w:r>
              <w:rPr>
                <w:w w:val="105"/>
                <w:sz w:val="14"/>
              </w:rPr>
              <w:t>漳州市芗城区</w:t>
            </w:r>
          </w:p>
        </w:tc>
        <w:tc>
          <w:tcPr>
            <w:tcW w:w="2892" w:type="dxa"/>
          </w:tcPr>
          <w:p>
            <w:pPr>
              <w:pStyle w:val="7"/>
              <w:spacing w:before="7" w:line="235" w:lineRule="auto"/>
              <w:ind w:left="28" w:right="73"/>
              <w:jc w:val="both"/>
              <w:rPr>
                <w:sz w:val="14"/>
              </w:rPr>
            </w:pPr>
            <w:r>
              <w:rPr>
                <w:sz w:val="14"/>
              </w:rPr>
              <w:t>巷口街道打铜街路达花园小区2栋202</w:t>
            </w:r>
            <w:r>
              <w:rPr>
                <w:spacing w:val="-5"/>
                <w:sz w:val="14"/>
              </w:rPr>
              <w:t>室将违</w:t>
            </w:r>
            <w:r>
              <w:rPr>
                <w:spacing w:val="-1"/>
                <w:sz w:val="14"/>
              </w:rPr>
              <w:t>规将承重墙拆除，改造成诊所，医疗废物、消毒水废气污染环境，且居民担心房屋安全</w:t>
            </w:r>
          </w:p>
        </w:tc>
        <w:tc>
          <w:tcPr>
            <w:tcW w:w="475" w:type="dxa"/>
          </w:tcPr>
          <w:p>
            <w:pPr>
              <w:pStyle w:val="7"/>
              <w:spacing w:before="124" w:line="235" w:lineRule="auto"/>
              <w:ind w:left="95" w:right="39" w:hanging="39"/>
              <w:rPr>
                <w:sz w:val="14"/>
              </w:rPr>
            </w:pPr>
            <w:r>
              <w:rPr>
                <w:w w:val="105"/>
                <w:sz w:val="14"/>
              </w:rPr>
              <w:t>大气, 土壤</w:t>
            </w:r>
          </w:p>
        </w:tc>
        <w:tc>
          <w:tcPr>
            <w:tcW w:w="4757" w:type="dxa"/>
          </w:tcPr>
          <w:p>
            <w:pPr>
              <w:pStyle w:val="7"/>
              <w:spacing w:before="34" w:line="237" w:lineRule="auto"/>
              <w:ind w:left="28" w:right="39"/>
              <w:rPr>
                <w:sz w:val="14"/>
              </w:rPr>
            </w:pPr>
            <w:r>
              <w:rPr>
                <w:sz w:val="14"/>
              </w:rPr>
              <w:t>经核查，该小区2</w:t>
            </w:r>
            <w:r>
              <w:rPr>
                <w:spacing w:val="-3"/>
                <w:sz w:val="14"/>
              </w:rPr>
              <w:t>栋</w:t>
            </w:r>
            <w:r>
              <w:rPr>
                <w:sz w:val="14"/>
              </w:rPr>
              <w:t>202</w:t>
            </w:r>
            <w:r>
              <w:rPr>
                <w:spacing w:val="-1"/>
                <w:sz w:val="14"/>
              </w:rPr>
              <w:t xml:space="preserve">室系芗城区钟氏口腔门诊部，房屋未拆除承重墙，  </w:t>
            </w:r>
            <w:r>
              <w:rPr>
                <w:spacing w:val="-2"/>
                <w:sz w:val="14"/>
              </w:rPr>
              <w:t>医疗垃圾及废物进行分类收集至门诊部医疗废物处置室待处置，医疗污水</w:t>
            </w:r>
          </w:p>
          <w:p>
            <w:pPr>
              <w:pStyle w:val="7"/>
              <w:spacing w:line="166" w:lineRule="exact"/>
              <w:ind w:left="28"/>
              <w:rPr>
                <w:sz w:val="14"/>
              </w:rPr>
            </w:pPr>
            <w:r>
              <w:rPr>
                <w:w w:val="105"/>
                <w:sz w:val="14"/>
              </w:rPr>
              <w:t>采用密闭的自吸式污水消毒设备收集处置，无废气。</w:t>
            </w:r>
          </w:p>
        </w:tc>
        <w:tc>
          <w:tcPr>
            <w:tcW w:w="451" w:type="dxa"/>
          </w:tcPr>
          <w:p>
            <w:pPr>
              <w:pStyle w:val="7"/>
              <w:spacing w:before="124" w:line="235" w:lineRule="auto"/>
              <w:ind w:left="83" w:right="63"/>
              <w:rPr>
                <w:sz w:val="14"/>
              </w:rPr>
            </w:pPr>
            <w:r>
              <w:rPr>
                <w:w w:val="105"/>
                <w:sz w:val="14"/>
              </w:rPr>
              <w:t>部分属实</w:t>
            </w:r>
          </w:p>
        </w:tc>
        <w:tc>
          <w:tcPr>
            <w:tcW w:w="4082" w:type="dxa"/>
          </w:tcPr>
          <w:p>
            <w:pPr>
              <w:pStyle w:val="7"/>
              <w:spacing w:before="121" w:line="177" w:lineRule="exact"/>
              <w:ind w:left="28"/>
              <w:rPr>
                <w:sz w:val="14"/>
              </w:rPr>
            </w:pPr>
            <w:r>
              <w:rPr>
                <w:w w:val="105"/>
                <w:sz w:val="14"/>
              </w:rPr>
              <w:t>芗城区相关部门将加强对该门诊部的日常监管，严防医疗废物</w:t>
            </w:r>
          </w:p>
          <w:p>
            <w:pPr>
              <w:pStyle w:val="7"/>
              <w:spacing w:line="177" w:lineRule="exact"/>
              <w:ind w:left="28"/>
              <w:rPr>
                <w:sz w:val="14"/>
              </w:rPr>
            </w:pPr>
            <w:r>
              <w:rPr>
                <w:w w:val="105"/>
                <w:sz w:val="14"/>
              </w:rPr>
              <w:t>、消毒水废气污染环境。</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307" w:type="dxa"/>
          </w:tcPr>
          <w:p>
            <w:pPr>
              <w:pStyle w:val="7"/>
              <w:spacing w:before="4"/>
              <w:rPr>
                <w:rFonts w:ascii="华文中宋"/>
                <w:sz w:val="13"/>
              </w:rPr>
            </w:pPr>
          </w:p>
          <w:p>
            <w:pPr>
              <w:pStyle w:val="7"/>
              <w:ind w:left="63" w:right="46"/>
              <w:jc w:val="center"/>
              <w:rPr>
                <w:sz w:val="14"/>
              </w:rPr>
            </w:pPr>
            <w:r>
              <w:rPr>
                <w:w w:val="105"/>
                <w:sz w:val="14"/>
              </w:rPr>
              <w:t>63</w:t>
            </w:r>
          </w:p>
        </w:tc>
        <w:tc>
          <w:tcPr>
            <w:tcW w:w="653" w:type="dxa"/>
          </w:tcPr>
          <w:p>
            <w:pPr>
              <w:pStyle w:val="7"/>
              <w:spacing w:before="15"/>
              <w:rPr>
                <w:rFonts w:ascii="华文中宋"/>
                <w:sz w:val="7"/>
              </w:rPr>
            </w:pPr>
          </w:p>
          <w:p>
            <w:pPr>
              <w:pStyle w:val="7"/>
              <w:spacing w:line="232" w:lineRule="auto"/>
              <w:ind w:left="33" w:right="2"/>
              <w:rPr>
                <w:sz w:val="14"/>
              </w:rPr>
            </w:pPr>
            <w:r>
              <w:rPr>
                <w:w w:val="105"/>
                <w:sz w:val="14"/>
              </w:rPr>
              <w:t>X2FJ2019 08020072</w:t>
            </w:r>
          </w:p>
        </w:tc>
        <w:tc>
          <w:tcPr>
            <w:tcW w:w="552" w:type="dxa"/>
          </w:tcPr>
          <w:p>
            <w:pPr>
              <w:pStyle w:val="7"/>
              <w:spacing w:before="15"/>
              <w:rPr>
                <w:rFonts w:ascii="华文中宋"/>
                <w:sz w:val="7"/>
              </w:rPr>
            </w:pPr>
          </w:p>
          <w:p>
            <w:pPr>
              <w:pStyle w:val="7"/>
              <w:spacing w:line="232" w:lineRule="auto"/>
              <w:ind w:left="59" w:right="41"/>
              <w:rPr>
                <w:sz w:val="14"/>
              </w:rPr>
            </w:pPr>
            <w:r>
              <w:rPr>
                <w:w w:val="105"/>
                <w:sz w:val="14"/>
              </w:rPr>
              <w:t>漳州市华安县</w:t>
            </w:r>
          </w:p>
        </w:tc>
        <w:tc>
          <w:tcPr>
            <w:tcW w:w="2892" w:type="dxa"/>
          </w:tcPr>
          <w:p>
            <w:pPr>
              <w:pStyle w:val="7"/>
              <w:spacing w:before="15"/>
              <w:rPr>
                <w:rFonts w:ascii="华文中宋"/>
                <w:sz w:val="7"/>
              </w:rPr>
            </w:pPr>
          </w:p>
          <w:p>
            <w:pPr>
              <w:pStyle w:val="7"/>
              <w:spacing w:line="232" w:lineRule="auto"/>
              <w:ind w:left="28" w:right="75"/>
              <w:rPr>
                <w:sz w:val="14"/>
              </w:rPr>
            </w:pPr>
            <w:r>
              <w:rPr>
                <w:sz w:val="14"/>
              </w:rPr>
              <w:t>胡林乡石井村村民陈某彬在“聚星楼”旁建</w:t>
            </w:r>
            <w:r>
              <w:rPr>
                <w:w w:val="105"/>
                <w:sz w:val="14"/>
              </w:rPr>
              <w:t>茶房及鸡鸭棚兔窝，恶臭污染。</w:t>
            </w:r>
          </w:p>
        </w:tc>
        <w:tc>
          <w:tcPr>
            <w:tcW w:w="475" w:type="dxa"/>
          </w:tcPr>
          <w:p>
            <w:pPr>
              <w:pStyle w:val="7"/>
              <w:spacing w:before="15"/>
              <w:rPr>
                <w:rFonts w:ascii="华文中宋"/>
                <w:sz w:val="7"/>
              </w:rPr>
            </w:pPr>
          </w:p>
          <w:p>
            <w:pPr>
              <w:pStyle w:val="7"/>
              <w:spacing w:line="232" w:lineRule="auto"/>
              <w:ind w:left="167" w:right="38" w:hanging="111"/>
              <w:rPr>
                <w:sz w:val="14"/>
              </w:rPr>
            </w:pPr>
            <w:r>
              <w:rPr>
                <w:w w:val="105"/>
                <w:sz w:val="14"/>
              </w:rPr>
              <w:t>水,大气</w:t>
            </w:r>
          </w:p>
        </w:tc>
        <w:tc>
          <w:tcPr>
            <w:tcW w:w="4757" w:type="dxa"/>
          </w:tcPr>
          <w:p>
            <w:pPr>
              <w:pStyle w:val="7"/>
              <w:spacing w:before="34" w:line="237" w:lineRule="auto"/>
              <w:ind w:left="28" w:right="39"/>
              <w:rPr>
                <w:sz w:val="14"/>
              </w:rPr>
            </w:pPr>
            <w:r>
              <w:rPr>
                <w:spacing w:val="-2"/>
                <w:sz w:val="14"/>
              </w:rPr>
              <w:t>经核查，信访件反映的陈某彬在“聚星楼”旁搭建茶房，用于存放制茶设  备，不产生污染；在自家圈养</w:t>
            </w:r>
            <w:r>
              <w:rPr>
                <w:sz w:val="14"/>
              </w:rPr>
              <w:t>12只鸡和4只兔，并放有5</w:t>
            </w:r>
            <w:r>
              <w:rPr>
                <w:spacing w:val="-2"/>
                <w:sz w:val="14"/>
              </w:rPr>
              <w:t>桶酒糟用于喂鸡，</w:t>
            </w:r>
          </w:p>
          <w:p>
            <w:pPr>
              <w:pStyle w:val="7"/>
              <w:spacing w:line="166" w:lineRule="exact"/>
              <w:ind w:left="28"/>
              <w:rPr>
                <w:sz w:val="14"/>
              </w:rPr>
            </w:pPr>
            <w:r>
              <w:rPr>
                <w:w w:val="105"/>
                <w:sz w:val="14"/>
              </w:rPr>
              <w:t>影响周边居民。</w:t>
            </w:r>
          </w:p>
        </w:tc>
        <w:tc>
          <w:tcPr>
            <w:tcW w:w="451" w:type="dxa"/>
          </w:tcPr>
          <w:p>
            <w:pPr>
              <w:pStyle w:val="7"/>
              <w:spacing w:before="15"/>
              <w:rPr>
                <w:rFonts w:ascii="华文中宋"/>
                <w:sz w:val="7"/>
              </w:rPr>
            </w:pPr>
          </w:p>
          <w:p>
            <w:pPr>
              <w:pStyle w:val="7"/>
              <w:spacing w:line="232" w:lineRule="auto"/>
              <w:ind w:left="83" w:right="63"/>
              <w:rPr>
                <w:sz w:val="14"/>
              </w:rPr>
            </w:pPr>
            <w:r>
              <w:rPr>
                <w:w w:val="105"/>
                <w:sz w:val="14"/>
              </w:rPr>
              <w:t>部分属实</w:t>
            </w:r>
          </w:p>
        </w:tc>
        <w:tc>
          <w:tcPr>
            <w:tcW w:w="4082" w:type="dxa"/>
          </w:tcPr>
          <w:p>
            <w:pPr>
              <w:pStyle w:val="7"/>
              <w:spacing w:before="34" w:line="237" w:lineRule="auto"/>
              <w:ind w:left="28" w:right="95"/>
              <w:rPr>
                <w:sz w:val="14"/>
              </w:rPr>
            </w:pPr>
            <w:r>
              <w:rPr>
                <w:spacing w:val="-1"/>
                <w:sz w:val="14"/>
              </w:rPr>
              <w:t>湖林乡政府责令陈某彬立即清理鸡棚、兔窝和装有酒糟的塑料 桶，移出居民区，同时做好场地整理清洗消毒工作，全面消除</w:t>
            </w:r>
          </w:p>
          <w:p>
            <w:pPr>
              <w:pStyle w:val="7"/>
              <w:spacing w:line="166" w:lineRule="exact"/>
              <w:ind w:left="28"/>
              <w:rPr>
                <w:sz w:val="14"/>
              </w:rPr>
            </w:pPr>
            <w:r>
              <w:rPr>
                <w:w w:val="105"/>
                <w:sz w:val="14"/>
              </w:rPr>
              <w:t>臭味，保持人居环境整洁卫生。目前已清理完毕。</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307" w:type="dxa"/>
          </w:tcPr>
          <w:p>
            <w:pPr>
              <w:pStyle w:val="7"/>
              <w:spacing w:before="2"/>
              <w:rPr>
                <w:rFonts w:ascii="华文中宋"/>
                <w:sz w:val="13"/>
              </w:rPr>
            </w:pPr>
          </w:p>
          <w:p>
            <w:pPr>
              <w:pStyle w:val="7"/>
              <w:ind w:left="63" w:right="46"/>
              <w:jc w:val="center"/>
              <w:rPr>
                <w:sz w:val="14"/>
              </w:rPr>
            </w:pPr>
            <w:r>
              <w:rPr>
                <w:w w:val="105"/>
                <w:sz w:val="14"/>
              </w:rPr>
              <w:t>64</w:t>
            </w:r>
          </w:p>
        </w:tc>
        <w:tc>
          <w:tcPr>
            <w:tcW w:w="653" w:type="dxa"/>
          </w:tcPr>
          <w:p>
            <w:pPr>
              <w:pStyle w:val="7"/>
              <w:spacing w:before="125" w:line="235" w:lineRule="auto"/>
              <w:ind w:left="33" w:right="2"/>
              <w:rPr>
                <w:sz w:val="14"/>
              </w:rPr>
            </w:pPr>
            <w:r>
              <w:rPr>
                <w:w w:val="105"/>
                <w:sz w:val="14"/>
              </w:rPr>
              <w:t>X2FJ2019 08020008</w:t>
            </w:r>
          </w:p>
        </w:tc>
        <w:tc>
          <w:tcPr>
            <w:tcW w:w="552" w:type="dxa"/>
          </w:tcPr>
          <w:p>
            <w:pPr>
              <w:pStyle w:val="7"/>
              <w:spacing w:before="125" w:line="235" w:lineRule="auto"/>
              <w:ind w:left="59" w:right="41"/>
              <w:rPr>
                <w:sz w:val="14"/>
              </w:rPr>
            </w:pPr>
            <w:r>
              <w:rPr>
                <w:w w:val="105"/>
                <w:sz w:val="14"/>
              </w:rPr>
              <w:t>漳州市龙海市</w:t>
            </w:r>
          </w:p>
        </w:tc>
        <w:tc>
          <w:tcPr>
            <w:tcW w:w="2892" w:type="dxa"/>
          </w:tcPr>
          <w:p>
            <w:pPr>
              <w:pStyle w:val="7"/>
              <w:spacing w:before="125" w:line="235" w:lineRule="auto"/>
              <w:ind w:left="28" w:right="71"/>
              <w:rPr>
                <w:sz w:val="14"/>
              </w:rPr>
            </w:pPr>
            <w:r>
              <w:rPr>
                <w:sz w:val="14"/>
              </w:rPr>
              <w:t>石码镇后港路10号楼楼下81、83号店面宰杀</w:t>
            </w:r>
            <w:r>
              <w:rPr>
                <w:w w:val="105"/>
                <w:sz w:val="14"/>
              </w:rPr>
              <w:t>活禽，禽类排泄物等恶臭污染。</w:t>
            </w:r>
          </w:p>
        </w:tc>
        <w:tc>
          <w:tcPr>
            <w:tcW w:w="475" w:type="dxa"/>
          </w:tcPr>
          <w:p>
            <w:pPr>
              <w:pStyle w:val="7"/>
              <w:spacing w:before="2"/>
              <w:rPr>
                <w:rFonts w:ascii="华文中宋"/>
                <w:sz w:val="13"/>
              </w:rPr>
            </w:pPr>
          </w:p>
          <w:p>
            <w:pPr>
              <w:pStyle w:val="7"/>
              <w:ind w:left="16"/>
              <w:jc w:val="center"/>
              <w:rPr>
                <w:sz w:val="14"/>
              </w:rPr>
            </w:pPr>
            <w:r>
              <w:rPr>
                <w:w w:val="104"/>
                <w:sz w:val="14"/>
              </w:rPr>
              <w:t>水</w:t>
            </w:r>
          </w:p>
        </w:tc>
        <w:tc>
          <w:tcPr>
            <w:tcW w:w="4757" w:type="dxa"/>
          </w:tcPr>
          <w:p>
            <w:pPr>
              <w:pStyle w:val="7"/>
              <w:spacing w:before="125" w:line="235" w:lineRule="auto"/>
              <w:ind w:left="28" w:right="115"/>
              <w:rPr>
                <w:sz w:val="14"/>
              </w:rPr>
            </w:pPr>
            <w:r>
              <w:rPr>
                <w:sz w:val="14"/>
              </w:rPr>
              <w:t>经核查，2</w:t>
            </w:r>
            <w:r>
              <w:rPr>
                <w:spacing w:val="-1"/>
                <w:sz w:val="14"/>
              </w:rPr>
              <w:t xml:space="preserve">家宰杀店均设有独立活禽宰杀间，店内铁笼存有鸡、鸭粪便排  </w:t>
            </w:r>
            <w:r>
              <w:rPr>
                <w:spacing w:val="-2"/>
                <w:w w:val="105"/>
                <w:sz w:val="14"/>
              </w:rPr>
              <w:t>泄物，有异味。</w:t>
            </w:r>
          </w:p>
        </w:tc>
        <w:tc>
          <w:tcPr>
            <w:tcW w:w="451" w:type="dxa"/>
          </w:tcPr>
          <w:p>
            <w:pPr>
              <w:pStyle w:val="7"/>
              <w:spacing w:before="125" w:line="235" w:lineRule="auto"/>
              <w:ind w:left="83" w:right="63"/>
              <w:rPr>
                <w:sz w:val="14"/>
              </w:rPr>
            </w:pPr>
            <w:r>
              <w:rPr>
                <w:w w:val="105"/>
                <w:sz w:val="14"/>
              </w:rPr>
              <w:t>基本属实</w:t>
            </w:r>
          </w:p>
        </w:tc>
        <w:tc>
          <w:tcPr>
            <w:tcW w:w="4082" w:type="dxa"/>
          </w:tcPr>
          <w:p>
            <w:pPr>
              <w:pStyle w:val="7"/>
              <w:spacing w:before="36" w:line="235" w:lineRule="auto"/>
              <w:ind w:left="28" w:right="21"/>
              <w:rPr>
                <w:sz w:val="14"/>
              </w:rPr>
            </w:pPr>
            <w:r>
              <w:rPr>
                <w:sz w:val="14"/>
              </w:rPr>
              <w:t>龙海市市场监管局已责令2</w:t>
            </w:r>
            <w:r>
              <w:rPr>
                <w:spacing w:val="-1"/>
                <w:sz w:val="14"/>
              </w:rPr>
              <w:t xml:space="preserve">家店面经营业主停止活禽经营业务。   </w:t>
            </w:r>
            <w:r>
              <w:rPr>
                <w:sz w:val="14"/>
              </w:rPr>
              <w:t>8</w:t>
            </w:r>
            <w:r>
              <w:rPr>
                <w:spacing w:val="-3"/>
                <w:sz w:val="14"/>
              </w:rPr>
              <w:t>月</w:t>
            </w:r>
            <w:r>
              <w:rPr>
                <w:sz w:val="14"/>
              </w:rPr>
              <w:t>5日，龙海市市场监管局对2</w:t>
            </w:r>
            <w:r>
              <w:rPr>
                <w:spacing w:val="-1"/>
                <w:sz w:val="14"/>
              </w:rPr>
              <w:t>家店面停业情况进行复查，未发</w:t>
            </w:r>
          </w:p>
          <w:p>
            <w:pPr>
              <w:pStyle w:val="7"/>
              <w:spacing w:line="168" w:lineRule="exact"/>
              <w:ind w:left="28"/>
              <w:rPr>
                <w:sz w:val="14"/>
              </w:rPr>
            </w:pPr>
            <w:r>
              <w:rPr>
                <w:w w:val="105"/>
                <w:sz w:val="14"/>
              </w:rPr>
              <w:t>现2家店面有营业现象。</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0" w:hRule="atLeast"/>
        </w:trPr>
        <w:tc>
          <w:tcPr>
            <w:tcW w:w="307"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ind w:left="63" w:right="46"/>
              <w:jc w:val="center"/>
              <w:rPr>
                <w:sz w:val="14"/>
              </w:rPr>
            </w:pPr>
            <w:r>
              <w:rPr>
                <w:w w:val="105"/>
                <w:sz w:val="14"/>
              </w:rPr>
              <w:t>65</w:t>
            </w:r>
          </w:p>
        </w:tc>
        <w:tc>
          <w:tcPr>
            <w:tcW w:w="653" w:type="dxa"/>
          </w:tcPr>
          <w:p>
            <w:pPr>
              <w:pStyle w:val="7"/>
              <w:rPr>
                <w:rFonts w:ascii="华文中宋"/>
                <w:sz w:val="14"/>
              </w:rPr>
            </w:pPr>
          </w:p>
          <w:p>
            <w:pPr>
              <w:pStyle w:val="7"/>
              <w:spacing w:before="9"/>
              <w:rPr>
                <w:rFonts w:ascii="华文中宋"/>
                <w:sz w:val="18"/>
              </w:rPr>
            </w:pPr>
          </w:p>
          <w:p>
            <w:pPr>
              <w:pStyle w:val="7"/>
              <w:spacing w:before="1"/>
              <w:ind w:left="33" w:right="2"/>
              <w:rPr>
                <w:sz w:val="14"/>
              </w:rPr>
            </w:pPr>
            <w:r>
              <w:rPr>
                <w:w w:val="105"/>
                <w:sz w:val="14"/>
              </w:rPr>
              <w:t>D2FJ2019 08020054</w:t>
            </w:r>
          </w:p>
        </w:tc>
        <w:tc>
          <w:tcPr>
            <w:tcW w:w="552" w:type="dxa"/>
          </w:tcPr>
          <w:p>
            <w:pPr>
              <w:pStyle w:val="7"/>
              <w:rPr>
                <w:rFonts w:ascii="华文中宋"/>
                <w:sz w:val="14"/>
              </w:rPr>
            </w:pPr>
          </w:p>
          <w:p>
            <w:pPr>
              <w:pStyle w:val="7"/>
              <w:spacing w:before="9"/>
              <w:rPr>
                <w:rFonts w:ascii="华文中宋"/>
                <w:sz w:val="18"/>
              </w:rPr>
            </w:pPr>
          </w:p>
          <w:p>
            <w:pPr>
              <w:pStyle w:val="7"/>
              <w:spacing w:before="1"/>
              <w:ind w:left="59" w:right="41"/>
              <w:rPr>
                <w:sz w:val="14"/>
              </w:rPr>
            </w:pPr>
            <w:r>
              <w:rPr>
                <w:w w:val="105"/>
                <w:sz w:val="14"/>
              </w:rPr>
              <w:t>泉州市惠安县</w:t>
            </w:r>
          </w:p>
        </w:tc>
        <w:tc>
          <w:tcPr>
            <w:tcW w:w="2892" w:type="dxa"/>
          </w:tcPr>
          <w:p>
            <w:pPr>
              <w:pStyle w:val="7"/>
              <w:rPr>
                <w:rFonts w:ascii="华文中宋"/>
                <w:sz w:val="14"/>
              </w:rPr>
            </w:pPr>
          </w:p>
          <w:p>
            <w:pPr>
              <w:pStyle w:val="7"/>
              <w:spacing w:before="9"/>
              <w:rPr>
                <w:rFonts w:ascii="华文中宋"/>
                <w:sz w:val="18"/>
              </w:rPr>
            </w:pPr>
          </w:p>
          <w:p>
            <w:pPr>
              <w:pStyle w:val="7"/>
              <w:spacing w:before="1"/>
              <w:ind w:left="28" w:right="8"/>
              <w:rPr>
                <w:sz w:val="14"/>
              </w:rPr>
            </w:pPr>
            <w:r>
              <w:rPr>
                <w:sz w:val="14"/>
              </w:rPr>
              <w:t>黄塘镇城西大道大货车很多，晚上交通噪音</w:t>
            </w:r>
            <w:r>
              <w:rPr>
                <w:w w:val="105"/>
                <w:sz w:val="14"/>
              </w:rPr>
              <w:t>扰民，有安全隐患。</w:t>
            </w:r>
          </w:p>
        </w:tc>
        <w:tc>
          <w:tcPr>
            <w:tcW w:w="475"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ind w:left="45" w:right="27"/>
              <w:jc w:val="center"/>
              <w:rPr>
                <w:sz w:val="14"/>
              </w:rPr>
            </w:pPr>
            <w:r>
              <w:rPr>
                <w:w w:val="105"/>
                <w:sz w:val="14"/>
              </w:rPr>
              <w:t>噪音</w:t>
            </w:r>
          </w:p>
        </w:tc>
        <w:tc>
          <w:tcPr>
            <w:tcW w:w="4757" w:type="dxa"/>
          </w:tcPr>
          <w:p>
            <w:pPr>
              <w:pStyle w:val="7"/>
              <w:rPr>
                <w:rFonts w:ascii="华文中宋"/>
                <w:sz w:val="14"/>
              </w:rPr>
            </w:pPr>
          </w:p>
          <w:p>
            <w:pPr>
              <w:pStyle w:val="7"/>
              <w:spacing w:before="5"/>
              <w:rPr>
                <w:rFonts w:ascii="华文中宋"/>
                <w:sz w:val="13"/>
              </w:rPr>
            </w:pPr>
          </w:p>
          <w:p>
            <w:pPr>
              <w:pStyle w:val="7"/>
              <w:spacing w:line="235" w:lineRule="auto"/>
              <w:ind w:left="28" w:right="40"/>
              <w:jc w:val="both"/>
              <w:rPr>
                <w:sz w:val="14"/>
              </w:rPr>
            </w:pPr>
            <w:r>
              <w:rPr>
                <w:spacing w:val="-1"/>
                <w:sz w:val="14"/>
              </w:rPr>
              <w:t xml:space="preserve">城西大道路口多，周边居民出入较多，存在一定的交通安全隐患和噪音扰  </w:t>
            </w:r>
            <w:r>
              <w:rPr>
                <w:spacing w:val="-2"/>
                <w:sz w:val="14"/>
              </w:rPr>
              <w:t xml:space="preserve">民现象。部分减速带、禁行标志、道路反光镜、隔离栏缺失，水泥路面存  </w:t>
            </w:r>
            <w:r>
              <w:rPr>
                <w:w w:val="105"/>
                <w:sz w:val="14"/>
              </w:rPr>
              <w:t>在破损问题。</w:t>
            </w:r>
          </w:p>
        </w:tc>
        <w:tc>
          <w:tcPr>
            <w:tcW w:w="451" w:type="dxa"/>
          </w:tcPr>
          <w:p>
            <w:pPr>
              <w:pStyle w:val="7"/>
              <w:rPr>
                <w:rFonts w:ascii="华文中宋"/>
                <w:sz w:val="14"/>
              </w:rPr>
            </w:pPr>
          </w:p>
          <w:p>
            <w:pPr>
              <w:pStyle w:val="7"/>
              <w:spacing w:before="9"/>
              <w:rPr>
                <w:rFonts w:ascii="华文中宋"/>
                <w:sz w:val="18"/>
              </w:rPr>
            </w:pPr>
          </w:p>
          <w:p>
            <w:pPr>
              <w:pStyle w:val="7"/>
              <w:spacing w:before="1"/>
              <w:ind w:left="83" w:right="63"/>
              <w:rPr>
                <w:sz w:val="14"/>
              </w:rPr>
            </w:pPr>
            <w:r>
              <w:rPr>
                <w:w w:val="105"/>
                <w:sz w:val="14"/>
              </w:rPr>
              <w:t>基本属实</w:t>
            </w:r>
          </w:p>
        </w:tc>
        <w:tc>
          <w:tcPr>
            <w:tcW w:w="4082" w:type="dxa"/>
          </w:tcPr>
          <w:p>
            <w:pPr>
              <w:pStyle w:val="7"/>
              <w:rPr>
                <w:rFonts w:ascii="华文中宋"/>
                <w:sz w:val="14"/>
              </w:rPr>
            </w:pPr>
          </w:p>
          <w:p>
            <w:pPr>
              <w:pStyle w:val="7"/>
              <w:numPr>
                <w:ilvl w:val="0"/>
                <w:numId w:val="82"/>
              </w:numPr>
              <w:tabs>
                <w:tab w:val="left" w:pos="178"/>
              </w:tabs>
              <w:spacing w:before="123" w:after="0" w:line="235" w:lineRule="auto"/>
              <w:ind w:left="28" w:right="95" w:firstLine="0"/>
              <w:jc w:val="both"/>
              <w:rPr>
                <w:sz w:val="14"/>
              </w:rPr>
            </w:pPr>
            <w:r>
              <w:rPr>
                <w:spacing w:val="-1"/>
                <w:sz w:val="14"/>
              </w:rPr>
              <w:t xml:space="preserve">惠安县在该路段周边设置危化品车辆禁行标志及禁鸣喇叭时 段的标志，要求车辆夜间通行不得鸣喇叭，增设测速设备，切 </w:t>
            </w:r>
            <w:r>
              <w:rPr>
                <w:w w:val="105"/>
                <w:sz w:val="14"/>
              </w:rPr>
              <w:t>实整治噪声扰民及超速行为。</w:t>
            </w:r>
          </w:p>
          <w:p>
            <w:pPr>
              <w:pStyle w:val="7"/>
              <w:numPr>
                <w:ilvl w:val="0"/>
                <w:numId w:val="82"/>
              </w:numPr>
              <w:tabs>
                <w:tab w:val="left" w:pos="178"/>
              </w:tabs>
              <w:spacing w:before="0" w:after="0" w:line="178" w:lineRule="exact"/>
              <w:ind w:left="177" w:right="0" w:hanging="150"/>
              <w:jc w:val="left"/>
              <w:rPr>
                <w:sz w:val="14"/>
              </w:rPr>
            </w:pPr>
            <w:r>
              <w:rPr>
                <w:w w:val="105"/>
                <w:sz w:val="14"/>
              </w:rPr>
              <w:t>对交通设施、路面破损的进行排查并修复，确保道路安全。</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8"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0"/>
              </w:rPr>
            </w:pPr>
          </w:p>
          <w:p>
            <w:pPr>
              <w:pStyle w:val="7"/>
              <w:spacing w:before="1"/>
              <w:ind w:left="63" w:right="46"/>
              <w:jc w:val="center"/>
              <w:rPr>
                <w:sz w:val="14"/>
              </w:rPr>
            </w:pPr>
            <w:r>
              <w:rPr>
                <w:w w:val="105"/>
                <w:sz w:val="14"/>
              </w:rPr>
              <w:t>66</w:t>
            </w:r>
          </w:p>
        </w:tc>
        <w:tc>
          <w:tcPr>
            <w:tcW w:w="653" w:type="dxa"/>
          </w:tcPr>
          <w:p>
            <w:pPr>
              <w:pStyle w:val="7"/>
              <w:rPr>
                <w:rFonts w:ascii="华文中宋"/>
                <w:sz w:val="14"/>
              </w:rPr>
            </w:pPr>
          </w:p>
          <w:p>
            <w:pPr>
              <w:pStyle w:val="7"/>
              <w:rPr>
                <w:rFonts w:ascii="华文中宋"/>
                <w:sz w:val="14"/>
              </w:rPr>
            </w:pPr>
          </w:p>
          <w:p>
            <w:pPr>
              <w:pStyle w:val="7"/>
              <w:spacing w:before="5"/>
              <w:rPr>
                <w:rFonts w:ascii="华文中宋"/>
                <w:sz w:val="19"/>
              </w:rPr>
            </w:pPr>
          </w:p>
          <w:p>
            <w:pPr>
              <w:pStyle w:val="7"/>
              <w:spacing w:line="235" w:lineRule="auto"/>
              <w:ind w:left="33" w:right="2"/>
              <w:rPr>
                <w:sz w:val="14"/>
              </w:rPr>
            </w:pPr>
            <w:r>
              <w:rPr>
                <w:w w:val="105"/>
                <w:sz w:val="14"/>
              </w:rPr>
              <w:t>X2FJ2019 08020076</w:t>
            </w:r>
          </w:p>
        </w:tc>
        <w:tc>
          <w:tcPr>
            <w:tcW w:w="552" w:type="dxa"/>
          </w:tcPr>
          <w:p>
            <w:pPr>
              <w:pStyle w:val="7"/>
              <w:rPr>
                <w:rFonts w:ascii="华文中宋"/>
                <w:sz w:val="14"/>
              </w:rPr>
            </w:pPr>
          </w:p>
          <w:p>
            <w:pPr>
              <w:pStyle w:val="7"/>
              <w:rPr>
                <w:rFonts w:ascii="华文中宋"/>
                <w:sz w:val="14"/>
              </w:rPr>
            </w:pPr>
          </w:p>
          <w:p>
            <w:pPr>
              <w:pStyle w:val="7"/>
              <w:spacing w:before="5"/>
              <w:rPr>
                <w:rFonts w:ascii="华文中宋"/>
                <w:sz w:val="19"/>
              </w:rPr>
            </w:pPr>
          </w:p>
          <w:p>
            <w:pPr>
              <w:pStyle w:val="7"/>
              <w:spacing w:line="235" w:lineRule="auto"/>
              <w:ind w:left="59" w:right="41"/>
              <w:rPr>
                <w:sz w:val="14"/>
              </w:rPr>
            </w:pPr>
            <w:r>
              <w:rPr>
                <w:w w:val="105"/>
                <w:sz w:val="14"/>
              </w:rPr>
              <w:t>泉州市晋江市</w:t>
            </w:r>
          </w:p>
        </w:tc>
        <w:tc>
          <w:tcPr>
            <w:tcW w:w="2892" w:type="dxa"/>
          </w:tcPr>
          <w:p>
            <w:pPr>
              <w:pStyle w:val="7"/>
              <w:rPr>
                <w:rFonts w:ascii="华文中宋"/>
                <w:sz w:val="14"/>
              </w:rPr>
            </w:pPr>
          </w:p>
          <w:p>
            <w:pPr>
              <w:pStyle w:val="7"/>
              <w:rPr>
                <w:rFonts w:ascii="华文中宋"/>
                <w:sz w:val="14"/>
              </w:rPr>
            </w:pPr>
          </w:p>
          <w:p>
            <w:pPr>
              <w:pStyle w:val="7"/>
              <w:spacing w:before="11"/>
              <w:rPr>
                <w:rFonts w:ascii="华文中宋"/>
                <w:sz w:val="13"/>
              </w:rPr>
            </w:pPr>
          </w:p>
          <w:p>
            <w:pPr>
              <w:pStyle w:val="7"/>
              <w:spacing w:before="1" w:line="235" w:lineRule="auto"/>
              <w:ind w:left="28" w:right="75"/>
              <w:rPr>
                <w:sz w:val="14"/>
              </w:rPr>
            </w:pPr>
            <w:r>
              <w:rPr>
                <w:sz w:val="14"/>
              </w:rPr>
              <w:t>五里工业园区福建省吉星辐照科技有限公司</w:t>
            </w:r>
            <w:r>
              <w:rPr>
                <w:w w:val="105"/>
                <w:sz w:val="14"/>
              </w:rPr>
              <w:t>钴—60放射源闲置在厂区内，设备日渐老化，存在极大隐患。</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0"/>
              </w:rPr>
            </w:pPr>
          </w:p>
          <w:p>
            <w:pPr>
              <w:pStyle w:val="7"/>
              <w:spacing w:before="1"/>
              <w:ind w:left="45" w:right="27"/>
              <w:jc w:val="center"/>
              <w:rPr>
                <w:sz w:val="14"/>
              </w:rPr>
            </w:pPr>
            <w:r>
              <w:rPr>
                <w:w w:val="105"/>
                <w:sz w:val="14"/>
              </w:rPr>
              <w:t>辐射</w:t>
            </w:r>
          </w:p>
        </w:tc>
        <w:tc>
          <w:tcPr>
            <w:tcW w:w="4757" w:type="dxa"/>
          </w:tcPr>
          <w:p>
            <w:pPr>
              <w:pStyle w:val="7"/>
              <w:spacing w:before="10"/>
              <w:rPr>
                <w:rFonts w:ascii="华文中宋"/>
                <w:sz w:val="19"/>
              </w:rPr>
            </w:pPr>
          </w:p>
          <w:p>
            <w:pPr>
              <w:pStyle w:val="7"/>
              <w:spacing w:line="235" w:lineRule="auto"/>
              <w:ind w:left="28" w:right="39"/>
              <w:rPr>
                <w:sz w:val="14"/>
              </w:rPr>
            </w:pPr>
            <w:r>
              <w:rPr>
                <w:w w:val="105"/>
                <w:sz w:val="14"/>
              </w:rPr>
              <w:t>1.经核查，吉星公司已停产，因吉星公司2次拍卖的竞得方之间存在土地</w:t>
            </w:r>
            <w:r>
              <w:rPr>
                <w:sz w:val="14"/>
              </w:rPr>
              <w:t>使用权纠纷导致钴—60</w:t>
            </w:r>
            <w:r>
              <w:rPr>
                <w:spacing w:val="-1"/>
                <w:sz w:val="14"/>
              </w:rPr>
              <w:t xml:space="preserve">放射源闲置厂区未移出。该设备目前由辐射装置竞  </w:t>
            </w:r>
            <w:r>
              <w:rPr>
                <w:w w:val="105"/>
                <w:sz w:val="14"/>
              </w:rPr>
              <w:t>得方泉州三强粒子科技有限公司负责管理。</w:t>
            </w:r>
          </w:p>
          <w:p>
            <w:pPr>
              <w:pStyle w:val="7"/>
              <w:spacing w:line="175" w:lineRule="exact"/>
              <w:ind w:left="28"/>
              <w:rPr>
                <w:sz w:val="14"/>
              </w:rPr>
            </w:pPr>
            <w:r>
              <w:rPr>
                <w:w w:val="105"/>
                <w:sz w:val="14"/>
              </w:rPr>
              <w:t>2.2018年以来三强公司委托第三方2次检测钴源井水，均未检出钴-60核素</w:t>
            </w:r>
          </w:p>
          <w:p>
            <w:pPr>
              <w:pStyle w:val="7"/>
              <w:spacing w:line="175" w:lineRule="exact"/>
              <w:ind w:left="28"/>
              <w:rPr>
                <w:sz w:val="14"/>
              </w:rPr>
            </w:pPr>
            <w:r>
              <w:rPr>
                <w:w w:val="105"/>
                <w:sz w:val="14"/>
              </w:rPr>
              <w:t>。4次监测外照射个人剂量，操作员工个人剂量均在限值内。</w:t>
            </w:r>
          </w:p>
          <w:p>
            <w:pPr>
              <w:pStyle w:val="7"/>
              <w:spacing w:line="175" w:lineRule="exact"/>
              <w:ind w:left="28"/>
              <w:rPr>
                <w:sz w:val="14"/>
              </w:rPr>
            </w:pPr>
            <w:r>
              <w:rPr>
                <w:w w:val="105"/>
                <w:sz w:val="14"/>
              </w:rPr>
              <w:t>3.现场检查发现该公司红外线入侵报警装置不够灵敏，存在一定安全隐患</w:t>
            </w:r>
          </w:p>
          <w:p>
            <w:pPr>
              <w:pStyle w:val="7"/>
              <w:spacing w:line="177" w:lineRule="exact"/>
              <w:ind w:left="28"/>
              <w:rPr>
                <w:sz w:val="14"/>
              </w:rPr>
            </w:pPr>
            <w:r>
              <w:rPr>
                <w:w w:val="104"/>
                <w:sz w:val="14"/>
              </w:rPr>
              <w:t>。</w:t>
            </w:r>
          </w:p>
        </w:tc>
        <w:tc>
          <w:tcPr>
            <w:tcW w:w="451" w:type="dxa"/>
          </w:tcPr>
          <w:p>
            <w:pPr>
              <w:pStyle w:val="7"/>
              <w:rPr>
                <w:rFonts w:ascii="华文中宋"/>
                <w:sz w:val="14"/>
              </w:rPr>
            </w:pPr>
          </w:p>
          <w:p>
            <w:pPr>
              <w:pStyle w:val="7"/>
              <w:rPr>
                <w:rFonts w:ascii="华文中宋"/>
                <w:sz w:val="14"/>
              </w:rPr>
            </w:pPr>
          </w:p>
          <w:p>
            <w:pPr>
              <w:pStyle w:val="7"/>
              <w:spacing w:before="5"/>
              <w:rPr>
                <w:rFonts w:ascii="华文中宋"/>
                <w:sz w:val="19"/>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8"/>
              <w:rPr>
                <w:rFonts w:ascii="华文中宋"/>
                <w:sz w:val="16"/>
              </w:rPr>
            </w:pPr>
          </w:p>
          <w:p>
            <w:pPr>
              <w:pStyle w:val="7"/>
              <w:numPr>
                <w:ilvl w:val="0"/>
                <w:numId w:val="83"/>
              </w:numPr>
              <w:tabs>
                <w:tab w:val="left" w:pos="178"/>
              </w:tabs>
              <w:spacing w:before="0" w:after="0" w:line="177" w:lineRule="exact"/>
              <w:ind w:left="177" w:right="0" w:hanging="150"/>
              <w:jc w:val="left"/>
              <w:rPr>
                <w:sz w:val="14"/>
              </w:rPr>
            </w:pPr>
            <w:r>
              <w:rPr>
                <w:w w:val="105"/>
                <w:sz w:val="14"/>
              </w:rPr>
              <w:t>三强公司已于8月3日对红外线入侵报警装置进行更换。</w:t>
            </w:r>
          </w:p>
          <w:p>
            <w:pPr>
              <w:pStyle w:val="7"/>
              <w:numPr>
                <w:ilvl w:val="0"/>
                <w:numId w:val="83"/>
              </w:numPr>
              <w:tabs>
                <w:tab w:val="left" w:pos="178"/>
              </w:tabs>
              <w:spacing w:before="0" w:after="0" w:line="237" w:lineRule="auto"/>
              <w:ind w:left="28" w:right="95" w:firstLine="0"/>
              <w:jc w:val="left"/>
              <w:rPr>
                <w:sz w:val="14"/>
              </w:rPr>
            </w:pPr>
            <w:r>
              <w:rPr>
                <w:spacing w:val="-1"/>
                <w:sz w:val="14"/>
              </w:rPr>
              <w:t xml:space="preserve">晋江生态环境局会同相关部门督促三强公司在辐射安全许可 </w:t>
            </w:r>
            <w:r>
              <w:rPr>
                <w:w w:val="105"/>
                <w:sz w:val="14"/>
              </w:rPr>
              <w:t>证获批前，不得擅自恢复生产。</w:t>
            </w:r>
          </w:p>
          <w:p>
            <w:pPr>
              <w:pStyle w:val="7"/>
              <w:numPr>
                <w:ilvl w:val="0"/>
                <w:numId w:val="83"/>
              </w:numPr>
              <w:tabs>
                <w:tab w:val="left" w:pos="178"/>
              </w:tabs>
              <w:spacing w:before="0" w:after="0" w:line="175" w:lineRule="exact"/>
              <w:ind w:left="177" w:right="0" w:hanging="150"/>
              <w:jc w:val="left"/>
              <w:rPr>
                <w:sz w:val="14"/>
              </w:rPr>
            </w:pPr>
            <w:r>
              <w:rPr>
                <w:spacing w:val="-1"/>
                <w:w w:val="105"/>
                <w:sz w:val="14"/>
              </w:rPr>
              <w:t>加强日常回访巡查，强化安全检查，督促落实整改措施。</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2"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9"/>
              <w:rPr>
                <w:rFonts w:ascii="华文中宋"/>
                <w:sz w:val="13"/>
              </w:rPr>
            </w:pPr>
          </w:p>
          <w:p>
            <w:pPr>
              <w:pStyle w:val="7"/>
              <w:ind w:left="63" w:right="46"/>
              <w:jc w:val="center"/>
              <w:rPr>
                <w:sz w:val="14"/>
              </w:rPr>
            </w:pPr>
            <w:r>
              <w:rPr>
                <w:w w:val="105"/>
                <w:sz w:val="14"/>
              </w:rPr>
              <w:t>67</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8"/>
              </w:rPr>
            </w:pPr>
          </w:p>
          <w:p>
            <w:pPr>
              <w:pStyle w:val="7"/>
              <w:ind w:left="33" w:right="2"/>
              <w:rPr>
                <w:sz w:val="14"/>
              </w:rPr>
            </w:pPr>
            <w:r>
              <w:rPr>
                <w:w w:val="105"/>
                <w:sz w:val="14"/>
              </w:rPr>
              <w:t>X2FJ2019 08020034</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8"/>
              </w:rPr>
            </w:pPr>
          </w:p>
          <w:p>
            <w:pPr>
              <w:pStyle w:val="7"/>
              <w:ind w:left="59" w:right="41"/>
              <w:rPr>
                <w:sz w:val="14"/>
              </w:rPr>
            </w:pPr>
            <w:r>
              <w:rPr>
                <w:w w:val="105"/>
                <w:sz w:val="14"/>
              </w:rPr>
              <w:t>泉州市南安市</w:t>
            </w:r>
          </w:p>
        </w:tc>
        <w:tc>
          <w:tcPr>
            <w:tcW w:w="2892" w:type="dxa"/>
          </w:tcPr>
          <w:p>
            <w:pPr>
              <w:pStyle w:val="7"/>
              <w:rPr>
                <w:rFonts w:ascii="华文中宋"/>
                <w:sz w:val="14"/>
              </w:rPr>
            </w:pPr>
          </w:p>
          <w:p>
            <w:pPr>
              <w:pStyle w:val="7"/>
              <w:spacing w:before="11"/>
              <w:rPr>
                <w:rFonts w:ascii="华文中宋"/>
                <w:sz w:val="19"/>
              </w:rPr>
            </w:pPr>
          </w:p>
          <w:p>
            <w:pPr>
              <w:pStyle w:val="7"/>
              <w:spacing w:line="235" w:lineRule="auto"/>
              <w:ind w:left="28" w:right="75"/>
              <w:rPr>
                <w:sz w:val="14"/>
              </w:rPr>
            </w:pPr>
            <w:r>
              <w:rPr>
                <w:spacing w:val="-1"/>
                <w:sz w:val="14"/>
              </w:rPr>
              <w:t>眉山乡太山村村支书叶某财违法强征村民保护农田，在眉山乡太山项目集中区建立南安</w:t>
            </w:r>
            <w:r>
              <w:rPr>
                <w:w w:val="105"/>
                <w:sz w:val="14"/>
              </w:rPr>
              <w:t>市安山新型建材有限公司生产实心黏土机</w:t>
            </w:r>
            <w:r>
              <w:rPr>
                <w:spacing w:val="-2"/>
                <w:sz w:val="14"/>
              </w:rPr>
              <w:t>砖，产生严重大气污染，造成农作物及果树</w:t>
            </w:r>
            <w:r>
              <w:rPr>
                <w:w w:val="105"/>
                <w:sz w:val="14"/>
              </w:rPr>
              <w:t>大片枯死。</w:t>
            </w:r>
          </w:p>
        </w:tc>
        <w:tc>
          <w:tcPr>
            <w:tcW w:w="475" w:type="dxa"/>
          </w:tcPr>
          <w:p>
            <w:pPr>
              <w:pStyle w:val="7"/>
              <w:rPr>
                <w:rFonts w:ascii="华文中宋"/>
                <w:sz w:val="14"/>
              </w:rPr>
            </w:pPr>
          </w:p>
          <w:p>
            <w:pPr>
              <w:pStyle w:val="7"/>
              <w:rPr>
                <w:rFonts w:ascii="华文中宋"/>
                <w:sz w:val="14"/>
              </w:rPr>
            </w:pPr>
          </w:p>
          <w:p>
            <w:pPr>
              <w:pStyle w:val="7"/>
              <w:spacing w:before="9"/>
              <w:rPr>
                <w:rFonts w:ascii="华文中宋"/>
                <w:sz w:val="16"/>
              </w:rPr>
            </w:pPr>
          </w:p>
          <w:p>
            <w:pPr>
              <w:pStyle w:val="7"/>
              <w:spacing w:line="177" w:lineRule="exact"/>
              <w:ind w:left="95"/>
              <w:rPr>
                <w:sz w:val="14"/>
              </w:rPr>
            </w:pPr>
            <w:r>
              <w:rPr>
                <w:w w:val="105"/>
                <w:sz w:val="14"/>
              </w:rPr>
              <w:t>土壤</w:t>
            </w:r>
          </w:p>
          <w:p>
            <w:pPr>
              <w:pStyle w:val="7"/>
              <w:spacing w:before="1" w:line="235" w:lineRule="auto"/>
              <w:ind w:left="167" w:right="74" w:hanging="72"/>
              <w:rPr>
                <w:sz w:val="14"/>
              </w:rPr>
            </w:pPr>
            <w:r>
              <w:rPr>
                <w:w w:val="105"/>
                <w:sz w:val="14"/>
              </w:rPr>
              <w:t>、大气</w:t>
            </w:r>
          </w:p>
        </w:tc>
        <w:tc>
          <w:tcPr>
            <w:tcW w:w="4757" w:type="dxa"/>
          </w:tcPr>
          <w:p>
            <w:pPr>
              <w:pStyle w:val="7"/>
              <w:rPr>
                <w:rFonts w:ascii="华文中宋"/>
                <w:sz w:val="14"/>
              </w:rPr>
            </w:pPr>
          </w:p>
          <w:p>
            <w:pPr>
              <w:pStyle w:val="7"/>
              <w:spacing w:before="8"/>
              <w:rPr>
                <w:rFonts w:ascii="华文中宋"/>
                <w:sz w:val="8"/>
              </w:rPr>
            </w:pPr>
          </w:p>
          <w:p>
            <w:pPr>
              <w:pStyle w:val="7"/>
              <w:numPr>
                <w:ilvl w:val="0"/>
                <w:numId w:val="84"/>
              </w:numPr>
              <w:tabs>
                <w:tab w:val="left" w:pos="176"/>
              </w:tabs>
              <w:spacing w:before="0" w:after="0" w:line="235" w:lineRule="auto"/>
              <w:ind w:left="28" w:right="37" w:firstLine="0"/>
              <w:jc w:val="both"/>
              <w:rPr>
                <w:sz w:val="14"/>
              </w:rPr>
            </w:pPr>
            <w:r>
              <w:rPr>
                <w:sz w:val="14"/>
              </w:rPr>
              <w:t>反映地块系2012</w:t>
            </w:r>
            <w:r>
              <w:rPr>
                <w:spacing w:val="-2"/>
                <w:sz w:val="14"/>
              </w:rPr>
              <w:t xml:space="preserve">年安山公司与眉山乡政府签订预约用地协议，由眉山乡  </w:t>
            </w:r>
            <w:r>
              <w:rPr>
                <w:sz w:val="14"/>
              </w:rPr>
              <w:t>政府组织征地，当年即完成征地并已全部发放补偿款。2012</w:t>
            </w:r>
            <w:r>
              <w:rPr>
                <w:spacing w:val="-2"/>
                <w:sz w:val="14"/>
              </w:rPr>
              <w:t xml:space="preserve">年安山公司存  </w:t>
            </w:r>
            <w:r>
              <w:rPr>
                <w:spacing w:val="-1"/>
                <w:sz w:val="14"/>
              </w:rPr>
              <w:t>在违法占地建设行为，被依法立案查处。</w:t>
            </w:r>
            <w:r>
              <w:rPr>
                <w:sz w:val="14"/>
              </w:rPr>
              <w:t>2017</w:t>
            </w:r>
            <w:r>
              <w:rPr>
                <w:spacing w:val="-2"/>
                <w:sz w:val="14"/>
              </w:rPr>
              <w:t xml:space="preserve">年该公司竞得该地块土地使  </w:t>
            </w:r>
            <w:r>
              <w:rPr>
                <w:spacing w:val="-2"/>
                <w:w w:val="105"/>
                <w:sz w:val="14"/>
              </w:rPr>
              <w:t>用权。该地块审批未涉及基本农田。</w:t>
            </w:r>
          </w:p>
          <w:p>
            <w:pPr>
              <w:pStyle w:val="7"/>
              <w:numPr>
                <w:ilvl w:val="0"/>
                <w:numId w:val="84"/>
              </w:numPr>
              <w:tabs>
                <w:tab w:val="left" w:pos="176"/>
              </w:tabs>
              <w:spacing w:before="0" w:after="0" w:line="235" w:lineRule="auto"/>
              <w:ind w:left="28" w:right="41" w:firstLine="0"/>
              <w:jc w:val="left"/>
              <w:rPr>
                <w:sz w:val="14"/>
              </w:rPr>
            </w:pPr>
            <w:r>
              <w:rPr>
                <w:w w:val="105"/>
                <w:sz w:val="14"/>
              </w:rPr>
              <w:t>该公司在2013年6月至2014年期间，有生产粘土机砖情况，已被制止并</w:t>
            </w:r>
            <w:r>
              <w:rPr>
                <w:spacing w:val="-1"/>
                <w:sz w:val="14"/>
              </w:rPr>
              <w:t xml:space="preserve">强制停电停产整顿，至今未恢复生产。现场检查该公司处于停产状态，未  </w:t>
            </w:r>
            <w:r>
              <w:rPr>
                <w:w w:val="105"/>
                <w:sz w:val="14"/>
              </w:rPr>
              <w:t>发现生产迹象，未闻到异味，未发现周边农作物及果树大片枯死。</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8"/>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8"/>
              </w:rPr>
            </w:pPr>
          </w:p>
          <w:p>
            <w:pPr>
              <w:pStyle w:val="7"/>
              <w:ind w:left="28" w:right="242"/>
              <w:rPr>
                <w:sz w:val="14"/>
              </w:rPr>
            </w:pPr>
            <w:r>
              <w:rPr>
                <w:spacing w:val="-1"/>
                <w:sz w:val="14"/>
              </w:rPr>
              <w:t xml:space="preserve">南安市自然资源局、生态环境局、眉山乡政府将加强巡查监 </w:t>
            </w:r>
            <w:r>
              <w:rPr>
                <w:spacing w:val="-1"/>
                <w:w w:val="105"/>
                <w:sz w:val="14"/>
              </w:rPr>
              <w:t>管，及时处置环境违法行为。</w:t>
            </w:r>
          </w:p>
        </w:tc>
        <w:tc>
          <w:tcPr>
            <w:tcW w:w="504" w:type="dxa"/>
          </w:tcPr>
          <w:p>
            <w:pPr>
              <w:pStyle w:val="7"/>
              <w:rPr>
                <w:rFonts w:ascii="Times New Roman"/>
                <w:sz w:val="14"/>
              </w:rPr>
            </w:pPr>
          </w:p>
        </w:tc>
      </w:tr>
    </w:tbl>
    <w:p>
      <w:pPr>
        <w:spacing w:after="0"/>
        <w:rPr>
          <w:rFonts w:ascii="Times New Roman"/>
          <w:sz w:val="14"/>
        </w:rPr>
        <w:sectPr>
          <w:footerReference r:id="rId4" w:type="default"/>
          <w:pgSz w:w="16840" w:h="11910" w:orient="landscape"/>
          <w:pgMar w:top="780" w:right="1020" w:bottom="500" w:left="900" w:header="0" w:footer="303" w:gutter="0"/>
          <w:pgNumType w:start="1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307" w:type="dxa"/>
          </w:tcPr>
          <w:p>
            <w:pPr>
              <w:pStyle w:val="7"/>
              <w:rPr>
                <w:rFonts w:ascii="华文中宋"/>
                <w:sz w:val="14"/>
              </w:rPr>
            </w:pPr>
          </w:p>
          <w:p>
            <w:pPr>
              <w:pStyle w:val="7"/>
              <w:rPr>
                <w:rFonts w:ascii="华文中宋"/>
                <w:sz w:val="14"/>
              </w:rPr>
            </w:pPr>
          </w:p>
          <w:p>
            <w:pPr>
              <w:pStyle w:val="7"/>
              <w:spacing w:before="14"/>
              <w:rPr>
                <w:rFonts w:ascii="华文中宋"/>
                <w:sz w:val="9"/>
              </w:rPr>
            </w:pPr>
          </w:p>
          <w:p>
            <w:pPr>
              <w:pStyle w:val="7"/>
              <w:spacing w:before="1"/>
              <w:ind w:left="63" w:right="46"/>
              <w:jc w:val="center"/>
              <w:rPr>
                <w:sz w:val="14"/>
              </w:rPr>
            </w:pPr>
            <w:r>
              <w:rPr>
                <w:w w:val="105"/>
                <w:sz w:val="14"/>
              </w:rPr>
              <w:t>68</w:t>
            </w:r>
          </w:p>
        </w:tc>
        <w:tc>
          <w:tcPr>
            <w:tcW w:w="653" w:type="dxa"/>
          </w:tcPr>
          <w:p>
            <w:pPr>
              <w:pStyle w:val="7"/>
              <w:rPr>
                <w:rFonts w:ascii="华文中宋"/>
                <w:sz w:val="14"/>
              </w:rPr>
            </w:pPr>
          </w:p>
          <w:p>
            <w:pPr>
              <w:pStyle w:val="7"/>
              <w:spacing w:before="6"/>
              <w:rPr>
                <w:rFonts w:ascii="华文中宋"/>
                <w:sz w:val="18"/>
              </w:rPr>
            </w:pPr>
          </w:p>
          <w:p>
            <w:pPr>
              <w:pStyle w:val="7"/>
              <w:spacing w:line="237" w:lineRule="auto"/>
              <w:ind w:left="33" w:right="2"/>
              <w:rPr>
                <w:sz w:val="14"/>
              </w:rPr>
            </w:pPr>
            <w:r>
              <w:rPr>
                <w:w w:val="105"/>
                <w:sz w:val="14"/>
              </w:rPr>
              <w:t>X2FJ2019 08020027</w:t>
            </w:r>
          </w:p>
        </w:tc>
        <w:tc>
          <w:tcPr>
            <w:tcW w:w="552" w:type="dxa"/>
          </w:tcPr>
          <w:p>
            <w:pPr>
              <w:pStyle w:val="7"/>
              <w:rPr>
                <w:rFonts w:ascii="华文中宋"/>
                <w:sz w:val="14"/>
              </w:rPr>
            </w:pPr>
          </w:p>
          <w:p>
            <w:pPr>
              <w:pStyle w:val="7"/>
              <w:spacing w:before="6"/>
              <w:rPr>
                <w:rFonts w:ascii="华文中宋"/>
                <w:sz w:val="18"/>
              </w:rPr>
            </w:pPr>
          </w:p>
          <w:p>
            <w:pPr>
              <w:pStyle w:val="7"/>
              <w:spacing w:line="237" w:lineRule="auto"/>
              <w:ind w:left="59" w:right="41"/>
              <w:rPr>
                <w:sz w:val="14"/>
              </w:rPr>
            </w:pPr>
            <w:r>
              <w:rPr>
                <w:w w:val="105"/>
                <w:sz w:val="14"/>
              </w:rPr>
              <w:t>泉州市惠安县</w:t>
            </w:r>
          </w:p>
        </w:tc>
        <w:tc>
          <w:tcPr>
            <w:tcW w:w="2892" w:type="dxa"/>
          </w:tcPr>
          <w:p>
            <w:pPr>
              <w:pStyle w:val="7"/>
              <w:rPr>
                <w:rFonts w:ascii="华文中宋"/>
                <w:sz w:val="14"/>
              </w:rPr>
            </w:pPr>
          </w:p>
          <w:p>
            <w:pPr>
              <w:pStyle w:val="7"/>
              <w:spacing w:before="118" w:line="235" w:lineRule="auto"/>
              <w:ind w:left="28" w:right="8"/>
              <w:jc w:val="both"/>
              <w:rPr>
                <w:sz w:val="14"/>
              </w:rPr>
            </w:pPr>
            <w:r>
              <w:rPr>
                <w:sz w:val="14"/>
              </w:rPr>
              <w:t>黄塘镇接待村村委会大楼附近大批铁皮房非法占用山地，无序搭建，污水横流，没有集中管理，没有厕所，时常伴有恶臭，石粉乱</w:t>
            </w:r>
            <w:r>
              <w:rPr>
                <w:w w:val="105"/>
                <w:sz w:val="14"/>
              </w:rPr>
              <w:t>飞，半夜装车噪音扰民。</w:t>
            </w:r>
          </w:p>
        </w:tc>
        <w:tc>
          <w:tcPr>
            <w:tcW w:w="475" w:type="dxa"/>
          </w:tcPr>
          <w:p>
            <w:pPr>
              <w:pStyle w:val="7"/>
              <w:rPr>
                <w:rFonts w:ascii="华文中宋"/>
                <w:sz w:val="14"/>
              </w:rPr>
            </w:pPr>
          </w:p>
          <w:p>
            <w:pPr>
              <w:pStyle w:val="7"/>
              <w:spacing w:before="118" w:line="235" w:lineRule="auto"/>
              <w:ind w:left="95" w:right="74"/>
              <w:rPr>
                <w:sz w:val="14"/>
              </w:rPr>
            </w:pPr>
            <w:r>
              <w:rPr>
                <w:spacing w:val="-9"/>
                <w:w w:val="105"/>
                <w:sz w:val="14"/>
              </w:rPr>
              <w:t>水、</w:t>
            </w:r>
            <w:r>
              <w:rPr>
                <w:spacing w:val="-9"/>
                <w:sz w:val="14"/>
              </w:rPr>
              <w:t>大气</w:t>
            </w:r>
          </w:p>
          <w:p>
            <w:pPr>
              <w:pStyle w:val="7"/>
              <w:spacing w:before="1" w:line="235" w:lineRule="auto"/>
              <w:ind w:left="167" w:right="74" w:hanging="72"/>
              <w:rPr>
                <w:sz w:val="14"/>
              </w:rPr>
            </w:pPr>
            <w:r>
              <w:rPr>
                <w:spacing w:val="-9"/>
                <w:w w:val="105"/>
                <w:sz w:val="14"/>
              </w:rPr>
              <w:t>、噪</w:t>
            </w:r>
            <w:r>
              <w:rPr>
                <w:w w:val="105"/>
                <w:sz w:val="14"/>
              </w:rPr>
              <w:t>音</w:t>
            </w:r>
          </w:p>
        </w:tc>
        <w:tc>
          <w:tcPr>
            <w:tcW w:w="4757" w:type="dxa"/>
          </w:tcPr>
          <w:p>
            <w:pPr>
              <w:pStyle w:val="7"/>
              <w:spacing w:before="76" w:line="235" w:lineRule="auto"/>
              <w:ind w:left="28" w:right="37"/>
              <w:rPr>
                <w:sz w:val="14"/>
              </w:rPr>
            </w:pPr>
            <w:r>
              <w:rPr>
                <w:sz w:val="14"/>
              </w:rPr>
              <w:t>1</w:t>
            </w:r>
            <w:r>
              <w:rPr>
                <w:spacing w:val="-1"/>
                <w:sz w:val="14"/>
              </w:rPr>
              <w:t>.该地块系诗口工业区闲置空地，属允许建设区和有条件建设区，周边群  众在此倾倒大量建筑垃圾、生活垃圾。</w:t>
            </w:r>
            <w:r>
              <w:rPr>
                <w:sz w:val="14"/>
              </w:rPr>
              <w:t>2015</w:t>
            </w:r>
            <w:r>
              <w:rPr>
                <w:spacing w:val="-1"/>
                <w:sz w:val="14"/>
              </w:rPr>
              <w:t xml:space="preserve">年谢某良等人对该地块进行平  </w:t>
            </w:r>
            <w:r>
              <w:rPr>
                <w:spacing w:val="-2"/>
                <w:sz w:val="14"/>
              </w:rPr>
              <w:t>整、硬化供石雕业主摆放石材成品</w:t>
            </w:r>
            <w:r>
              <w:rPr>
                <w:sz w:val="14"/>
              </w:rPr>
              <w:t xml:space="preserve">，2016年因非法占用土地被立案查处。 </w:t>
            </w:r>
            <w:r>
              <w:rPr>
                <w:w w:val="105"/>
                <w:sz w:val="14"/>
              </w:rPr>
              <w:t>2.经核实，该地块无生产性企业，无序搭建临时用房25个，共设置4个厕</w:t>
            </w:r>
            <w:r>
              <w:rPr>
                <w:spacing w:val="-3"/>
                <w:sz w:val="14"/>
              </w:rPr>
              <w:t xml:space="preserve">所，废水经三级化粪池处理后，排向惠西污水管道，未发现恶臭及明显粉  </w:t>
            </w:r>
            <w:r>
              <w:rPr>
                <w:spacing w:val="-2"/>
                <w:w w:val="105"/>
                <w:sz w:val="14"/>
              </w:rPr>
              <w:t>尘，石材产品夜间装卸车过程会产生一定噪声。</w:t>
            </w:r>
          </w:p>
        </w:tc>
        <w:tc>
          <w:tcPr>
            <w:tcW w:w="451" w:type="dxa"/>
          </w:tcPr>
          <w:p>
            <w:pPr>
              <w:pStyle w:val="7"/>
              <w:rPr>
                <w:rFonts w:ascii="华文中宋"/>
                <w:sz w:val="14"/>
              </w:rPr>
            </w:pPr>
          </w:p>
          <w:p>
            <w:pPr>
              <w:pStyle w:val="7"/>
              <w:spacing w:before="6"/>
              <w:rPr>
                <w:rFonts w:ascii="华文中宋"/>
                <w:sz w:val="18"/>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spacing w:before="1"/>
              <w:rPr>
                <w:rFonts w:ascii="华文中宋"/>
                <w:sz w:val="13"/>
              </w:rPr>
            </w:pPr>
          </w:p>
          <w:p>
            <w:pPr>
              <w:pStyle w:val="7"/>
              <w:numPr>
                <w:ilvl w:val="0"/>
                <w:numId w:val="85"/>
              </w:numPr>
              <w:tabs>
                <w:tab w:val="left" w:pos="178"/>
              </w:tabs>
              <w:spacing w:before="0" w:after="0" w:line="235" w:lineRule="auto"/>
              <w:ind w:left="28" w:right="95" w:firstLine="0"/>
              <w:jc w:val="left"/>
              <w:rPr>
                <w:sz w:val="14"/>
              </w:rPr>
            </w:pPr>
            <w:r>
              <w:rPr>
                <w:spacing w:val="-1"/>
                <w:sz w:val="14"/>
              </w:rPr>
              <w:t xml:space="preserve">惠安县自然资源局协同黄塘镇政府组织石雕展品业主对未经 </w:t>
            </w:r>
            <w:r>
              <w:rPr>
                <w:w w:val="105"/>
                <w:sz w:val="14"/>
              </w:rPr>
              <w:t>批准用地内的移动房、石雕展品予以清理，并恢复原状。</w:t>
            </w:r>
          </w:p>
          <w:p>
            <w:pPr>
              <w:pStyle w:val="7"/>
              <w:numPr>
                <w:ilvl w:val="0"/>
                <w:numId w:val="85"/>
              </w:numPr>
              <w:tabs>
                <w:tab w:val="left" w:pos="178"/>
              </w:tabs>
              <w:spacing w:before="0" w:after="0" w:line="175" w:lineRule="exact"/>
              <w:ind w:left="177" w:right="0" w:hanging="150"/>
              <w:jc w:val="left"/>
              <w:rPr>
                <w:sz w:val="14"/>
              </w:rPr>
            </w:pPr>
            <w:r>
              <w:rPr>
                <w:w w:val="105"/>
                <w:sz w:val="14"/>
              </w:rPr>
              <w:t>加强巡查整治，做好该区域的环境卫生整洁。</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2" w:hRule="atLeast"/>
        </w:trPr>
        <w:tc>
          <w:tcPr>
            <w:tcW w:w="307" w:type="dxa"/>
          </w:tcPr>
          <w:p>
            <w:pPr>
              <w:pStyle w:val="7"/>
              <w:rPr>
                <w:rFonts w:ascii="华文中宋"/>
                <w:sz w:val="14"/>
              </w:rPr>
            </w:pPr>
          </w:p>
          <w:p>
            <w:pPr>
              <w:pStyle w:val="7"/>
              <w:rPr>
                <w:rFonts w:ascii="华文中宋"/>
                <w:sz w:val="14"/>
              </w:rPr>
            </w:pPr>
          </w:p>
          <w:p>
            <w:pPr>
              <w:pStyle w:val="7"/>
              <w:spacing w:before="2"/>
              <w:rPr>
                <w:rFonts w:ascii="华文中宋"/>
                <w:sz w:val="12"/>
              </w:rPr>
            </w:pPr>
          </w:p>
          <w:p>
            <w:pPr>
              <w:pStyle w:val="7"/>
              <w:spacing w:before="1"/>
              <w:ind w:left="63" w:right="46"/>
              <w:jc w:val="center"/>
              <w:rPr>
                <w:sz w:val="14"/>
              </w:rPr>
            </w:pPr>
            <w:r>
              <w:rPr>
                <w:w w:val="105"/>
                <w:sz w:val="14"/>
              </w:rPr>
              <w:t>69</w:t>
            </w:r>
          </w:p>
        </w:tc>
        <w:tc>
          <w:tcPr>
            <w:tcW w:w="653" w:type="dxa"/>
          </w:tcPr>
          <w:p>
            <w:pPr>
              <w:pStyle w:val="7"/>
              <w:rPr>
                <w:rFonts w:ascii="华文中宋"/>
                <w:sz w:val="14"/>
              </w:rPr>
            </w:pPr>
          </w:p>
          <w:p>
            <w:pPr>
              <w:pStyle w:val="7"/>
              <w:spacing w:before="11"/>
              <w:rPr>
                <w:rFonts w:ascii="华文中宋"/>
                <w:sz w:val="20"/>
              </w:rPr>
            </w:pPr>
          </w:p>
          <w:p>
            <w:pPr>
              <w:pStyle w:val="7"/>
              <w:spacing w:line="237" w:lineRule="auto"/>
              <w:ind w:left="33" w:right="2"/>
              <w:rPr>
                <w:sz w:val="14"/>
              </w:rPr>
            </w:pPr>
            <w:r>
              <w:rPr>
                <w:w w:val="105"/>
                <w:sz w:val="14"/>
              </w:rPr>
              <w:t>D2FJ2019 08020033</w:t>
            </w:r>
          </w:p>
        </w:tc>
        <w:tc>
          <w:tcPr>
            <w:tcW w:w="552" w:type="dxa"/>
          </w:tcPr>
          <w:p>
            <w:pPr>
              <w:pStyle w:val="7"/>
              <w:rPr>
                <w:rFonts w:ascii="华文中宋"/>
                <w:sz w:val="14"/>
              </w:rPr>
            </w:pPr>
          </w:p>
          <w:p>
            <w:pPr>
              <w:pStyle w:val="7"/>
              <w:spacing w:before="11"/>
              <w:rPr>
                <w:rFonts w:ascii="华文中宋"/>
                <w:sz w:val="20"/>
              </w:rPr>
            </w:pPr>
          </w:p>
          <w:p>
            <w:pPr>
              <w:pStyle w:val="7"/>
              <w:spacing w:line="237" w:lineRule="auto"/>
              <w:ind w:left="59" w:right="41"/>
              <w:rPr>
                <w:sz w:val="14"/>
              </w:rPr>
            </w:pPr>
            <w:r>
              <w:rPr>
                <w:w w:val="105"/>
                <w:sz w:val="14"/>
              </w:rPr>
              <w:t>泉州市晋江市</w:t>
            </w:r>
          </w:p>
        </w:tc>
        <w:tc>
          <w:tcPr>
            <w:tcW w:w="2892" w:type="dxa"/>
          </w:tcPr>
          <w:p>
            <w:pPr>
              <w:pStyle w:val="7"/>
              <w:rPr>
                <w:rFonts w:ascii="华文中宋"/>
                <w:sz w:val="14"/>
              </w:rPr>
            </w:pPr>
          </w:p>
          <w:p>
            <w:pPr>
              <w:pStyle w:val="7"/>
              <w:spacing w:before="5"/>
              <w:rPr>
                <w:rFonts w:ascii="华文中宋"/>
                <w:sz w:val="15"/>
              </w:rPr>
            </w:pPr>
          </w:p>
          <w:p>
            <w:pPr>
              <w:pStyle w:val="7"/>
              <w:spacing w:line="235" w:lineRule="auto"/>
              <w:ind w:left="28" w:right="74"/>
              <w:jc w:val="both"/>
              <w:rPr>
                <w:sz w:val="14"/>
              </w:rPr>
            </w:pPr>
            <w:r>
              <w:rPr>
                <w:spacing w:val="-1"/>
                <w:sz w:val="14"/>
              </w:rPr>
              <w:t>安海镇有人占用安平桥生态公园的土地，在</w:t>
            </w:r>
            <w:r>
              <w:rPr>
                <w:spacing w:val="-2"/>
                <w:sz w:val="14"/>
              </w:rPr>
              <w:t>报恩路以南违建别墅群，目前仅仅拆除几栋</w:t>
            </w:r>
            <w:r>
              <w:rPr>
                <w:w w:val="105"/>
                <w:sz w:val="14"/>
              </w:rPr>
              <w:t>民房。</w:t>
            </w:r>
          </w:p>
        </w:tc>
        <w:tc>
          <w:tcPr>
            <w:tcW w:w="475" w:type="dxa"/>
          </w:tcPr>
          <w:p>
            <w:pPr>
              <w:pStyle w:val="7"/>
              <w:rPr>
                <w:rFonts w:ascii="华文中宋"/>
                <w:sz w:val="14"/>
              </w:rPr>
            </w:pPr>
          </w:p>
          <w:p>
            <w:pPr>
              <w:pStyle w:val="7"/>
              <w:spacing w:before="11"/>
              <w:rPr>
                <w:rFonts w:ascii="华文中宋"/>
                <w:sz w:val="20"/>
              </w:rPr>
            </w:pPr>
          </w:p>
          <w:p>
            <w:pPr>
              <w:pStyle w:val="7"/>
              <w:spacing w:line="237" w:lineRule="auto"/>
              <w:ind w:left="95" w:right="74"/>
              <w:rPr>
                <w:sz w:val="14"/>
              </w:rPr>
            </w:pPr>
            <w:r>
              <w:rPr>
                <w:w w:val="105"/>
                <w:sz w:val="14"/>
              </w:rPr>
              <w:t>其他污染</w:t>
            </w:r>
          </w:p>
        </w:tc>
        <w:tc>
          <w:tcPr>
            <w:tcW w:w="4757" w:type="dxa"/>
          </w:tcPr>
          <w:p>
            <w:pPr>
              <w:pStyle w:val="7"/>
              <w:spacing w:before="8"/>
              <w:rPr>
                <w:rFonts w:ascii="华文中宋"/>
                <w:sz w:val="12"/>
              </w:rPr>
            </w:pPr>
          </w:p>
          <w:p>
            <w:pPr>
              <w:pStyle w:val="7"/>
              <w:numPr>
                <w:ilvl w:val="0"/>
                <w:numId w:val="86"/>
              </w:numPr>
              <w:tabs>
                <w:tab w:val="left" w:pos="176"/>
              </w:tabs>
              <w:spacing w:before="0" w:after="0" w:line="177" w:lineRule="exact"/>
              <w:ind w:left="175" w:right="0" w:hanging="148"/>
              <w:jc w:val="left"/>
              <w:rPr>
                <w:sz w:val="14"/>
              </w:rPr>
            </w:pPr>
            <w:r>
              <w:rPr>
                <w:w w:val="105"/>
                <w:sz w:val="14"/>
              </w:rPr>
              <w:t>反映的别墅群实为侨成海景湾A、B地块项目的低层联体住宅，现已建成</w:t>
            </w:r>
          </w:p>
          <w:p>
            <w:pPr>
              <w:pStyle w:val="7"/>
              <w:spacing w:before="1" w:line="235" w:lineRule="auto"/>
              <w:ind w:left="28" w:right="41"/>
              <w:rPr>
                <w:sz w:val="14"/>
              </w:rPr>
            </w:pPr>
            <w:r>
              <w:rPr>
                <w:spacing w:val="-1"/>
                <w:sz w:val="14"/>
              </w:rPr>
              <w:t xml:space="preserve">。该地块规划用途为商住用地，实际建成后边界未超过用地红线和占用生  </w:t>
            </w:r>
            <w:r>
              <w:rPr>
                <w:w w:val="105"/>
                <w:sz w:val="14"/>
              </w:rPr>
              <w:t>态公园土地。</w:t>
            </w:r>
          </w:p>
          <w:p>
            <w:pPr>
              <w:pStyle w:val="7"/>
              <w:numPr>
                <w:ilvl w:val="0"/>
                <w:numId w:val="86"/>
              </w:numPr>
              <w:tabs>
                <w:tab w:val="left" w:pos="176"/>
              </w:tabs>
              <w:spacing w:before="1" w:after="0" w:line="235" w:lineRule="auto"/>
              <w:ind w:left="28" w:right="40" w:firstLine="0"/>
              <w:jc w:val="left"/>
              <w:rPr>
                <w:sz w:val="14"/>
              </w:rPr>
            </w:pPr>
            <w:r>
              <w:rPr>
                <w:w w:val="105"/>
                <w:sz w:val="14"/>
              </w:rPr>
              <w:t xml:space="preserve">反映的民房实为泉州安平供水公司拟扩建用地上的4栋框架结构建筑 </w:t>
            </w:r>
            <w:r>
              <w:rPr>
                <w:spacing w:val="-3"/>
                <w:sz w:val="14"/>
              </w:rPr>
              <w:t xml:space="preserve">物，因未取得建设工程规划许可证和施工许可证即擅自建设，安海镇政府  </w:t>
            </w:r>
            <w:r>
              <w:rPr>
                <w:w w:val="105"/>
                <w:sz w:val="14"/>
              </w:rPr>
              <w:t>于5月24日组织拆除。</w:t>
            </w:r>
          </w:p>
        </w:tc>
        <w:tc>
          <w:tcPr>
            <w:tcW w:w="451" w:type="dxa"/>
          </w:tcPr>
          <w:p>
            <w:pPr>
              <w:pStyle w:val="7"/>
              <w:rPr>
                <w:rFonts w:ascii="华文中宋"/>
                <w:sz w:val="14"/>
              </w:rPr>
            </w:pPr>
          </w:p>
          <w:p>
            <w:pPr>
              <w:pStyle w:val="7"/>
              <w:spacing w:before="11"/>
              <w:rPr>
                <w:rFonts w:ascii="华文中宋"/>
                <w:sz w:val="20"/>
              </w:rPr>
            </w:pPr>
          </w:p>
          <w:p>
            <w:pPr>
              <w:pStyle w:val="7"/>
              <w:spacing w:line="237" w:lineRule="auto"/>
              <w:ind w:left="155" w:right="63" w:hanging="73"/>
              <w:rPr>
                <w:sz w:val="14"/>
              </w:rPr>
            </w:pPr>
            <w:r>
              <w:rPr>
                <w:w w:val="105"/>
                <w:sz w:val="14"/>
              </w:rPr>
              <w:t>不属实</w:t>
            </w:r>
          </w:p>
        </w:tc>
        <w:tc>
          <w:tcPr>
            <w:tcW w:w="4082" w:type="dxa"/>
          </w:tcPr>
          <w:p>
            <w:pPr>
              <w:pStyle w:val="7"/>
              <w:rPr>
                <w:rFonts w:ascii="华文中宋"/>
                <w:sz w:val="14"/>
              </w:rPr>
            </w:pPr>
          </w:p>
          <w:p>
            <w:pPr>
              <w:pStyle w:val="7"/>
              <w:spacing w:before="11"/>
              <w:rPr>
                <w:rFonts w:ascii="华文中宋"/>
                <w:sz w:val="20"/>
              </w:rPr>
            </w:pPr>
          </w:p>
          <w:p>
            <w:pPr>
              <w:pStyle w:val="7"/>
              <w:spacing w:line="237" w:lineRule="auto"/>
              <w:ind w:left="28" w:right="95"/>
              <w:rPr>
                <w:sz w:val="14"/>
              </w:rPr>
            </w:pPr>
            <w:r>
              <w:rPr>
                <w:spacing w:val="-1"/>
                <w:sz w:val="14"/>
              </w:rPr>
              <w:t>安海镇政府将会同有关部门加强宣传引导，做好群众的沟通解 释工作，并加强对安平桥生态文化公园周边用地的巡查管控。</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5"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4"/>
              </w:rPr>
            </w:pPr>
          </w:p>
          <w:p>
            <w:pPr>
              <w:pStyle w:val="7"/>
              <w:ind w:left="63" w:right="46"/>
              <w:jc w:val="center"/>
              <w:rPr>
                <w:sz w:val="14"/>
              </w:rPr>
            </w:pPr>
            <w:r>
              <w:rPr>
                <w:w w:val="105"/>
                <w:sz w:val="14"/>
              </w:rPr>
              <w:t>70</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9"/>
              </w:rPr>
            </w:pPr>
          </w:p>
          <w:p>
            <w:pPr>
              <w:pStyle w:val="7"/>
              <w:spacing w:line="237" w:lineRule="auto"/>
              <w:ind w:left="33" w:right="2"/>
              <w:rPr>
                <w:sz w:val="14"/>
              </w:rPr>
            </w:pPr>
            <w:r>
              <w:rPr>
                <w:w w:val="105"/>
                <w:sz w:val="14"/>
              </w:rPr>
              <w:t>X2FJ2019 08020031</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9"/>
              </w:rPr>
            </w:pPr>
          </w:p>
          <w:p>
            <w:pPr>
              <w:pStyle w:val="7"/>
              <w:spacing w:line="237" w:lineRule="auto"/>
              <w:ind w:left="59" w:right="41"/>
              <w:rPr>
                <w:sz w:val="14"/>
              </w:rPr>
            </w:pPr>
            <w:r>
              <w:rPr>
                <w:w w:val="105"/>
                <w:sz w:val="14"/>
              </w:rPr>
              <w:t>泉州市泉港区</w:t>
            </w:r>
          </w:p>
        </w:tc>
        <w:tc>
          <w:tcPr>
            <w:tcW w:w="2892" w:type="dxa"/>
          </w:tcPr>
          <w:p>
            <w:pPr>
              <w:pStyle w:val="7"/>
              <w:rPr>
                <w:rFonts w:ascii="华文中宋"/>
                <w:sz w:val="14"/>
              </w:rPr>
            </w:pPr>
          </w:p>
          <w:p>
            <w:pPr>
              <w:pStyle w:val="7"/>
              <w:spacing w:before="7"/>
              <w:rPr>
                <w:rFonts w:ascii="华文中宋"/>
                <w:sz w:val="15"/>
              </w:rPr>
            </w:pPr>
          </w:p>
          <w:p>
            <w:pPr>
              <w:pStyle w:val="7"/>
              <w:spacing w:line="235" w:lineRule="auto"/>
              <w:ind w:left="28" w:right="7"/>
              <w:jc w:val="both"/>
              <w:rPr>
                <w:sz w:val="14"/>
              </w:rPr>
            </w:pPr>
            <w:r>
              <w:rPr>
                <w:sz w:val="14"/>
              </w:rPr>
              <w:t>南埔镇凤翔村祥安工程机械有限公司未办理环评手续，未配套完善的污染防治设施，维修作业产生噪音，长期倾倒废弃柴油、机油和油渍污水，甚至就地燃烧废油，散发恶臭，有些渗透入地下，填埋废弃海绵固体物</w:t>
            </w:r>
            <w:r>
              <w:rPr>
                <w:w w:val="105"/>
                <w:sz w:val="14"/>
              </w:rPr>
              <w:t>污染土壤表层，给地下水源造成二次污染。</w:t>
            </w:r>
          </w:p>
        </w:tc>
        <w:tc>
          <w:tcPr>
            <w:tcW w:w="475" w:type="dxa"/>
          </w:tcPr>
          <w:p>
            <w:pPr>
              <w:pStyle w:val="7"/>
              <w:rPr>
                <w:rFonts w:ascii="华文中宋"/>
                <w:sz w:val="14"/>
              </w:rPr>
            </w:pPr>
          </w:p>
          <w:p>
            <w:pPr>
              <w:pStyle w:val="7"/>
              <w:rPr>
                <w:rFonts w:ascii="华文中宋"/>
                <w:sz w:val="14"/>
              </w:rPr>
            </w:pPr>
          </w:p>
          <w:p>
            <w:pPr>
              <w:pStyle w:val="7"/>
              <w:spacing w:before="5"/>
              <w:rPr>
                <w:rFonts w:ascii="华文中宋"/>
                <w:sz w:val="12"/>
              </w:rPr>
            </w:pPr>
          </w:p>
          <w:p>
            <w:pPr>
              <w:pStyle w:val="7"/>
              <w:spacing w:line="177" w:lineRule="exact"/>
              <w:ind w:left="44" w:right="29"/>
              <w:jc w:val="center"/>
              <w:rPr>
                <w:sz w:val="14"/>
              </w:rPr>
            </w:pPr>
            <w:r>
              <w:rPr>
                <w:sz w:val="14"/>
              </w:rPr>
              <w:t>噪音,</w:t>
            </w:r>
          </w:p>
          <w:p>
            <w:pPr>
              <w:pStyle w:val="7"/>
              <w:spacing w:line="176" w:lineRule="exact"/>
              <w:ind w:left="44" w:right="29"/>
              <w:jc w:val="center"/>
              <w:rPr>
                <w:sz w:val="14"/>
              </w:rPr>
            </w:pPr>
            <w:r>
              <w:rPr>
                <w:sz w:val="14"/>
              </w:rPr>
              <w:t>大气,</w:t>
            </w:r>
          </w:p>
          <w:p>
            <w:pPr>
              <w:pStyle w:val="7"/>
              <w:spacing w:before="2" w:line="235" w:lineRule="auto"/>
              <w:ind w:left="57" w:right="38"/>
              <w:jc w:val="center"/>
              <w:rPr>
                <w:sz w:val="14"/>
              </w:rPr>
            </w:pPr>
            <w:r>
              <w:rPr>
                <w:w w:val="105"/>
                <w:sz w:val="14"/>
              </w:rPr>
              <w:t>水,土壤</w:t>
            </w:r>
          </w:p>
        </w:tc>
        <w:tc>
          <w:tcPr>
            <w:tcW w:w="4757" w:type="dxa"/>
          </w:tcPr>
          <w:p>
            <w:pPr>
              <w:pStyle w:val="7"/>
              <w:rPr>
                <w:rFonts w:ascii="华文中宋"/>
                <w:sz w:val="14"/>
              </w:rPr>
            </w:pPr>
          </w:p>
          <w:p>
            <w:pPr>
              <w:pStyle w:val="7"/>
              <w:spacing w:before="14"/>
              <w:rPr>
                <w:rFonts w:ascii="华文中宋"/>
                <w:sz w:val="9"/>
              </w:rPr>
            </w:pPr>
          </w:p>
          <w:p>
            <w:pPr>
              <w:pStyle w:val="7"/>
              <w:numPr>
                <w:ilvl w:val="0"/>
                <w:numId w:val="87"/>
              </w:numPr>
              <w:tabs>
                <w:tab w:val="left" w:pos="176"/>
              </w:tabs>
              <w:spacing w:before="0" w:after="0" w:line="235" w:lineRule="auto"/>
              <w:ind w:left="28" w:right="39" w:firstLine="0"/>
              <w:jc w:val="left"/>
              <w:rPr>
                <w:sz w:val="14"/>
              </w:rPr>
            </w:pPr>
            <w:r>
              <w:rPr>
                <w:spacing w:val="-1"/>
                <w:sz w:val="14"/>
              </w:rPr>
              <w:t xml:space="preserve">祥安工程机械公司主要从事工程机械、配件维修、租赁及销售、二手车  </w:t>
            </w:r>
            <w:r>
              <w:rPr>
                <w:w w:val="105"/>
                <w:sz w:val="14"/>
              </w:rPr>
              <w:t>交易和土石方开挖，与备案的环评不符。</w:t>
            </w:r>
          </w:p>
          <w:p>
            <w:pPr>
              <w:pStyle w:val="7"/>
              <w:numPr>
                <w:ilvl w:val="0"/>
                <w:numId w:val="87"/>
              </w:numPr>
              <w:tabs>
                <w:tab w:val="left" w:pos="176"/>
              </w:tabs>
              <w:spacing w:before="1" w:after="0" w:line="235" w:lineRule="auto"/>
              <w:ind w:left="28" w:right="39" w:firstLine="0"/>
              <w:jc w:val="both"/>
              <w:rPr>
                <w:sz w:val="14"/>
              </w:rPr>
            </w:pPr>
            <w:r>
              <w:rPr>
                <w:spacing w:val="-1"/>
                <w:sz w:val="14"/>
              </w:rPr>
              <w:t xml:space="preserve">维修作业在硬化场地上进行，过程不产生废水，产生的废机油收集、贮  存在厂区角落，定期交由有资质的单位回收；生活垃圾和含油抹布由环卫  </w:t>
            </w:r>
            <w:r>
              <w:rPr>
                <w:w w:val="105"/>
                <w:sz w:val="14"/>
              </w:rPr>
              <w:t>部门清运处理。</w:t>
            </w:r>
          </w:p>
          <w:p>
            <w:pPr>
              <w:pStyle w:val="7"/>
              <w:numPr>
                <w:ilvl w:val="0"/>
                <w:numId w:val="87"/>
              </w:numPr>
              <w:tabs>
                <w:tab w:val="left" w:pos="176"/>
              </w:tabs>
              <w:spacing w:before="0" w:after="0" w:line="237" w:lineRule="auto"/>
              <w:ind w:left="28" w:right="38" w:firstLine="0"/>
              <w:jc w:val="left"/>
              <w:rPr>
                <w:sz w:val="14"/>
              </w:rPr>
            </w:pPr>
            <w:r>
              <w:rPr>
                <w:spacing w:val="-1"/>
                <w:sz w:val="14"/>
              </w:rPr>
              <w:t xml:space="preserve">现场检查未发现焚烧废油及填埋废弃海绵等现象，维修过程中存在废油  </w:t>
            </w:r>
            <w:r>
              <w:rPr>
                <w:w w:val="105"/>
                <w:sz w:val="14"/>
              </w:rPr>
              <w:t>未收集完全的情况。</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9"/>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8"/>
              <w:rPr>
                <w:rFonts w:ascii="华文中宋"/>
                <w:sz w:val="12"/>
              </w:rPr>
            </w:pPr>
          </w:p>
          <w:p>
            <w:pPr>
              <w:pStyle w:val="7"/>
              <w:spacing w:line="235" w:lineRule="auto"/>
              <w:ind w:left="28" w:right="91"/>
              <w:rPr>
                <w:sz w:val="14"/>
              </w:rPr>
            </w:pPr>
            <w:r>
              <w:rPr>
                <w:sz w:val="14"/>
              </w:rPr>
              <w:t>1.祥安工程机械公司于8月4日停止工程机械维修作业，8月5</w:t>
            </w:r>
            <w:r>
              <w:rPr>
                <w:spacing w:val="-15"/>
                <w:sz w:val="14"/>
              </w:rPr>
              <w:t xml:space="preserve">日 </w:t>
            </w:r>
            <w:r>
              <w:rPr>
                <w:w w:val="105"/>
                <w:sz w:val="14"/>
              </w:rPr>
              <w:t>已重新填报《建设项目环境影响登记表》，完成网上备案。</w:t>
            </w:r>
            <w:r>
              <w:rPr>
                <w:sz w:val="14"/>
              </w:rPr>
              <w:t>2</w:t>
            </w:r>
            <w:r>
              <w:rPr>
                <w:spacing w:val="-2"/>
                <w:sz w:val="14"/>
              </w:rPr>
              <w:t xml:space="preserve">.加强跟踪回访，督促企业合法经营。要求企业加大环保设施 </w:t>
            </w:r>
            <w:r>
              <w:rPr>
                <w:spacing w:val="-1"/>
                <w:w w:val="105"/>
                <w:sz w:val="14"/>
              </w:rPr>
              <w:t>投入，提升企业管理水平。</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8" w:hRule="atLeast"/>
        </w:trPr>
        <w:tc>
          <w:tcPr>
            <w:tcW w:w="307" w:type="dxa"/>
          </w:tcPr>
          <w:p>
            <w:pPr>
              <w:pStyle w:val="7"/>
              <w:rPr>
                <w:rFonts w:ascii="华文中宋"/>
                <w:sz w:val="14"/>
              </w:rPr>
            </w:pPr>
          </w:p>
          <w:p>
            <w:pPr>
              <w:pStyle w:val="7"/>
              <w:rPr>
                <w:rFonts w:ascii="华文中宋"/>
                <w:sz w:val="14"/>
              </w:rPr>
            </w:pPr>
          </w:p>
          <w:p>
            <w:pPr>
              <w:pStyle w:val="7"/>
              <w:spacing w:before="7"/>
              <w:rPr>
                <w:rFonts w:ascii="华文中宋"/>
                <w:sz w:val="11"/>
              </w:rPr>
            </w:pPr>
          </w:p>
          <w:p>
            <w:pPr>
              <w:pStyle w:val="7"/>
              <w:ind w:left="63" w:right="46"/>
              <w:jc w:val="center"/>
              <w:rPr>
                <w:sz w:val="14"/>
              </w:rPr>
            </w:pPr>
            <w:r>
              <w:rPr>
                <w:w w:val="105"/>
                <w:sz w:val="14"/>
              </w:rPr>
              <w:t>71</w:t>
            </w:r>
          </w:p>
        </w:tc>
        <w:tc>
          <w:tcPr>
            <w:tcW w:w="653" w:type="dxa"/>
          </w:tcPr>
          <w:p>
            <w:pPr>
              <w:pStyle w:val="7"/>
              <w:rPr>
                <w:rFonts w:ascii="华文中宋"/>
                <w:sz w:val="14"/>
              </w:rPr>
            </w:pPr>
          </w:p>
          <w:p>
            <w:pPr>
              <w:pStyle w:val="7"/>
              <w:spacing w:before="14"/>
              <w:rPr>
                <w:rFonts w:ascii="华文中宋"/>
                <w:sz w:val="19"/>
              </w:rPr>
            </w:pPr>
          </w:p>
          <w:p>
            <w:pPr>
              <w:pStyle w:val="7"/>
              <w:spacing w:before="1" w:line="237" w:lineRule="auto"/>
              <w:ind w:left="33" w:right="2"/>
              <w:rPr>
                <w:sz w:val="14"/>
              </w:rPr>
            </w:pPr>
            <w:r>
              <w:rPr>
                <w:w w:val="105"/>
                <w:sz w:val="14"/>
              </w:rPr>
              <w:t>X2FJ2019 08020030</w:t>
            </w:r>
          </w:p>
        </w:tc>
        <w:tc>
          <w:tcPr>
            <w:tcW w:w="552" w:type="dxa"/>
          </w:tcPr>
          <w:p>
            <w:pPr>
              <w:pStyle w:val="7"/>
              <w:rPr>
                <w:rFonts w:ascii="华文中宋"/>
                <w:sz w:val="14"/>
              </w:rPr>
            </w:pPr>
          </w:p>
          <w:p>
            <w:pPr>
              <w:pStyle w:val="7"/>
              <w:spacing w:before="14"/>
              <w:rPr>
                <w:rFonts w:ascii="华文中宋"/>
                <w:sz w:val="19"/>
              </w:rPr>
            </w:pPr>
          </w:p>
          <w:p>
            <w:pPr>
              <w:pStyle w:val="7"/>
              <w:spacing w:before="1" w:line="237" w:lineRule="auto"/>
              <w:ind w:left="59" w:right="41"/>
              <w:rPr>
                <w:sz w:val="14"/>
              </w:rPr>
            </w:pPr>
            <w:r>
              <w:rPr>
                <w:w w:val="105"/>
                <w:sz w:val="14"/>
              </w:rPr>
              <w:t>泉州市泉港区</w:t>
            </w:r>
          </w:p>
        </w:tc>
        <w:tc>
          <w:tcPr>
            <w:tcW w:w="2892" w:type="dxa"/>
          </w:tcPr>
          <w:p>
            <w:pPr>
              <w:pStyle w:val="7"/>
              <w:rPr>
                <w:rFonts w:ascii="华文中宋"/>
                <w:sz w:val="14"/>
              </w:rPr>
            </w:pPr>
          </w:p>
          <w:p>
            <w:pPr>
              <w:pStyle w:val="7"/>
              <w:spacing w:before="15"/>
              <w:rPr>
                <w:rFonts w:ascii="华文中宋"/>
                <w:sz w:val="8"/>
              </w:rPr>
            </w:pPr>
          </w:p>
          <w:p>
            <w:pPr>
              <w:pStyle w:val="7"/>
              <w:spacing w:line="235" w:lineRule="auto"/>
              <w:ind w:left="28" w:right="8"/>
              <w:jc w:val="both"/>
              <w:rPr>
                <w:sz w:val="14"/>
              </w:rPr>
            </w:pPr>
            <w:r>
              <w:rPr>
                <w:sz w:val="14"/>
              </w:rPr>
              <w:t>南埔镇南埔村南枫路二组鞋扣厂边宫尾林某泉原有的石头房屋没有拆除，重新在旁边占用耕地，基建面积250㎡，现已加盖到第三</w:t>
            </w:r>
            <w:r>
              <w:rPr>
                <w:w w:val="105"/>
                <w:sz w:val="14"/>
              </w:rPr>
              <w:t>层。</w:t>
            </w:r>
          </w:p>
        </w:tc>
        <w:tc>
          <w:tcPr>
            <w:tcW w:w="475" w:type="dxa"/>
          </w:tcPr>
          <w:p>
            <w:pPr>
              <w:pStyle w:val="7"/>
              <w:rPr>
                <w:rFonts w:ascii="华文中宋"/>
                <w:sz w:val="14"/>
              </w:rPr>
            </w:pPr>
          </w:p>
          <w:p>
            <w:pPr>
              <w:pStyle w:val="7"/>
              <w:spacing w:before="14"/>
              <w:rPr>
                <w:rFonts w:ascii="华文中宋"/>
                <w:sz w:val="19"/>
              </w:rPr>
            </w:pPr>
          </w:p>
          <w:p>
            <w:pPr>
              <w:pStyle w:val="7"/>
              <w:spacing w:before="1" w:line="237" w:lineRule="auto"/>
              <w:ind w:left="95" w:right="74"/>
              <w:rPr>
                <w:sz w:val="14"/>
              </w:rPr>
            </w:pPr>
            <w:r>
              <w:rPr>
                <w:w w:val="105"/>
                <w:sz w:val="14"/>
              </w:rPr>
              <w:t>其他污染</w:t>
            </w:r>
          </w:p>
        </w:tc>
        <w:tc>
          <w:tcPr>
            <w:tcW w:w="4757" w:type="dxa"/>
          </w:tcPr>
          <w:p>
            <w:pPr>
              <w:pStyle w:val="7"/>
              <w:rPr>
                <w:rFonts w:ascii="华文中宋"/>
                <w:sz w:val="14"/>
              </w:rPr>
            </w:pPr>
          </w:p>
          <w:p>
            <w:pPr>
              <w:pStyle w:val="7"/>
              <w:spacing w:before="15"/>
              <w:rPr>
                <w:rFonts w:ascii="华文中宋"/>
                <w:sz w:val="8"/>
              </w:rPr>
            </w:pPr>
          </w:p>
          <w:p>
            <w:pPr>
              <w:pStyle w:val="7"/>
              <w:spacing w:line="235" w:lineRule="auto"/>
              <w:ind w:left="28" w:right="34"/>
              <w:rPr>
                <w:sz w:val="14"/>
              </w:rPr>
            </w:pPr>
            <w:r>
              <w:rPr>
                <w:sz w:val="14"/>
              </w:rPr>
              <w:t>经核查，林某泉已于2016年去世。2017年12</w:t>
            </w:r>
            <w:r>
              <w:rPr>
                <w:spacing w:val="-2"/>
                <w:sz w:val="14"/>
              </w:rPr>
              <w:t xml:space="preserve">月，其妻及其子取得原石头房 </w:t>
            </w:r>
            <w:r>
              <w:rPr>
                <w:spacing w:val="-2"/>
                <w:w w:val="105"/>
                <w:sz w:val="14"/>
              </w:rPr>
              <w:t>翻建建设规划许可证</w:t>
            </w:r>
            <w:r>
              <w:rPr>
                <w:spacing w:val="-3"/>
                <w:w w:val="105"/>
                <w:sz w:val="14"/>
              </w:rPr>
              <w:t>（</w:t>
            </w:r>
            <w:r>
              <w:rPr>
                <w:w w:val="105"/>
                <w:sz w:val="14"/>
              </w:rPr>
              <w:t>建设二层，占地面积120平方米）。但在该石头房未全部拆除且未经批准的情况下，私自移位在旁边的耕地上新建房屋（2 层框架结构，占地面积约185平方米）。</w:t>
            </w:r>
          </w:p>
        </w:tc>
        <w:tc>
          <w:tcPr>
            <w:tcW w:w="451" w:type="dxa"/>
          </w:tcPr>
          <w:p>
            <w:pPr>
              <w:pStyle w:val="7"/>
              <w:rPr>
                <w:rFonts w:ascii="华文中宋"/>
                <w:sz w:val="14"/>
              </w:rPr>
            </w:pPr>
          </w:p>
          <w:p>
            <w:pPr>
              <w:pStyle w:val="7"/>
              <w:spacing w:before="14"/>
              <w:rPr>
                <w:rFonts w:ascii="华文中宋"/>
                <w:sz w:val="19"/>
              </w:rPr>
            </w:pPr>
          </w:p>
          <w:p>
            <w:pPr>
              <w:pStyle w:val="7"/>
              <w:spacing w:before="1" w:line="237" w:lineRule="auto"/>
              <w:ind w:left="83" w:right="63"/>
              <w:rPr>
                <w:sz w:val="14"/>
              </w:rPr>
            </w:pPr>
            <w:r>
              <w:rPr>
                <w:w w:val="105"/>
                <w:sz w:val="14"/>
              </w:rPr>
              <w:t>基本属实</w:t>
            </w:r>
          </w:p>
        </w:tc>
        <w:tc>
          <w:tcPr>
            <w:tcW w:w="4082" w:type="dxa"/>
          </w:tcPr>
          <w:p>
            <w:pPr>
              <w:pStyle w:val="7"/>
              <w:rPr>
                <w:rFonts w:ascii="华文中宋"/>
                <w:sz w:val="14"/>
              </w:rPr>
            </w:pPr>
          </w:p>
          <w:p>
            <w:pPr>
              <w:pStyle w:val="7"/>
              <w:spacing w:before="14"/>
              <w:rPr>
                <w:rFonts w:ascii="华文中宋"/>
                <w:sz w:val="19"/>
              </w:rPr>
            </w:pPr>
          </w:p>
          <w:p>
            <w:pPr>
              <w:pStyle w:val="7"/>
              <w:spacing w:before="1" w:line="237" w:lineRule="auto"/>
              <w:ind w:left="28" w:right="20"/>
              <w:rPr>
                <w:sz w:val="14"/>
              </w:rPr>
            </w:pPr>
            <w:r>
              <w:rPr>
                <w:sz w:val="14"/>
              </w:rPr>
              <w:t>泉港区自然资源局已于7月30</w:t>
            </w:r>
            <w:r>
              <w:rPr>
                <w:spacing w:val="-1"/>
                <w:sz w:val="14"/>
              </w:rPr>
              <w:t xml:space="preserve">日责令当事人立即停止违法建设行 </w:t>
            </w:r>
            <w:r>
              <w:rPr>
                <w:w w:val="105"/>
                <w:sz w:val="14"/>
              </w:rPr>
              <w:t>为，并依法立案查处。加强巡查，及时制止违法建设行为。</w:t>
            </w:r>
          </w:p>
        </w:tc>
        <w:tc>
          <w:tcPr>
            <w:tcW w:w="504" w:type="dxa"/>
          </w:tcPr>
          <w:p>
            <w:pPr>
              <w:pStyle w:val="7"/>
              <w:spacing w:before="14"/>
              <w:rPr>
                <w:rFonts w:ascii="华文中宋"/>
                <w:sz w:val="11"/>
              </w:rPr>
            </w:pPr>
          </w:p>
          <w:p>
            <w:pPr>
              <w:pStyle w:val="7"/>
              <w:spacing w:before="1" w:line="235" w:lineRule="auto"/>
              <w:ind w:left="36" w:right="17"/>
              <w:jc w:val="both"/>
              <w:rPr>
                <w:sz w:val="14"/>
              </w:rPr>
            </w:pPr>
            <w:r>
              <w:rPr>
                <w:w w:val="105"/>
                <w:sz w:val="14"/>
              </w:rPr>
              <w:t>对南埔镇国土所所长柳某能进行约谈。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0"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9"/>
              <w:rPr>
                <w:rFonts w:ascii="华文中宋"/>
                <w:sz w:val="12"/>
              </w:rPr>
            </w:pPr>
          </w:p>
          <w:p>
            <w:pPr>
              <w:pStyle w:val="7"/>
              <w:ind w:left="63" w:right="46"/>
              <w:jc w:val="center"/>
              <w:rPr>
                <w:sz w:val="14"/>
              </w:rPr>
            </w:pPr>
            <w:r>
              <w:rPr>
                <w:w w:val="105"/>
                <w:sz w:val="14"/>
              </w:rPr>
              <w:t>72</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33" w:right="2"/>
              <w:rPr>
                <w:sz w:val="14"/>
              </w:rPr>
            </w:pPr>
            <w:r>
              <w:rPr>
                <w:w w:val="105"/>
                <w:sz w:val="14"/>
              </w:rPr>
              <w:t>D2FJ2019 08020056</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59" w:right="41"/>
              <w:rPr>
                <w:sz w:val="14"/>
              </w:rPr>
            </w:pPr>
            <w:r>
              <w:rPr>
                <w:w w:val="105"/>
                <w:sz w:val="14"/>
              </w:rPr>
              <w:t>泉州市洛江区</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352" w:right="41" w:hanging="291"/>
              <w:rPr>
                <w:sz w:val="14"/>
              </w:rPr>
            </w:pPr>
            <w:r>
              <w:rPr>
                <w:sz w:val="14"/>
              </w:rPr>
              <w:t>马甲镇杏川村坑边组杜某辉的屠宰场废水排</w:t>
            </w:r>
            <w:r>
              <w:rPr>
                <w:w w:val="105"/>
                <w:sz w:val="14"/>
              </w:rPr>
              <w:t>进惠女水库，晚上杀猪噪音扰民。</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28" w:right="142"/>
              <w:rPr>
                <w:sz w:val="14"/>
              </w:rPr>
            </w:pPr>
            <w:r>
              <w:rPr>
                <w:w w:val="105"/>
                <w:sz w:val="14"/>
              </w:rPr>
              <w:t>水， 噪音</w:t>
            </w:r>
          </w:p>
        </w:tc>
        <w:tc>
          <w:tcPr>
            <w:tcW w:w="4757" w:type="dxa"/>
          </w:tcPr>
          <w:p>
            <w:pPr>
              <w:pStyle w:val="7"/>
              <w:rPr>
                <w:rFonts w:ascii="华文中宋"/>
                <w:sz w:val="14"/>
              </w:rPr>
            </w:pPr>
          </w:p>
          <w:p>
            <w:pPr>
              <w:pStyle w:val="7"/>
              <w:numPr>
                <w:ilvl w:val="0"/>
                <w:numId w:val="88"/>
              </w:numPr>
              <w:tabs>
                <w:tab w:val="left" w:pos="176"/>
              </w:tabs>
              <w:spacing w:before="121" w:after="0" w:line="235" w:lineRule="auto"/>
              <w:ind w:left="28" w:right="37" w:firstLine="0"/>
              <w:jc w:val="left"/>
              <w:rPr>
                <w:sz w:val="14"/>
              </w:rPr>
            </w:pPr>
            <w:r>
              <w:rPr>
                <w:w w:val="105"/>
                <w:sz w:val="14"/>
              </w:rPr>
              <w:t>经核查，杜某辉民宅门口有屠宰用的灶台1座，院墙内有屠宰痕迹，未</w:t>
            </w:r>
            <w:r>
              <w:rPr>
                <w:spacing w:val="-1"/>
                <w:sz w:val="14"/>
              </w:rPr>
              <w:t xml:space="preserve">见积水，屠宰过程的清洗废水经三格化粪池处理后排入村里农田。该屠宰  </w:t>
            </w:r>
            <w:r>
              <w:rPr>
                <w:sz w:val="14"/>
              </w:rPr>
              <w:t>点距离溪流约500米，距离惠女水库约1.5</w:t>
            </w:r>
            <w:r>
              <w:rPr>
                <w:spacing w:val="-1"/>
                <w:sz w:val="14"/>
              </w:rPr>
              <w:t xml:space="preserve">公里，未发现屠宰废水排入惠女  </w:t>
            </w:r>
            <w:r>
              <w:rPr>
                <w:w w:val="105"/>
                <w:sz w:val="14"/>
              </w:rPr>
              <w:t>水库情况。</w:t>
            </w:r>
          </w:p>
          <w:p>
            <w:pPr>
              <w:pStyle w:val="7"/>
              <w:numPr>
                <w:ilvl w:val="0"/>
                <w:numId w:val="88"/>
              </w:numPr>
              <w:tabs>
                <w:tab w:val="left" w:pos="176"/>
              </w:tabs>
              <w:spacing w:before="0" w:after="0" w:line="235" w:lineRule="auto"/>
              <w:ind w:left="28" w:right="39" w:firstLine="0"/>
              <w:jc w:val="left"/>
              <w:rPr>
                <w:sz w:val="14"/>
              </w:rPr>
            </w:pPr>
            <w:r>
              <w:rPr>
                <w:spacing w:val="-1"/>
                <w:sz w:val="14"/>
              </w:rPr>
              <w:t xml:space="preserve">经杜某辉本人介绍及向周边群众了解，杜某辉近期在家中建灶台，零星  </w:t>
            </w:r>
            <w:r>
              <w:rPr>
                <w:w w:val="105"/>
                <w:sz w:val="14"/>
              </w:rPr>
              <w:t>屠宰生猪数头，属手工屠宰，约凌晨6时开始宰杀，宰杀过程中生猪叫声对周边居民造成影响。</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28" w:right="93"/>
              <w:rPr>
                <w:sz w:val="14"/>
              </w:rPr>
            </w:pPr>
            <w:r>
              <w:rPr>
                <w:sz w:val="14"/>
              </w:rPr>
              <w:t>8</w:t>
            </w:r>
            <w:r>
              <w:rPr>
                <w:spacing w:val="-3"/>
                <w:sz w:val="14"/>
              </w:rPr>
              <w:t>月</w:t>
            </w:r>
            <w:r>
              <w:rPr>
                <w:sz w:val="14"/>
              </w:rPr>
              <w:t>3</w:t>
            </w:r>
            <w:r>
              <w:rPr>
                <w:spacing w:val="-1"/>
                <w:sz w:val="14"/>
              </w:rPr>
              <w:t xml:space="preserve">日晚上，杜某辉自行拆除屠宰所用灶台及相关设施，目前 </w:t>
            </w:r>
            <w:r>
              <w:rPr>
                <w:w w:val="105"/>
                <w:sz w:val="14"/>
              </w:rPr>
              <w:t>已拆除完毕。</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4" w:hRule="atLeast"/>
        </w:trPr>
        <w:tc>
          <w:tcPr>
            <w:tcW w:w="307" w:type="dxa"/>
          </w:tcPr>
          <w:p>
            <w:pPr>
              <w:pStyle w:val="7"/>
              <w:rPr>
                <w:rFonts w:ascii="华文中宋"/>
                <w:sz w:val="14"/>
              </w:rPr>
            </w:pPr>
          </w:p>
          <w:p>
            <w:pPr>
              <w:pStyle w:val="7"/>
              <w:rPr>
                <w:rFonts w:ascii="华文中宋"/>
                <w:sz w:val="14"/>
              </w:rPr>
            </w:pPr>
          </w:p>
          <w:p>
            <w:pPr>
              <w:pStyle w:val="7"/>
              <w:spacing w:before="9"/>
              <w:rPr>
                <w:rFonts w:ascii="华文中宋"/>
                <w:sz w:val="8"/>
              </w:rPr>
            </w:pPr>
          </w:p>
          <w:p>
            <w:pPr>
              <w:pStyle w:val="7"/>
              <w:ind w:left="63" w:right="46"/>
              <w:jc w:val="center"/>
              <w:rPr>
                <w:sz w:val="14"/>
              </w:rPr>
            </w:pPr>
            <w:r>
              <w:rPr>
                <w:w w:val="105"/>
                <w:sz w:val="14"/>
              </w:rPr>
              <w:t>73</w:t>
            </w:r>
          </w:p>
        </w:tc>
        <w:tc>
          <w:tcPr>
            <w:tcW w:w="653" w:type="dxa"/>
          </w:tcPr>
          <w:p>
            <w:pPr>
              <w:pStyle w:val="7"/>
              <w:rPr>
                <w:rFonts w:ascii="华文中宋"/>
                <w:sz w:val="14"/>
              </w:rPr>
            </w:pPr>
          </w:p>
          <w:p>
            <w:pPr>
              <w:pStyle w:val="7"/>
              <w:spacing w:before="2"/>
              <w:rPr>
                <w:rFonts w:ascii="华文中宋"/>
                <w:sz w:val="17"/>
              </w:rPr>
            </w:pPr>
          </w:p>
          <w:p>
            <w:pPr>
              <w:pStyle w:val="7"/>
              <w:spacing w:line="235" w:lineRule="auto"/>
              <w:ind w:left="33" w:right="2"/>
              <w:rPr>
                <w:sz w:val="14"/>
              </w:rPr>
            </w:pPr>
            <w:r>
              <w:rPr>
                <w:w w:val="105"/>
                <w:sz w:val="14"/>
              </w:rPr>
              <w:t>X2FJ2019 08020013</w:t>
            </w:r>
          </w:p>
        </w:tc>
        <w:tc>
          <w:tcPr>
            <w:tcW w:w="552" w:type="dxa"/>
          </w:tcPr>
          <w:p>
            <w:pPr>
              <w:pStyle w:val="7"/>
              <w:rPr>
                <w:rFonts w:ascii="华文中宋"/>
                <w:sz w:val="14"/>
              </w:rPr>
            </w:pPr>
          </w:p>
          <w:p>
            <w:pPr>
              <w:pStyle w:val="7"/>
              <w:spacing w:before="2"/>
              <w:rPr>
                <w:rFonts w:ascii="华文中宋"/>
                <w:sz w:val="17"/>
              </w:rPr>
            </w:pPr>
          </w:p>
          <w:p>
            <w:pPr>
              <w:pStyle w:val="7"/>
              <w:spacing w:line="235" w:lineRule="auto"/>
              <w:ind w:left="59" w:right="41"/>
              <w:rPr>
                <w:sz w:val="14"/>
              </w:rPr>
            </w:pPr>
            <w:r>
              <w:rPr>
                <w:w w:val="105"/>
                <w:sz w:val="14"/>
              </w:rPr>
              <w:t>泉州市泉港区</w:t>
            </w:r>
          </w:p>
        </w:tc>
        <w:tc>
          <w:tcPr>
            <w:tcW w:w="2892" w:type="dxa"/>
          </w:tcPr>
          <w:p>
            <w:pPr>
              <w:pStyle w:val="7"/>
              <w:spacing w:before="1"/>
              <w:rPr>
                <w:rFonts w:ascii="华文中宋"/>
                <w:sz w:val="20"/>
              </w:rPr>
            </w:pPr>
          </w:p>
          <w:p>
            <w:pPr>
              <w:pStyle w:val="7"/>
              <w:spacing w:line="235" w:lineRule="auto"/>
              <w:ind w:left="28" w:right="8"/>
              <w:jc w:val="both"/>
              <w:rPr>
                <w:sz w:val="14"/>
              </w:rPr>
            </w:pPr>
            <w:r>
              <w:rPr>
                <w:sz w:val="14"/>
              </w:rPr>
              <w:t>南埔路通港路上挂中国国际能源的私人加油站，只办理环境影响报告表，在没有执行三同时、没有经过环保验收的情况下已经营业</w:t>
            </w:r>
            <w:r>
              <w:rPr>
                <w:w w:val="105"/>
                <w:sz w:val="14"/>
              </w:rPr>
              <w:t>一个月了。</w:t>
            </w:r>
          </w:p>
        </w:tc>
        <w:tc>
          <w:tcPr>
            <w:tcW w:w="475" w:type="dxa"/>
          </w:tcPr>
          <w:p>
            <w:pPr>
              <w:pStyle w:val="7"/>
              <w:rPr>
                <w:rFonts w:ascii="华文中宋"/>
                <w:sz w:val="14"/>
              </w:rPr>
            </w:pPr>
          </w:p>
          <w:p>
            <w:pPr>
              <w:pStyle w:val="7"/>
              <w:spacing w:before="2"/>
              <w:rPr>
                <w:rFonts w:ascii="华文中宋"/>
                <w:sz w:val="17"/>
              </w:rPr>
            </w:pPr>
          </w:p>
          <w:p>
            <w:pPr>
              <w:pStyle w:val="7"/>
              <w:spacing w:line="235" w:lineRule="auto"/>
              <w:ind w:left="95" w:right="74"/>
              <w:rPr>
                <w:sz w:val="14"/>
              </w:rPr>
            </w:pPr>
            <w:r>
              <w:rPr>
                <w:w w:val="105"/>
                <w:sz w:val="14"/>
              </w:rPr>
              <w:t>其他污染</w:t>
            </w:r>
          </w:p>
        </w:tc>
        <w:tc>
          <w:tcPr>
            <w:tcW w:w="4757" w:type="dxa"/>
          </w:tcPr>
          <w:p>
            <w:pPr>
              <w:pStyle w:val="7"/>
              <w:spacing w:before="1"/>
              <w:rPr>
                <w:rFonts w:ascii="华文中宋"/>
                <w:sz w:val="20"/>
              </w:rPr>
            </w:pPr>
          </w:p>
          <w:p>
            <w:pPr>
              <w:pStyle w:val="7"/>
              <w:numPr>
                <w:ilvl w:val="0"/>
                <w:numId w:val="89"/>
              </w:numPr>
              <w:tabs>
                <w:tab w:val="left" w:pos="176"/>
              </w:tabs>
              <w:spacing w:before="0" w:after="0" w:line="235" w:lineRule="auto"/>
              <w:ind w:left="28" w:right="106" w:firstLine="0"/>
              <w:jc w:val="left"/>
              <w:rPr>
                <w:sz w:val="14"/>
              </w:rPr>
            </w:pPr>
            <w:r>
              <w:rPr>
                <w:sz w:val="14"/>
              </w:rPr>
              <w:t xml:space="preserve">反映的实为泉港区隆兴润滑油供销有限公司，于2000年5月18日通过环 </w:t>
            </w:r>
            <w:r>
              <w:rPr>
                <w:w w:val="105"/>
                <w:sz w:val="14"/>
              </w:rPr>
              <w:t>评审批，2019年5月完成竣工环保验收。</w:t>
            </w:r>
          </w:p>
          <w:p>
            <w:pPr>
              <w:pStyle w:val="7"/>
              <w:numPr>
                <w:ilvl w:val="0"/>
                <w:numId w:val="89"/>
              </w:numPr>
              <w:tabs>
                <w:tab w:val="left" w:pos="176"/>
              </w:tabs>
              <w:spacing w:before="0" w:after="0" w:line="235" w:lineRule="auto"/>
              <w:ind w:left="28" w:right="39" w:firstLine="0"/>
              <w:jc w:val="left"/>
              <w:rPr>
                <w:sz w:val="14"/>
              </w:rPr>
            </w:pPr>
            <w:r>
              <w:rPr>
                <w:spacing w:val="-2"/>
                <w:sz w:val="14"/>
              </w:rPr>
              <w:t xml:space="preserve">经现场核实，该加油站环保设施配置符合环评批复要求，未违反环保“  </w:t>
            </w:r>
            <w:r>
              <w:rPr>
                <w:w w:val="105"/>
                <w:sz w:val="14"/>
              </w:rPr>
              <w:t>三同时”规定，具备营业条件。</w:t>
            </w:r>
          </w:p>
        </w:tc>
        <w:tc>
          <w:tcPr>
            <w:tcW w:w="451" w:type="dxa"/>
          </w:tcPr>
          <w:p>
            <w:pPr>
              <w:pStyle w:val="7"/>
              <w:rPr>
                <w:rFonts w:ascii="华文中宋"/>
                <w:sz w:val="14"/>
              </w:rPr>
            </w:pPr>
          </w:p>
          <w:p>
            <w:pPr>
              <w:pStyle w:val="7"/>
              <w:spacing w:before="2"/>
              <w:rPr>
                <w:rFonts w:ascii="华文中宋"/>
                <w:sz w:val="17"/>
              </w:rPr>
            </w:pPr>
          </w:p>
          <w:p>
            <w:pPr>
              <w:pStyle w:val="7"/>
              <w:spacing w:line="235" w:lineRule="auto"/>
              <w:ind w:left="155" w:right="63" w:hanging="73"/>
              <w:rPr>
                <w:sz w:val="14"/>
              </w:rPr>
            </w:pPr>
            <w:r>
              <w:rPr>
                <w:w w:val="105"/>
                <w:sz w:val="14"/>
              </w:rPr>
              <w:t>不属实</w:t>
            </w:r>
          </w:p>
        </w:tc>
        <w:tc>
          <w:tcPr>
            <w:tcW w:w="4082" w:type="dxa"/>
          </w:tcPr>
          <w:p>
            <w:pPr>
              <w:pStyle w:val="7"/>
              <w:rPr>
                <w:rFonts w:ascii="华文中宋"/>
                <w:sz w:val="14"/>
              </w:rPr>
            </w:pPr>
          </w:p>
          <w:p>
            <w:pPr>
              <w:pStyle w:val="7"/>
              <w:spacing w:before="8"/>
              <w:rPr>
                <w:rFonts w:ascii="华文中宋"/>
                <w:sz w:val="11"/>
              </w:rPr>
            </w:pPr>
          </w:p>
          <w:p>
            <w:pPr>
              <w:pStyle w:val="7"/>
              <w:spacing w:line="235" w:lineRule="auto"/>
              <w:ind w:left="28" w:right="95"/>
              <w:jc w:val="both"/>
              <w:rPr>
                <w:sz w:val="14"/>
              </w:rPr>
            </w:pPr>
            <w:r>
              <w:rPr>
                <w:spacing w:val="-1"/>
                <w:sz w:val="14"/>
              </w:rPr>
              <w:t xml:space="preserve">泉港区商务局、生态环境局和南埔镇政府将严格落实环保监管 责任和属地管理责任，加强日常监管，督促企业严格落实环保 </w:t>
            </w:r>
            <w:r>
              <w:rPr>
                <w:w w:val="105"/>
                <w:sz w:val="14"/>
              </w:rPr>
              <w:t>主体责任。</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2"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5"/>
              </w:rPr>
            </w:pPr>
          </w:p>
          <w:p>
            <w:pPr>
              <w:pStyle w:val="7"/>
              <w:ind w:left="63" w:right="46"/>
              <w:jc w:val="center"/>
              <w:rPr>
                <w:sz w:val="14"/>
              </w:rPr>
            </w:pPr>
            <w:r>
              <w:rPr>
                <w:w w:val="105"/>
                <w:sz w:val="14"/>
              </w:rPr>
              <w:t>74</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spacing w:before="1" w:line="235" w:lineRule="auto"/>
              <w:ind w:left="33" w:right="2"/>
              <w:rPr>
                <w:sz w:val="14"/>
              </w:rPr>
            </w:pPr>
            <w:r>
              <w:rPr>
                <w:w w:val="105"/>
                <w:sz w:val="14"/>
              </w:rPr>
              <w:t>D2FJ2019 08020028</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spacing w:before="1" w:line="235" w:lineRule="auto"/>
              <w:ind w:left="59" w:right="41"/>
              <w:rPr>
                <w:sz w:val="14"/>
              </w:rPr>
            </w:pPr>
            <w:r>
              <w:rPr>
                <w:w w:val="105"/>
                <w:sz w:val="14"/>
              </w:rPr>
              <w:t>泉州市惠安县</w:t>
            </w:r>
          </w:p>
        </w:tc>
        <w:tc>
          <w:tcPr>
            <w:tcW w:w="2892" w:type="dxa"/>
          </w:tcPr>
          <w:p>
            <w:pPr>
              <w:pStyle w:val="7"/>
              <w:rPr>
                <w:rFonts w:ascii="华文中宋"/>
                <w:sz w:val="14"/>
              </w:rPr>
            </w:pPr>
          </w:p>
          <w:p>
            <w:pPr>
              <w:pStyle w:val="7"/>
              <w:rPr>
                <w:rFonts w:ascii="华文中宋"/>
                <w:sz w:val="14"/>
              </w:rPr>
            </w:pPr>
          </w:p>
          <w:p>
            <w:pPr>
              <w:pStyle w:val="7"/>
              <w:spacing w:before="13"/>
              <w:rPr>
                <w:rFonts w:ascii="华文中宋"/>
                <w:sz w:val="12"/>
              </w:rPr>
            </w:pPr>
          </w:p>
          <w:p>
            <w:pPr>
              <w:pStyle w:val="7"/>
              <w:spacing w:line="235" w:lineRule="auto"/>
              <w:ind w:left="28" w:right="7"/>
              <w:jc w:val="both"/>
              <w:rPr>
                <w:sz w:val="14"/>
              </w:rPr>
            </w:pPr>
            <w:r>
              <w:rPr>
                <w:spacing w:val="11"/>
                <w:sz w:val="14"/>
              </w:rPr>
              <w:t>辋川镇辋川村旧草田村民在水沟旁养鸡养</w:t>
            </w:r>
            <w:r>
              <w:rPr>
                <w:spacing w:val="1"/>
                <w:sz w:val="14"/>
              </w:rPr>
              <w:t>鸭，将排泄物扔进水沟里，导致水沟堵塞， 味道很臭，一到下雨天水沟里的水溢出淹没</w:t>
            </w:r>
            <w:r>
              <w:rPr>
                <w:spacing w:val="1"/>
                <w:w w:val="105"/>
                <w:sz w:val="14"/>
              </w:rPr>
              <w:t>道路。</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5"/>
              </w:rPr>
            </w:pPr>
          </w:p>
          <w:p>
            <w:pPr>
              <w:pStyle w:val="7"/>
              <w:ind w:left="16"/>
              <w:jc w:val="center"/>
              <w:rPr>
                <w:sz w:val="14"/>
              </w:rPr>
            </w:pPr>
            <w:r>
              <w:rPr>
                <w:w w:val="104"/>
                <w:sz w:val="14"/>
              </w:rPr>
              <w:t>水</w:t>
            </w:r>
          </w:p>
        </w:tc>
        <w:tc>
          <w:tcPr>
            <w:tcW w:w="4757" w:type="dxa"/>
          </w:tcPr>
          <w:p>
            <w:pPr>
              <w:pStyle w:val="7"/>
              <w:rPr>
                <w:rFonts w:ascii="华文中宋"/>
                <w:sz w:val="14"/>
              </w:rPr>
            </w:pPr>
          </w:p>
          <w:p>
            <w:pPr>
              <w:pStyle w:val="7"/>
              <w:rPr>
                <w:rFonts w:ascii="华文中宋"/>
                <w:sz w:val="14"/>
              </w:rPr>
            </w:pPr>
          </w:p>
          <w:p>
            <w:pPr>
              <w:pStyle w:val="7"/>
              <w:numPr>
                <w:ilvl w:val="0"/>
                <w:numId w:val="90"/>
              </w:numPr>
              <w:tabs>
                <w:tab w:val="left" w:pos="176"/>
              </w:tabs>
              <w:spacing w:before="114" w:after="0" w:line="235" w:lineRule="auto"/>
              <w:ind w:left="28" w:right="39" w:firstLine="0"/>
              <w:jc w:val="left"/>
              <w:rPr>
                <w:sz w:val="14"/>
              </w:rPr>
            </w:pPr>
            <w:r>
              <w:rPr>
                <w:spacing w:val="-1"/>
                <w:sz w:val="14"/>
              </w:rPr>
              <w:t xml:space="preserve">经对辋川村进行全面排查，初步判断投诉反映位置位于辋川村下庵。辋  </w:t>
            </w:r>
            <w:r>
              <w:rPr>
                <w:spacing w:val="-1"/>
                <w:w w:val="105"/>
                <w:sz w:val="14"/>
              </w:rPr>
              <w:t>川镇政府往辋川村下庵路段右侧土路肩上有</w:t>
            </w:r>
            <w:r>
              <w:rPr>
                <w:w w:val="105"/>
                <w:sz w:val="14"/>
              </w:rPr>
              <w:t>4户村民利用简易搭盖养殖鸡鸭60多羽，现场存在养禽场所散发的粪臭味。</w:t>
            </w:r>
          </w:p>
          <w:p>
            <w:pPr>
              <w:pStyle w:val="7"/>
              <w:numPr>
                <w:ilvl w:val="0"/>
                <w:numId w:val="90"/>
              </w:numPr>
              <w:tabs>
                <w:tab w:val="left" w:pos="176"/>
              </w:tabs>
              <w:spacing w:before="1" w:after="0" w:line="235" w:lineRule="auto"/>
              <w:ind w:left="28" w:right="39" w:firstLine="0"/>
              <w:jc w:val="left"/>
              <w:rPr>
                <w:sz w:val="14"/>
              </w:rPr>
            </w:pPr>
            <w:r>
              <w:rPr>
                <w:spacing w:val="-1"/>
                <w:sz w:val="14"/>
              </w:rPr>
              <w:t>该侧路肩杂土、杂物堆积较多，加上养禽搭盖而失去边沟排水功能，一  旦遇到强降雨，路面大量雨水无法从右侧路边排出，可能导致路面受淹。</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spacing w:before="1" w:line="235" w:lineRule="auto"/>
              <w:ind w:left="83" w:right="63"/>
              <w:rPr>
                <w:sz w:val="14"/>
              </w:rPr>
            </w:pPr>
            <w:r>
              <w:rPr>
                <w:w w:val="105"/>
                <w:sz w:val="14"/>
              </w:rPr>
              <w:t>基本属实</w:t>
            </w:r>
          </w:p>
        </w:tc>
        <w:tc>
          <w:tcPr>
            <w:tcW w:w="4082" w:type="dxa"/>
          </w:tcPr>
          <w:p>
            <w:pPr>
              <w:pStyle w:val="7"/>
              <w:rPr>
                <w:rFonts w:ascii="华文中宋"/>
                <w:sz w:val="14"/>
              </w:rPr>
            </w:pPr>
          </w:p>
          <w:p>
            <w:pPr>
              <w:pStyle w:val="7"/>
              <w:rPr>
                <w:rFonts w:ascii="华文中宋"/>
                <w:sz w:val="14"/>
              </w:rPr>
            </w:pPr>
          </w:p>
          <w:p>
            <w:pPr>
              <w:pStyle w:val="7"/>
              <w:spacing w:before="13"/>
              <w:rPr>
                <w:rFonts w:ascii="华文中宋"/>
                <w:sz w:val="12"/>
              </w:rPr>
            </w:pPr>
          </w:p>
          <w:p>
            <w:pPr>
              <w:pStyle w:val="7"/>
              <w:spacing w:line="235" w:lineRule="auto"/>
              <w:ind w:left="28" w:right="94"/>
              <w:jc w:val="both"/>
              <w:rPr>
                <w:sz w:val="14"/>
              </w:rPr>
            </w:pPr>
            <w:r>
              <w:rPr>
                <w:sz w:val="14"/>
              </w:rPr>
              <w:t>8</w:t>
            </w:r>
            <w:r>
              <w:rPr>
                <w:spacing w:val="-3"/>
                <w:sz w:val="14"/>
              </w:rPr>
              <w:t>月</w:t>
            </w:r>
            <w:r>
              <w:rPr>
                <w:sz w:val="14"/>
              </w:rPr>
              <w:t>9</w:t>
            </w:r>
            <w:r>
              <w:rPr>
                <w:spacing w:val="-1"/>
                <w:sz w:val="14"/>
              </w:rPr>
              <w:t xml:space="preserve">日辋川镇政府已对现场养殖的鸡鸭进行清栏，拆除养禽搭 盖，告知村民禁止在此区域养禽，并督促辋川村进一步清理整 </w:t>
            </w:r>
            <w:r>
              <w:rPr>
                <w:w w:val="105"/>
                <w:sz w:val="14"/>
              </w:rPr>
              <w:t>治，改善路边排水环境。</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9" w:hRule="atLeast"/>
        </w:trPr>
        <w:tc>
          <w:tcPr>
            <w:tcW w:w="307" w:type="dxa"/>
          </w:tcPr>
          <w:p>
            <w:pPr>
              <w:pStyle w:val="7"/>
              <w:rPr>
                <w:rFonts w:ascii="华文中宋"/>
                <w:sz w:val="14"/>
              </w:rPr>
            </w:pPr>
          </w:p>
          <w:p>
            <w:pPr>
              <w:pStyle w:val="7"/>
              <w:spacing w:before="10"/>
              <w:rPr>
                <w:rFonts w:ascii="华文中宋"/>
                <w:sz w:val="11"/>
              </w:rPr>
            </w:pPr>
          </w:p>
          <w:p>
            <w:pPr>
              <w:pStyle w:val="7"/>
              <w:ind w:left="63" w:right="46"/>
              <w:jc w:val="center"/>
              <w:rPr>
                <w:sz w:val="14"/>
              </w:rPr>
            </w:pPr>
            <w:r>
              <w:rPr>
                <w:w w:val="105"/>
                <w:sz w:val="14"/>
              </w:rPr>
              <w:t>75</w:t>
            </w:r>
          </w:p>
        </w:tc>
        <w:tc>
          <w:tcPr>
            <w:tcW w:w="653" w:type="dxa"/>
          </w:tcPr>
          <w:p>
            <w:pPr>
              <w:pStyle w:val="7"/>
              <w:spacing w:before="3"/>
              <w:rPr>
                <w:rFonts w:ascii="华文中宋"/>
                <w:sz w:val="20"/>
              </w:rPr>
            </w:pPr>
          </w:p>
          <w:p>
            <w:pPr>
              <w:pStyle w:val="7"/>
              <w:spacing w:before="1" w:line="235" w:lineRule="auto"/>
              <w:ind w:left="33" w:right="2"/>
              <w:rPr>
                <w:sz w:val="14"/>
              </w:rPr>
            </w:pPr>
            <w:r>
              <w:rPr>
                <w:w w:val="105"/>
                <w:sz w:val="14"/>
              </w:rPr>
              <w:t>D2FJ2019 08020029</w:t>
            </w:r>
          </w:p>
        </w:tc>
        <w:tc>
          <w:tcPr>
            <w:tcW w:w="552" w:type="dxa"/>
          </w:tcPr>
          <w:p>
            <w:pPr>
              <w:pStyle w:val="7"/>
              <w:spacing w:before="3"/>
              <w:rPr>
                <w:rFonts w:ascii="华文中宋"/>
                <w:sz w:val="20"/>
              </w:rPr>
            </w:pPr>
          </w:p>
          <w:p>
            <w:pPr>
              <w:pStyle w:val="7"/>
              <w:spacing w:before="1" w:line="235" w:lineRule="auto"/>
              <w:ind w:left="59" w:right="41"/>
              <w:rPr>
                <w:sz w:val="14"/>
              </w:rPr>
            </w:pPr>
            <w:r>
              <w:rPr>
                <w:w w:val="105"/>
                <w:sz w:val="14"/>
              </w:rPr>
              <w:t>泉州市永春县</w:t>
            </w:r>
          </w:p>
        </w:tc>
        <w:tc>
          <w:tcPr>
            <w:tcW w:w="2892" w:type="dxa"/>
          </w:tcPr>
          <w:p>
            <w:pPr>
              <w:pStyle w:val="7"/>
              <w:spacing w:before="10"/>
              <w:rPr>
                <w:rFonts w:ascii="华文中宋"/>
                <w:sz w:val="14"/>
              </w:rPr>
            </w:pPr>
          </w:p>
          <w:p>
            <w:pPr>
              <w:pStyle w:val="7"/>
              <w:spacing w:line="235" w:lineRule="auto"/>
              <w:ind w:left="28" w:right="7"/>
              <w:jc w:val="both"/>
              <w:rPr>
                <w:sz w:val="14"/>
              </w:rPr>
            </w:pPr>
            <w:r>
              <w:rPr>
                <w:sz w:val="14"/>
              </w:rPr>
              <w:t>桃城镇桃东村福龙丽景小区29栋楼下的万洲烤鱼、真实惠两家饭店每天中午和晚上油烟</w:t>
            </w:r>
            <w:r>
              <w:rPr>
                <w:w w:val="105"/>
                <w:sz w:val="14"/>
              </w:rPr>
              <w:t>扰民，煤气味刺鼻。</w:t>
            </w:r>
          </w:p>
        </w:tc>
        <w:tc>
          <w:tcPr>
            <w:tcW w:w="475" w:type="dxa"/>
          </w:tcPr>
          <w:p>
            <w:pPr>
              <w:pStyle w:val="7"/>
              <w:rPr>
                <w:rFonts w:ascii="华文中宋"/>
                <w:sz w:val="14"/>
              </w:rPr>
            </w:pPr>
          </w:p>
          <w:p>
            <w:pPr>
              <w:pStyle w:val="7"/>
              <w:spacing w:before="10"/>
              <w:rPr>
                <w:rFonts w:ascii="华文中宋"/>
                <w:sz w:val="11"/>
              </w:rPr>
            </w:pPr>
          </w:p>
          <w:p>
            <w:pPr>
              <w:pStyle w:val="7"/>
              <w:ind w:left="45" w:right="27"/>
              <w:jc w:val="center"/>
              <w:rPr>
                <w:sz w:val="14"/>
              </w:rPr>
            </w:pPr>
            <w:r>
              <w:rPr>
                <w:w w:val="105"/>
                <w:sz w:val="14"/>
              </w:rPr>
              <w:t>大气</w:t>
            </w:r>
          </w:p>
        </w:tc>
        <w:tc>
          <w:tcPr>
            <w:tcW w:w="4757" w:type="dxa"/>
          </w:tcPr>
          <w:p>
            <w:pPr>
              <w:pStyle w:val="7"/>
              <w:spacing w:before="57" w:line="235" w:lineRule="auto"/>
              <w:ind w:left="28" w:right="41"/>
              <w:jc w:val="both"/>
              <w:rPr>
                <w:sz w:val="14"/>
              </w:rPr>
            </w:pPr>
            <w:r>
              <w:rPr>
                <w:spacing w:val="-1"/>
                <w:sz w:val="14"/>
              </w:rPr>
              <w:t xml:space="preserve">现场检查，万洲烤鱼店、真实惠餐饮店正常营业，均未安装油烟净化器，  厨房油烟经抽油烟机收集后排入地下污水管网，未发现液化气泄漏现象。  抽油烟机较长时间未清洗维护，外抽油烟效果不好，烹饪过程中油烟逸散  </w:t>
            </w:r>
            <w:r>
              <w:rPr>
                <w:w w:val="105"/>
                <w:sz w:val="14"/>
              </w:rPr>
              <w:t>可能影响楼上住户。</w:t>
            </w:r>
          </w:p>
        </w:tc>
        <w:tc>
          <w:tcPr>
            <w:tcW w:w="451" w:type="dxa"/>
          </w:tcPr>
          <w:p>
            <w:pPr>
              <w:pStyle w:val="7"/>
              <w:spacing w:before="3"/>
              <w:rPr>
                <w:rFonts w:ascii="华文中宋"/>
                <w:sz w:val="20"/>
              </w:rPr>
            </w:pPr>
          </w:p>
          <w:p>
            <w:pPr>
              <w:pStyle w:val="7"/>
              <w:spacing w:before="1" w:line="235" w:lineRule="auto"/>
              <w:ind w:left="83" w:right="63"/>
              <w:rPr>
                <w:sz w:val="14"/>
              </w:rPr>
            </w:pPr>
            <w:r>
              <w:rPr>
                <w:w w:val="105"/>
                <w:sz w:val="14"/>
              </w:rPr>
              <w:t>部分属实</w:t>
            </w:r>
          </w:p>
        </w:tc>
        <w:tc>
          <w:tcPr>
            <w:tcW w:w="4082" w:type="dxa"/>
          </w:tcPr>
          <w:p>
            <w:pPr>
              <w:pStyle w:val="7"/>
              <w:spacing w:before="3"/>
              <w:rPr>
                <w:rFonts w:ascii="华文中宋"/>
                <w:sz w:val="20"/>
              </w:rPr>
            </w:pPr>
          </w:p>
          <w:p>
            <w:pPr>
              <w:pStyle w:val="7"/>
              <w:spacing w:before="1" w:line="235" w:lineRule="auto"/>
              <w:ind w:left="28" w:right="21"/>
              <w:rPr>
                <w:sz w:val="14"/>
              </w:rPr>
            </w:pPr>
            <w:r>
              <w:rPr>
                <w:sz w:val="14"/>
              </w:rPr>
              <w:t>永春县城管局责令2</w:t>
            </w:r>
            <w:r>
              <w:rPr>
                <w:spacing w:val="-1"/>
                <w:sz w:val="14"/>
              </w:rPr>
              <w:t xml:space="preserve">家餐饮店立即整改，安装油烟净化装置，并 </w:t>
            </w:r>
            <w:r>
              <w:rPr>
                <w:w w:val="105"/>
                <w:sz w:val="14"/>
              </w:rPr>
              <w:t>对净化装置和抽油烟机进行清洗、维护，提高运行效率。</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7" w:hRule="atLeast"/>
        </w:trPr>
        <w:tc>
          <w:tcPr>
            <w:tcW w:w="307" w:type="dxa"/>
          </w:tcPr>
          <w:p>
            <w:pPr>
              <w:pStyle w:val="7"/>
              <w:rPr>
                <w:rFonts w:ascii="华文中宋"/>
                <w:sz w:val="14"/>
              </w:rPr>
            </w:pPr>
          </w:p>
          <w:p>
            <w:pPr>
              <w:pStyle w:val="7"/>
              <w:rPr>
                <w:rFonts w:ascii="华文中宋"/>
                <w:sz w:val="14"/>
              </w:rPr>
            </w:pPr>
          </w:p>
          <w:p>
            <w:pPr>
              <w:pStyle w:val="7"/>
              <w:spacing w:before="1"/>
              <w:rPr>
                <w:rFonts w:ascii="华文中宋"/>
                <w:sz w:val="16"/>
              </w:rPr>
            </w:pPr>
          </w:p>
          <w:p>
            <w:pPr>
              <w:pStyle w:val="7"/>
              <w:spacing w:before="1"/>
              <w:ind w:left="63" w:right="46"/>
              <w:jc w:val="center"/>
              <w:rPr>
                <w:sz w:val="14"/>
              </w:rPr>
            </w:pPr>
            <w:r>
              <w:rPr>
                <w:w w:val="105"/>
                <w:sz w:val="14"/>
              </w:rPr>
              <w:t>76</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10"/>
              </w:rPr>
            </w:pPr>
          </w:p>
          <w:p>
            <w:pPr>
              <w:pStyle w:val="7"/>
              <w:spacing w:line="237" w:lineRule="auto"/>
              <w:ind w:left="33" w:right="2"/>
              <w:rPr>
                <w:sz w:val="14"/>
              </w:rPr>
            </w:pPr>
            <w:r>
              <w:rPr>
                <w:w w:val="105"/>
                <w:sz w:val="14"/>
              </w:rPr>
              <w:t>D2FJ2019 08020027</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10"/>
              </w:rPr>
            </w:pPr>
          </w:p>
          <w:p>
            <w:pPr>
              <w:pStyle w:val="7"/>
              <w:spacing w:line="237" w:lineRule="auto"/>
              <w:ind w:left="59" w:right="41"/>
              <w:rPr>
                <w:sz w:val="14"/>
              </w:rPr>
            </w:pPr>
            <w:r>
              <w:rPr>
                <w:w w:val="105"/>
                <w:sz w:val="14"/>
              </w:rPr>
              <w:t>泉州市惠安县</w:t>
            </w:r>
          </w:p>
        </w:tc>
        <w:tc>
          <w:tcPr>
            <w:tcW w:w="2892" w:type="dxa"/>
          </w:tcPr>
          <w:p>
            <w:pPr>
              <w:pStyle w:val="7"/>
              <w:rPr>
                <w:rFonts w:ascii="华文中宋"/>
                <w:sz w:val="14"/>
              </w:rPr>
            </w:pPr>
          </w:p>
          <w:p>
            <w:pPr>
              <w:pStyle w:val="7"/>
              <w:spacing w:before="4"/>
              <w:rPr>
                <w:rFonts w:ascii="华文中宋"/>
                <w:sz w:val="19"/>
              </w:rPr>
            </w:pPr>
          </w:p>
          <w:p>
            <w:pPr>
              <w:pStyle w:val="7"/>
              <w:spacing w:line="235" w:lineRule="auto"/>
              <w:ind w:left="28" w:right="7"/>
              <w:jc w:val="both"/>
              <w:rPr>
                <w:sz w:val="14"/>
              </w:rPr>
            </w:pPr>
            <w:r>
              <w:rPr>
                <w:sz w:val="14"/>
              </w:rPr>
              <w:t xml:space="preserve">涂寨镇仙田村涂寨镇派出所旁边有一个洗砂场，污水流到耕地上，导致耕地不能耕作， </w:t>
            </w:r>
            <w:r>
              <w:rPr>
                <w:w w:val="105"/>
                <w:sz w:val="14"/>
              </w:rPr>
              <w:t>扬尘很大，车辆进出噪音扰民。</w:t>
            </w:r>
          </w:p>
        </w:tc>
        <w:tc>
          <w:tcPr>
            <w:tcW w:w="475" w:type="dxa"/>
          </w:tcPr>
          <w:p>
            <w:pPr>
              <w:pStyle w:val="7"/>
              <w:rPr>
                <w:rFonts w:ascii="华文中宋"/>
                <w:sz w:val="14"/>
              </w:rPr>
            </w:pPr>
          </w:p>
          <w:p>
            <w:pPr>
              <w:pStyle w:val="7"/>
              <w:spacing w:before="10"/>
              <w:rPr>
                <w:rFonts w:ascii="华文中宋"/>
                <w:sz w:val="13"/>
              </w:rPr>
            </w:pPr>
          </w:p>
          <w:p>
            <w:pPr>
              <w:pStyle w:val="7"/>
              <w:spacing w:before="1" w:line="235" w:lineRule="auto"/>
              <w:ind w:left="95" w:right="74"/>
              <w:rPr>
                <w:sz w:val="14"/>
              </w:rPr>
            </w:pPr>
            <w:r>
              <w:rPr>
                <w:spacing w:val="-9"/>
                <w:w w:val="105"/>
                <w:sz w:val="14"/>
              </w:rPr>
              <w:t>水、</w:t>
            </w:r>
            <w:r>
              <w:rPr>
                <w:spacing w:val="-9"/>
                <w:sz w:val="14"/>
              </w:rPr>
              <w:t>大气</w:t>
            </w:r>
          </w:p>
          <w:p>
            <w:pPr>
              <w:pStyle w:val="7"/>
              <w:spacing w:before="1" w:line="235" w:lineRule="auto"/>
              <w:ind w:left="167" w:right="74" w:hanging="72"/>
              <w:rPr>
                <w:sz w:val="14"/>
              </w:rPr>
            </w:pPr>
            <w:r>
              <w:rPr>
                <w:spacing w:val="-9"/>
                <w:w w:val="105"/>
                <w:sz w:val="14"/>
              </w:rPr>
              <w:t>、噪</w:t>
            </w:r>
            <w:r>
              <w:rPr>
                <w:w w:val="105"/>
                <w:sz w:val="14"/>
              </w:rPr>
              <w:t>音</w:t>
            </w:r>
          </w:p>
        </w:tc>
        <w:tc>
          <w:tcPr>
            <w:tcW w:w="4757" w:type="dxa"/>
          </w:tcPr>
          <w:p>
            <w:pPr>
              <w:pStyle w:val="7"/>
              <w:numPr>
                <w:ilvl w:val="0"/>
                <w:numId w:val="91"/>
              </w:numPr>
              <w:tabs>
                <w:tab w:val="left" w:pos="176"/>
              </w:tabs>
              <w:spacing w:before="89" w:after="0" w:line="235" w:lineRule="auto"/>
              <w:ind w:left="28" w:right="39" w:firstLine="0"/>
              <w:jc w:val="both"/>
              <w:rPr>
                <w:sz w:val="14"/>
              </w:rPr>
            </w:pPr>
            <w:r>
              <w:rPr>
                <w:spacing w:val="-1"/>
                <w:sz w:val="14"/>
              </w:rPr>
              <w:t xml:space="preserve">反映的实为惠安县顺发渣土石破碎有限公司，租用顺祥建材制品有限公  司场地生产作业。现场检查未生产，但有明显生产迹象。生产加工区部分  区域无围挡，原料露天堆放，废水收集池容积不足，存在废水遗漏至田边  </w:t>
            </w:r>
            <w:r>
              <w:rPr>
                <w:spacing w:val="-2"/>
                <w:sz w:val="14"/>
              </w:rPr>
              <w:t xml:space="preserve">雨水沟的现象，监测结果显示悬浮物超标；沉淀作业区沉淀池无防渗，污  </w:t>
            </w:r>
            <w:r>
              <w:rPr>
                <w:spacing w:val="-1"/>
                <w:w w:val="105"/>
                <w:sz w:val="14"/>
              </w:rPr>
              <w:t>泥堆放场所无围挡、遮盖，部分污泥流入厂界西侧低洼地。</w:t>
            </w:r>
          </w:p>
          <w:p>
            <w:pPr>
              <w:pStyle w:val="7"/>
              <w:numPr>
                <w:ilvl w:val="0"/>
                <w:numId w:val="91"/>
              </w:numPr>
              <w:tabs>
                <w:tab w:val="left" w:pos="176"/>
              </w:tabs>
              <w:spacing w:before="0" w:after="0" w:line="235" w:lineRule="auto"/>
              <w:ind w:left="28" w:right="110" w:firstLine="0"/>
              <w:jc w:val="left"/>
              <w:rPr>
                <w:sz w:val="14"/>
              </w:rPr>
            </w:pPr>
            <w:r>
              <w:rPr>
                <w:spacing w:val="-1"/>
                <w:sz w:val="14"/>
              </w:rPr>
              <w:t>该场地超出批准范围占用土地，场区距离最近村民住宅</w:t>
            </w:r>
            <w:r>
              <w:rPr>
                <w:sz w:val="14"/>
              </w:rPr>
              <w:t>100</w:t>
            </w:r>
            <w:r>
              <w:rPr>
                <w:spacing w:val="-3"/>
                <w:sz w:val="14"/>
              </w:rPr>
              <w:t xml:space="preserve">米左右，车  </w:t>
            </w:r>
            <w:r>
              <w:rPr>
                <w:w w:val="105"/>
                <w:sz w:val="14"/>
              </w:rPr>
              <w:t>辆进出会有一定的噪声扰民现象。</w:t>
            </w:r>
          </w:p>
        </w:tc>
        <w:tc>
          <w:tcPr>
            <w:tcW w:w="451" w:type="dxa"/>
          </w:tcPr>
          <w:p>
            <w:pPr>
              <w:pStyle w:val="7"/>
              <w:rPr>
                <w:rFonts w:ascii="华文中宋"/>
                <w:sz w:val="14"/>
              </w:rPr>
            </w:pPr>
          </w:p>
          <w:p>
            <w:pPr>
              <w:pStyle w:val="7"/>
              <w:rPr>
                <w:rFonts w:ascii="华文中宋"/>
                <w:sz w:val="14"/>
              </w:rPr>
            </w:pPr>
          </w:p>
          <w:p>
            <w:pPr>
              <w:pStyle w:val="7"/>
              <w:spacing w:before="10"/>
              <w:rPr>
                <w:rFonts w:ascii="华文中宋"/>
                <w:sz w:val="10"/>
              </w:rPr>
            </w:pPr>
          </w:p>
          <w:p>
            <w:pPr>
              <w:pStyle w:val="7"/>
              <w:spacing w:line="237" w:lineRule="auto"/>
              <w:ind w:left="83" w:right="63"/>
              <w:rPr>
                <w:sz w:val="14"/>
              </w:rPr>
            </w:pPr>
            <w:r>
              <w:rPr>
                <w:w w:val="105"/>
                <w:sz w:val="14"/>
              </w:rPr>
              <w:t>基本属实</w:t>
            </w:r>
          </w:p>
        </w:tc>
        <w:tc>
          <w:tcPr>
            <w:tcW w:w="4082" w:type="dxa"/>
          </w:tcPr>
          <w:p>
            <w:pPr>
              <w:pStyle w:val="7"/>
              <w:rPr>
                <w:rFonts w:ascii="华文中宋"/>
                <w:sz w:val="14"/>
              </w:rPr>
            </w:pPr>
          </w:p>
          <w:p>
            <w:pPr>
              <w:pStyle w:val="7"/>
              <w:spacing w:before="15"/>
              <w:rPr>
                <w:rFonts w:ascii="华文中宋"/>
                <w:sz w:val="7"/>
              </w:rPr>
            </w:pPr>
          </w:p>
          <w:p>
            <w:pPr>
              <w:pStyle w:val="7"/>
              <w:numPr>
                <w:ilvl w:val="0"/>
                <w:numId w:val="92"/>
              </w:numPr>
              <w:tabs>
                <w:tab w:val="left" w:pos="178"/>
              </w:tabs>
              <w:spacing w:before="0" w:after="0" w:line="237" w:lineRule="auto"/>
              <w:ind w:left="28" w:right="93" w:firstLine="0"/>
              <w:jc w:val="left"/>
              <w:rPr>
                <w:sz w:val="14"/>
              </w:rPr>
            </w:pPr>
            <w:r>
              <w:rPr>
                <w:spacing w:val="-1"/>
                <w:sz w:val="14"/>
              </w:rPr>
              <w:t xml:space="preserve">惠安县自然资源局责令顺发公司、顺祥公司停止土地违法行 </w:t>
            </w:r>
            <w:r>
              <w:rPr>
                <w:w w:val="105"/>
                <w:sz w:val="14"/>
              </w:rPr>
              <w:t>为，并对顺发公司违法占地行为进行查处。</w:t>
            </w:r>
          </w:p>
          <w:p>
            <w:pPr>
              <w:pStyle w:val="7"/>
              <w:numPr>
                <w:ilvl w:val="0"/>
                <w:numId w:val="92"/>
              </w:numPr>
              <w:tabs>
                <w:tab w:val="left" w:pos="178"/>
              </w:tabs>
              <w:spacing w:before="0" w:after="0" w:line="235" w:lineRule="auto"/>
              <w:ind w:left="28" w:right="93" w:firstLine="0"/>
              <w:jc w:val="both"/>
              <w:rPr>
                <w:sz w:val="14"/>
              </w:rPr>
            </w:pPr>
            <w:r>
              <w:rPr>
                <w:spacing w:val="-1"/>
                <w:sz w:val="14"/>
              </w:rPr>
              <w:t xml:space="preserve">惠安生态环境局对顺发公司环境违法行为立案查处，并督促 其做好场区抑尘措施，落实污泥堆放场所、废水收集池等各项 </w:t>
            </w:r>
            <w:r>
              <w:rPr>
                <w:w w:val="105"/>
                <w:sz w:val="14"/>
              </w:rPr>
              <w:t>污染防治措施，清理堆积在农田的渣土。</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21"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9"/>
              </w:rPr>
            </w:pPr>
          </w:p>
          <w:p>
            <w:pPr>
              <w:pStyle w:val="7"/>
              <w:spacing w:before="1"/>
              <w:ind w:left="63" w:right="46"/>
              <w:jc w:val="center"/>
              <w:rPr>
                <w:sz w:val="14"/>
              </w:rPr>
            </w:pPr>
            <w:r>
              <w:rPr>
                <w:w w:val="105"/>
                <w:sz w:val="14"/>
              </w:rPr>
              <w:t>77</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4"/>
              </w:rPr>
            </w:pPr>
          </w:p>
          <w:p>
            <w:pPr>
              <w:pStyle w:val="7"/>
              <w:spacing w:before="1" w:line="235" w:lineRule="auto"/>
              <w:ind w:left="33" w:right="2"/>
              <w:rPr>
                <w:sz w:val="14"/>
              </w:rPr>
            </w:pPr>
            <w:r>
              <w:rPr>
                <w:w w:val="105"/>
                <w:sz w:val="14"/>
              </w:rPr>
              <w:t>X2FJ2019 08020077</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4"/>
              </w:rPr>
            </w:pPr>
          </w:p>
          <w:p>
            <w:pPr>
              <w:pStyle w:val="7"/>
              <w:spacing w:before="1" w:line="235" w:lineRule="auto"/>
              <w:ind w:left="59" w:right="41"/>
              <w:rPr>
                <w:sz w:val="14"/>
              </w:rPr>
            </w:pPr>
            <w:r>
              <w:rPr>
                <w:w w:val="105"/>
                <w:sz w:val="14"/>
              </w:rPr>
              <w:t>泉州市晋江市</w:t>
            </w:r>
          </w:p>
        </w:tc>
        <w:tc>
          <w:tcPr>
            <w:tcW w:w="2892" w:type="dxa"/>
          </w:tcPr>
          <w:p>
            <w:pPr>
              <w:pStyle w:val="7"/>
              <w:rPr>
                <w:rFonts w:ascii="华文中宋"/>
                <w:sz w:val="14"/>
              </w:rPr>
            </w:pPr>
          </w:p>
          <w:p>
            <w:pPr>
              <w:pStyle w:val="7"/>
              <w:rPr>
                <w:rFonts w:ascii="华文中宋"/>
                <w:sz w:val="14"/>
              </w:rPr>
            </w:pPr>
          </w:p>
          <w:p>
            <w:pPr>
              <w:pStyle w:val="7"/>
              <w:spacing w:before="8"/>
              <w:rPr>
                <w:rFonts w:ascii="华文中宋"/>
                <w:sz w:val="17"/>
              </w:rPr>
            </w:pPr>
          </w:p>
          <w:p>
            <w:pPr>
              <w:pStyle w:val="7"/>
              <w:spacing w:line="235" w:lineRule="auto"/>
              <w:ind w:left="28" w:right="75"/>
              <w:jc w:val="both"/>
              <w:rPr>
                <w:sz w:val="14"/>
              </w:rPr>
            </w:pPr>
            <w:r>
              <w:rPr>
                <w:sz w:val="14"/>
              </w:rPr>
              <w:t>池店镇赤村奔乐鞋底厂因无环评手续而搬到溶兴体育用品有限公司内生产，在办公室旁靠门口的那幢，一层生产纸箱，二楼租给奔</w:t>
            </w:r>
            <w:r>
              <w:rPr>
                <w:w w:val="105"/>
                <w:sz w:val="14"/>
              </w:rPr>
              <w:t>乐鞋底厂违法生产。</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4"/>
              </w:rPr>
            </w:pPr>
          </w:p>
          <w:p>
            <w:pPr>
              <w:pStyle w:val="7"/>
              <w:spacing w:before="1" w:line="235" w:lineRule="auto"/>
              <w:ind w:left="95" w:right="74"/>
              <w:rPr>
                <w:sz w:val="14"/>
              </w:rPr>
            </w:pPr>
            <w:r>
              <w:rPr>
                <w:w w:val="105"/>
                <w:sz w:val="14"/>
              </w:rPr>
              <w:t>其他污染</w:t>
            </w:r>
          </w:p>
        </w:tc>
        <w:tc>
          <w:tcPr>
            <w:tcW w:w="4757" w:type="dxa"/>
          </w:tcPr>
          <w:p>
            <w:pPr>
              <w:pStyle w:val="7"/>
              <w:rPr>
                <w:rFonts w:ascii="华文中宋"/>
                <w:sz w:val="14"/>
              </w:rPr>
            </w:pPr>
          </w:p>
          <w:p>
            <w:pPr>
              <w:pStyle w:val="7"/>
              <w:spacing w:before="4"/>
              <w:rPr>
                <w:rFonts w:ascii="华文中宋"/>
                <w:sz w:val="9"/>
              </w:rPr>
            </w:pPr>
          </w:p>
          <w:p>
            <w:pPr>
              <w:pStyle w:val="7"/>
              <w:numPr>
                <w:ilvl w:val="0"/>
                <w:numId w:val="93"/>
              </w:numPr>
              <w:tabs>
                <w:tab w:val="left" w:pos="176"/>
              </w:tabs>
              <w:spacing w:before="0" w:after="0" w:line="235" w:lineRule="auto"/>
              <w:ind w:left="28" w:right="40" w:firstLine="0"/>
              <w:jc w:val="left"/>
              <w:rPr>
                <w:sz w:val="14"/>
              </w:rPr>
            </w:pPr>
            <w:r>
              <w:rPr>
                <w:w w:val="105"/>
                <w:sz w:val="14"/>
              </w:rPr>
              <w:t>奔乐公司曾于2017年因未办理环评审批手续被立案查处，2018年5月租用溶兴公司1</w:t>
            </w:r>
            <w:r>
              <w:rPr>
                <w:spacing w:val="-1"/>
                <w:w w:val="105"/>
                <w:sz w:val="14"/>
              </w:rPr>
              <w:t>#厂房</w:t>
            </w:r>
            <w:r>
              <w:rPr>
                <w:w w:val="105"/>
                <w:sz w:val="14"/>
              </w:rPr>
              <w:t>2层南部的鞋底车间和设备进行生产。现场检查，该公</w:t>
            </w:r>
            <w:r>
              <w:rPr>
                <w:spacing w:val="-1"/>
                <w:sz w:val="14"/>
              </w:rPr>
              <w:t xml:space="preserve">司生产废气主要来源于发泡工序，未配套废气污染防治设施，废气无组织  </w:t>
            </w:r>
            <w:r>
              <w:rPr>
                <w:spacing w:val="-2"/>
                <w:w w:val="105"/>
                <w:sz w:val="14"/>
              </w:rPr>
              <w:t>排放。</w:t>
            </w:r>
          </w:p>
          <w:p>
            <w:pPr>
              <w:pStyle w:val="7"/>
              <w:numPr>
                <w:ilvl w:val="0"/>
                <w:numId w:val="93"/>
              </w:numPr>
              <w:tabs>
                <w:tab w:val="left" w:pos="176"/>
              </w:tabs>
              <w:spacing w:before="0" w:after="0" w:line="235" w:lineRule="auto"/>
              <w:ind w:left="28" w:right="37" w:firstLine="0"/>
              <w:jc w:val="both"/>
              <w:rPr>
                <w:sz w:val="14"/>
              </w:rPr>
            </w:pPr>
            <w:r>
              <w:rPr>
                <w:sz w:val="14"/>
              </w:rPr>
              <w:t>溶兴公司自行经营的2</w:t>
            </w:r>
            <w:r>
              <w:rPr>
                <w:spacing w:val="-2"/>
                <w:sz w:val="14"/>
              </w:rPr>
              <w:t xml:space="preserve">#厂房，生产废气主要来源于发泡工序，未配套废  </w:t>
            </w:r>
            <w:r>
              <w:rPr>
                <w:spacing w:val="-1"/>
                <w:sz w:val="14"/>
              </w:rPr>
              <w:t xml:space="preserve">气污染防治设施，废气无组织排放。溶兴公司已通过环保违规建设项目备  </w:t>
            </w:r>
            <w:r>
              <w:rPr>
                <w:spacing w:val="-3"/>
                <w:sz w:val="14"/>
              </w:rPr>
              <w:t xml:space="preserve">案，现有主要生产设备与备案手续未完全一致，总体上未超过批复的生产  </w:t>
            </w:r>
            <w:r>
              <w:rPr>
                <w:spacing w:val="-2"/>
                <w:w w:val="105"/>
                <w:sz w:val="14"/>
              </w:rPr>
              <w:t>规模。</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9"/>
              </w:rPr>
            </w:pPr>
          </w:p>
          <w:p>
            <w:pPr>
              <w:pStyle w:val="7"/>
              <w:spacing w:before="1"/>
              <w:ind w:left="83"/>
              <w:rPr>
                <w:sz w:val="14"/>
              </w:rPr>
            </w:pPr>
            <w:r>
              <w:rPr>
                <w:w w:val="105"/>
                <w:sz w:val="14"/>
              </w:rPr>
              <w:t>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4"/>
              </w:rPr>
            </w:pPr>
          </w:p>
          <w:p>
            <w:pPr>
              <w:pStyle w:val="7"/>
              <w:spacing w:before="1" w:line="235" w:lineRule="auto"/>
              <w:ind w:left="28" w:right="21"/>
              <w:rPr>
                <w:sz w:val="14"/>
              </w:rPr>
            </w:pPr>
            <w:r>
              <w:rPr>
                <w:w w:val="105"/>
                <w:sz w:val="14"/>
              </w:rPr>
              <w:t>晋江生态环境局对溶兴公司环境违法行为依法予以查处；要求</w:t>
            </w:r>
            <w:r>
              <w:rPr>
                <w:sz w:val="14"/>
              </w:rPr>
              <w:t>奔乐公司、溶兴公司9</w:t>
            </w:r>
            <w:r>
              <w:rPr>
                <w:spacing w:val="-1"/>
                <w:sz w:val="14"/>
              </w:rPr>
              <w:t xml:space="preserve">月底前对发泡机配套相应废气治理设施， </w:t>
            </w:r>
            <w:r>
              <w:rPr>
                <w:w w:val="105"/>
                <w:sz w:val="14"/>
              </w:rPr>
              <w:t>并委托环评机构对生产设备变化情况进行评估。</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3" w:hRule="atLeast"/>
        </w:trPr>
        <w:tc>
          <w:tcPr>
            <w:tcW w:w="307" w:type="dxa"/>
          </w:tcPr>
          <w:p>
            <w:pPr>
              <w:pStyle w:val="7"/>
              <w:rPr>
                <w:rFonts w:ascii="华文中宋"/>
                <w:sz w:val="14"/>
              </w:rPr>
            </w:pPr>
          </w:p>
          <w:p>
            <w:pPr>
              <w:pStyle w:val="7"/>
              <w:rPr>
                <w:rFonts w:ascii="华文中宋"/>
                <w:sz w:val="14"/>
              </w:rPr>
            </w:pPr>
          </w:p>
          <w:p>
            <w:pPr>
              <w:pStyle w:val="7"/>
              <w:spacing w:before="13"/>
              <w:rPr>
                <w:rFonts w:ascii="华文中宋"/>
                <w:sz w:val="20"/>
              </w:rPr>
            </w:pPr>
          </w:p>
          <w:p>
            <w:pPr>
              <w:pStyle w:val="7"/>
              <w:ind w:left="63" w:right="46"/>
              <w:jc w:val="center"/>
              <w:rPr>
                <w:sz w:val="14"/>
              </w:rPr>
            </w:pPr>
            <w:r>
              <w:rPr>
                <w:w w:val="105"/>
                <w:sz w:val="14"/>
              </w:rPr>
              <w:t>78</w:t>
            </w:r>
          </w:p>
        </w:tc>
        <w:tc>
          <w:tcPr>
            <w:tcW w:w="653" w:type="dxa"/>
          </w:tcPr>
          <w:p>
            <w:pPr>
              <w:pStyle w:val="7"/>
              <w:rPr>
                <w:rFonts w:ascii="华文中宋"/>
                <w:sz w:val="14"/>
              </w:rPr>
            </w:pPr>
          </w:p>
          <w:p>
            <w:pPr>
              <w:pStyle w:val="7"/>
              <w:rPr>
                <w:rFonts w:ascii="华文中宋"/>
                <w:sz w:val="14"/>
              </w:rPr>
            </w:pPr>
          </w:p>
          <w:p>
            <w:pPr>
              <w:pStyle w:val="7"/>
              <w:spacing w:before="6"/>
              <w:rPr>
                <w:rFonts w:ascii="华文中宋"/>
                <w:sz w:val="15"/>
              </w:rPr>
            </w:pPr>
          </w:p>
          <w:p>
            <w:pPr>
              <w:pStyle w:val="7"/>
              <w:spacing w:line="235" w:lineRule="auto"/>
              <w:ind w:left="33" w:right="2"/>
              <w:rPr>
                <w:sz w:val="14"/>
              </w:rPr>
            </w:pPr>
            <w:r>
              <w:rPr>
                <w:w w:val="105"/>
                <w:sz w:val="14"/>
              </w:rPr>
              <w:t>D2FJ2019 08020055</w:t>
            </w:r>
          </w:p>
        </w:tc>
        <w:tc>
          <w:tcPr>
            <w:tcW w:w="552" w:type="dxa"/>
          </w:tcPr>
          <w:p>
            <w:pPr>
              <w:pStyle w:val="7"/>
              <w:rPr>
                <w:rFonts w:ascii="华文中宋"/>
                <w:sz w:val="14"/>
              </w:rPr>
            </w:pPr>
          </w:p>
          <w:p>
            <w:pPr>
              <w:pStyle w:val="7"/>
              <w:rPr>
                <w:rFonts w:ascii="华文中宋"/>
                <w:sz w:val="14"/>
              </w:rPr>
            </w:pPr>
          </w:p>
          <w:p>
            <w:pPr>
              <w:pStyle w:val="7"/>
              <w:spacing w:before="6"/>
              <w:rPr>
                <w:rFonts w:ascii="华文中宋"/>
                <w:sz w:val="15"/>
              </w:rPr>
            </w:pPr>
          </w:p>
          <w:p>
            <w:pPr>
              <w:pStyle w:val="7"/>
              <w:spacing w:line="235" w:lineRule="auto"/>
              <w:ind w:left="59" w:right="41"/>
              <w:rPr>
                <w:sz w:val="14"/>
              </w:rPr>
            </w:pPr>
            <w:r>
              <w:rPr>
                <w:w w:val="105"/>
                <w:sz w:val="14"/>
              </w:rPr>
              <w:t>泉州市永春县</w:t>
            </w:r>
          </w:p>
        </w:tc>
        <w:tc>
          <w:tcPr>
            <w:tcW w:w="2892" w:type="dxa"/>
          </w:tcPr>
          <w:p>
            <w:pPr>
              <w:pStyle w:val="7"/>
              <w:rPr>
                <w:rFonts w:ascii="华文中宋"/>
                <w:sz w:val="14"/>
              </w:rPr>
            </w:pPr>
          </w:p>
          <w:p>
            <w:pPr>
              <w:pStyle w:val="7"/>
              <w:spacing w:before="5"/>
              <w:rPr>
                <w:rFonts w:ascii="华文中宋"/>
                <w:sz w:val="18"/>
              </w:rPr>
            </w:pPr>
          </w:p>
          <w:p>
            <w:pPr>
              <w:pStyle w:val="7"/>
              <w:spacing w:line="235" w:lineRule="auto"/>
              <w:ind w:left="28" w:right="7"/>
              <w:jc w:val="both"/>
              <w:rPr>
                <w:sz w:val="14"/>
              </w:rPr>
            </w:pPr>
            <w:r>
              <w:rPr>
                <w:sz w:val="14"/>
              </w:rPr>
              <w:t>玉斗镇与坑仔口镇交界处无名大型破碎石子厂，离最近居民区仅100米，无安全措施， 灰尘影响周边茶叶、果树种植、周边居民生</w:t>
            </w:r>
            <w:r>
              <w:rPr>
                <w:w w:val="105"/>
                <w:sz w:val="14"/>
              </w:rPr>
              <w:t>活。</w:t>
            </w:r>
          </w:p>
        </w:tc>
        <w:tc>
          <w:tcPr>
            <w:tcW w:w="475" w:type="dxa"/>
          </w:tcPr>
          <w:p>
            <w:pPr>
              <w:pStyle w:val="7"/>
              <w:rPr>
                <w:rFonts w:ascii="华文中宋"/>
                <w:sz w:val="14"/>
              </w:rPr>
            </w:pPr>
          </w:p>
          <w:p>
            <w:pPr>
              <w:pStyle w:val="7"/>
              <w:rPr>
                <w:rFonts w:ascii="华文中宋"/>
                <w:sz w:val="14"/>
              </w:rPr>
            </w:pPr>
          </w:p>
          <w:p>
            <w:pPr>
              <w:pStyle w:val="7"/>
              <w:spacing w:before="13"/>
              <w:rPr>
                <w:rFonts w:ascii="华文中宋"/>
                <w:sz w:val="20"/>
              </w:rPr>
            </w:pPr>
          </w:p>
          <w:p>
            <w:pPr>
              <w:pStyle w:val="7"/>
              <w:ind w:left="45" w:right="27"/>
              <w:jc w:val="center"/>
              <w:rPr>
                <w:sz w:val="14"/>
              </w:rPr>
            </w:pPr>
            <w:r>
              <w:rPr>
                <w:w w:val="105"/>
                <w:sz w:val="14"/>
              </w:rPr>
              <w:t>大气</w:t>
            </w:r>
          </w:p>
        </w:tc>
        <w:tc>
          <w:tcPr>
            <w:tcW w:w="4757" w:type="dxa"/>
          </w:tcPr>
          <w:p>
            <w:pPr>
              <w:pStyle w:val="7"/>
              <w:rPr>
                <w:rFonts w:ascii="华文中宋"/>
                <w:sz w:val="14"/>
              </w:rPr>
            </w:pPr>
          </w:p>
          <w:p>
            <w:pPr>
              <w:pStyle w:val="7"/>
              <w:spacing w:before="9"/>
              <w:rPr>
                <w:rFonts w:ascii="华文中宋"/>
                <w:sz w:val="12"/>
              </w:rPr>
            </w:pPr>
          </w:p>
          <w:p>
            <w:pPr>
              <w:pStyle w:val="7"/>
              <w:numPr>
                <w:ilvl w:val="0"/>
                <w:numId w:val="94"/>
              </w:numPr>
              <w:tabs>
                <w:tab w:val="left" w:pos="176"/>
              </w:tabs>
              <w:spacing w:before="0" w:after="0" w:line="177" w:lineRule="exact"/>
              <w:ind w:left="175" w:right="0" w:hanging="148"/>
              <w:jc w:val="left"/>
              <w:rPr>
                <w:sz w:val="14"/>
              </w:rPr>
            </w:pPr>
            <w:r>
              <w:rPr>
                <w:w w:val="105"/>
                <w:sz w:val="14"/>
              </w:rPr>
              <w:t>反映的实为鑫岩石料加工场，现场勘测，距该加工场最近的居民点约</w:t>
            </w:r>
          </w:p>
          <w:p>
            <w:pPr>
              <w:pStyle w:val="7"/>
              <w:spacing w:line="177" w:lineRule="exact"/>
              <w:ind w:left="28"/>
              <w:rPr>
                <w:sz w:val="14"/>
              </w:rPr>
            </w:pPr>
            <w:r>
              <w:rPr>
                <w:w w:val="105"/>
                <w:sz w:val="14"/>
              </w:rPr>
              <w:t>217米，场内堆放石料最高约5米，场地周边设置有排水沟。</w:t>
            </w:r>
          </w:p>
          <w:p>
            <w:pPr>
              <w:pStyle w:val="7"/>
              <w:numPr>
                <w:ilvl w:val="0"/>
                <w:numId w:val="94"/>
              </w:numPr>
              <w:tabs>
                <w:tab w:val="left" w:pos="176"/>
              </w:tabs>
              <w:spacing w:before="2" w:after="0" w:line="235" w:lineRule="auto"/>
              <w:ind w:left="28" w:right="39" w:firstLine="0"/>
              <w:jc w:val="both"/>
              <w:rPr>
                <w:sz w:val="14"/>
              </w:rPr>
            </w:pPr>
            <w:r>
              <w:rPr>
                <w:spacing w:val="-2"/>
                <w:sz w:val="14"/>
              </w:rPr>
              <w:t xml:space="preserve">该加工场除尘设施配备不足，除尘处理措施落实不到位。经查勘，距离  </w:t>
            </w:r>
            <w:r>
              <w:rPr>
                <w:sz w:val="14"/>
              </w:rPr>
              <w:t>碎石加工处60多米外有茶园10</w:t>
            </w:r>
            <w:r>
              <w:rPr>
                <w:spacing w:val="-1"/>
                <w:sz w:val="14"/>
              </w:rPr>
              <w:t xml:space="preserve">余亩，未见果园。茶园茶树生长良好，叶面 </w:t>
            </w:r>
            <w:r>
              <w:rPr>
                <w:spacing w:val="-1"/>
                <w:w w:val="105"/>
                <w:sz w:val="14"/>
              </w:rPr>
              <w:t>未见明显灰尘覆盖。</w:t>
            </w:r>
          </w:p>
        </w:tc>
        <w:tc>
          <w:tcPr>
            <w:tcW w:w="451" w:type="dxa"/>
          </w:tcPr>
          <w:p>
            <w:pPr>
              <w:pStyle w:val="7"/>
              <w:rPr>
                <w:rFonts w:ascii="华文中宋"/>
                <w:sz w:val="14"/>
              </w:rPr>
            </w:pPr>
          </w:p>
          <w:p>
            <w:pPr>
              <w:pStyle w:val="7"/>
              <w:rPr>
                <w:rFonts w:ascii="华文中宋"/>
                <w:sz w:val="14"/>
              </w:rPr>
            </w:pPr>
          </w:p>
          <w:p>
            <w:pPr>
              <w:pStyle w:val="7"/>
              <w:spacing w:before="6"/>
              <w:rPr>
                <w:rFonts w:ascii="华文中宋"/>
                <w:sz w:val="15"/>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5"/>
              <w:rPr>
                <w:rFonts w:ascii="华文中宋"/>
                <w:sz w:val="18"/>
              </w:rPr>
            </w:pPr>
          </w:p>
          <w:p>
            <w:pPr>
              <w:pStyle w:val="7"/>
              <w:numPr>
                <w:ilvl w:val="0"/>
                <w:numId w:val="95"/>
              </w:numPr>
              <w:tabs>
                <w:tab w:val="left" w:pos="178"/>
              </w:tabs>
              <w:spacing w:before="0" w:after="0" w:line="235" w:lineRule="auto"/>
              <w:ind w:left="28" w:right="94" w:firstLine="0"/>
              <w:jc w:val="left"/>
              <w:rPr>
                <w:sz w:val="14"/>
              </w:rPr>
            </w:pPr>
            <w:r>
              <w:rPr>
                <w:spacing w:val="-1"/>
                <w:sz w:val="14"/>
              </w:rPr>
              <w:t xml:space="preserve">督促该场落实安全主体责任，完善安全生产措施，确保生产 </w:t>
            </w:r>
            <w:r>
              <w:rPr>
                <w:w w:val="105"/>
                <w:sz w:val="14"/>
              </w:rPr>
              <w:t>安全。</w:t>
            </w:r>
          </w:p>
          <w:p>
            <w:pPr>
              <w:pStyle w:val="7"/>
              <w:numPr>
                <w:ilvl w:val="0"/>
                <w:numId w:val="95"/>
              </w:numPr>
              <w:tabs>
                <w:tab w:val="left" w:pos="178"/>
              </w:tabs>
              <w:spacing w:before="0" w:after="0" w:line="235" w:lineRule="auto"/>
              <w:ind w:left="28" w:right="94" w:firstLine="0"/>
              <w:jc w:val="left"/>
              <w:rPr>
                <w:sz w:val="14"/>
              </w:rPr>
            </w:pPr>
            <w:r>
              <w:rPr>
                <w:spacing w:val="-1"/>
                <w:sz w:val="14"/>
              </w:rPr>
              <w:t xml:space="preserve">坑仔口镇政府责令该石料加工场完善除尘设施，确保除尘效 </w:t>
            </w:r>
            <w:r>
              <w:rPr>
                <w:w w:val="105"/>
                <w:sz w:val="14"/>
              </w:rPr>
              <w:t>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5"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4"/>
              </w:rPr>
            </w:pPr>
          </w:p>
          <w:p>
            <w:pPr>
              <w:pStyle w:val="7"/>
              <w:ind w:left="63" w:right="46"/>
              <w:jc w:val="center"/>
              <w:rPr>
                <w:sz w:val="14"/>
              </w:rPr>
            </w:pPr>
            <w:r>
              <w:rPr>
                <w:w w:val="105"/>
                <w:sz w:val="14"/>
              </w:rPr>
              <w:t>79</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9"/>
              </w:rPr>
            </w:pPr>
          </w:p>
          <w:p>
            <w:pPr>
              <w:pStyle w:val="7"/>
              <w:spacing w:line="237" w:lineRule="auto"/>
              <w:ind w:left="33" w:right="2"/>
              <w:rPr>
                <w:sz w:val="14"/>
              </w:rPr>
            </w:pPr>
            <w:r>
              <w:rPr>
                <w:w w:val="105"/>
                <w:sz w:val="14"/>
              </w:rPr>
              <w:t>D2FJ2019 08020008</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9"/>
              </w:rPr>
            </w:pPr>
          </w:p>
          <w:p>
            <w:pPr>
              <w:pStyle w:val="7"/>
              <w:spacing w:line="237" w:lineRule="auto"/>
              <w:ind w:left="59" w:right="41"/>
              <w:rPr>
                <w:sz w:val="14"/>
              </w:rPr>
            </w:pPr>
            <w:r>
              <w:rPr>
                <w:w w:val="105"/>
                <w:sz w:val="14"/>
              </w:rPr>
              <w:t>泉州市安溪县</w:t>
            </w:r>
          </w:p>
        </w:tc>
        <w:tc>
          <w:tcPr>
            <w:tcW w:w="2892" w:type="dxa"/>
          </w:tcPr>
          <w:p>
            <w:pPr>
              <w:pStyle w:val="7"/>
              <w:rPr>
                <w:rFonts w:ascii="华文中宋"/>
                <w:sz w:val="14"/>
              </w:rPr>
            </w:pPr>
          </w:p>
          <w:p>
            <w:pPr>
              <w:pStyle w:val="7"/>
              <w:rPr>
                <w:rFonts w:ascii="华文中宋"/>
                <w:sz w:val="14"/>
              </w:rPr>
            </w:pPr>
          </w:p>
          <w:p>
            <w:pPr>
              <w:pStyle w:val="7"/>
              <w:spacing w:before="5"/>
              <w:rPr>
                <w:rFonts w:ascii="华文中宋"/>
                <w:sz w:val="12"/>
              </w:rPr>
            </w:pPr>
          </w:p>
          <w:p>
            <w:pPr>
              <w:pStyle w:val="7"/>
              <w:spacing w:line="177" w:lineRule="exact"/>
              <w:ind w:left="28"/>
              <w:rPr>
                <w:sz w:val="14"/>
              </w:rPr>
            </w:pPr>
            <w:r>
              <w:rPr>
                <w:sz w:val="14"/>
              </w:rPr>
              <w:t>城厢镇涝港村垃圾焚烧发电厂废水、夜间</w:t>
            </w:r>
          </w:p>
          <w:p>
            <w:pPr>
              <w:pStyle w:val="7"/>
              <w:spacing w:before="1" w:line="235" w:lineRule="auto"/>
              <w:ind w:left="28" w:right="9"/>
              <w:jc w:val="both"/>
              <w:rPr>
                <w:sz w:val="14"/>
              </w:rPr>
            </w:pPr>
            <w:r>
              <w:rPr>
                <w:sz w:val="14"/>
              </w:rPr>
              <w:t>（0-2时）废气污染环境，垃圾焚烧飞灰拟填埋至赤林（500多亩），将影响村民身体</w:t>
            </w:r>
            <w:r>
              <w:rPr>
                <w:w w:val="105"/>
                <w:sz w:val="14"/>
              </w:rPr>
              <w:t>健康。</w:t>
            </w:r>
          </w:p>
        </w:tc>
        <w:tc>
          <w:tcPr>
            <w:tcW w:w="475" w:type="dxa"/>
          </w:tcPr>
          <w:p>
            <w:pPr>
              <w:pStyle w:val="7"/>
              <w:rPr>
                <w:rFonts w:ascii="华文中宋"/>
                <w:sz w:val="14"/>
              </w:rPr>
            </w:pPr>
          </w:p>
          <w:p>
            <w:pPr>
              <w:pStyle w:val="7"/>
              <w:rPr>
                <w:rFonts w:ascii="华文中宋"/>
                <w:sz w:val="14"/>
              </w:rPr>
            </w:pPr>
          </w:p>
          <w:p>
            <w:pPr>
              <w:pStyle w:val="7"/>
              <w:spacing w:before="14"/>
              <w:rPr>
                <w:rFonts w:ascii="华文中宋"/>
                <w:sz w:val="17"/>
              </w:rPr>
            </w:pPr>
          </w:p>
          <w:p>
            <w:pPr>
              <w:pStyle w:val="7"/>
              <w:spacing w:line="177" w:lineRule="exact"/>
              <w:ind w:left="57"/>
              <w:rPr>
                <w:sz w:val="14"/>
              </w:rPr>
            </w:pPr>
            <w:r>
              <w:rPr>
                <w:w w:val="105"/>
                <w:sz w:val="14"/>
              </w:rPr>
              <w:t>大气,</w:t>
            </w:r>
          </w:p>
          <w:p>
            <w:pPr>
              <w:pStyle w:val="7"/>
              <w:spacing w:before="1" w:line="235" w:lineRule="auto"/>
              <w:ind w:left="167" w:right="38" w:hanging="111"/>
              <w:rPr>
                <w:sz w:val="14"/>
              </w:rPr>
            </w:pPr>
            <w:r>
              <w:rPr>
                <w:w w:val="105"/>
                <w:sz w:val="14"/>
              </w:rPr>
              <w:t>水,土壤</w:t>
            </w:r>
          </w:p>
        </w:tc>
        <w:tc>
          <w:tcPr>
            <w:tcW w:w="4757" w:type="dxa"/>
          </w:tcPr>
          <w:p>
            <w:pPr>
              <w:pStyle w:val="7"/>
              <w:spacing w:before="7"/>
              <w:rPr>
                <w:rFonts w:ascii="华文中宋"/>
                <w:sz w:val="18"/>
              </w:rPr>
            </w:pPr>
          </w:p>
          <w:p>
            <w:pPr>
              <w:pStyle w:val="7"/>
              <w:numPr>
                <w:ilvl w:val="0"/>
                <w:numId w:val="96"/>
              </w:numPr>
              <w:tabs>
                <w:tab w:val="left" w:pos="176"/>
              </w:tabs>
              <w:spacing w:before="0" w:after="0" w:line="235" w:lineRule="auto"/>
              <w:ind w:left="28" w:right="37" w:firstLine="0"/>
              <w:jc w:val="both"/>
              <w:rPr>
                <w:sz w:val="14"/>
              </w:rPr>
            </w:pPr>
            <w:r>
              <w:rPr>
                <w:spacing w:val="-1"/>
                <w:sz w:val="14"/>
              </w:rPr>
              <w:t xml:space="preserve">现场检查该垃圾焚烧发电厂运行正常，污水处理系统正常运行，废水经  </w:t>
            </w:r>
            <w:r>
              <w:rPr>
                <w:spacing w:val="-2"/>
                <w:sz w:val="14"/>
              </w:rPr>
              <w:t>处理后排入市政污水管网，未发现废水偷排漏排现象；外排烟气呈白色雾  状，厂界外无明显臭味，未发现废气异常排放情况。调取</w:t>
            </w:r>
            <w:r>
              <w:rPr>
                <w:sz w:val="14"/>
              </w:rPr>
              <w:t>2019</w:t>
            </w:r>
            <w:r>
              <w:rPr>
                <w:spacing w:val="-3"/>
                <w:sz w:val="14"/>
              </w:rPr>
              <w:t xml:space="preserve">年以来在线  监控、自行委托监测及生态环境部监督性监测情况，显示废气、废水、飞 </w:t>
            </w:r>
            <w:r>
              <w:rPr>
                <w:spacing w:val="-2"/>
                <w:w w:val="105"/>
                <w:sz w:val="14"/>
              </w:rPr>
              <w:t>灰、无组织恶臭、土壤、二噁英监测结果均达标。</w:t>
            </w:r>
          </w:p>
          <w:p>
            <w:pPr>
              <w:pStyle w:val="7"/>
              <w:numPr>
                <w:ilvl w:val="0"/>
                <w:numId w:val="96"/>
              </w:numPr>
              <w:tabs>
                <w:tab w:val="left" w:pos="176"/>
              </w:tabs>
              <w:spacing w:before="0" w:after="0" w:line="174" w:lineRule="exact"/>
              <w:ind w:left="175" w:right="0" w:hanging="148"/>
              <w:jc w:val="left"/>
              <w:rPr>
                <w:sz w:val="14"/>
              </w:rPr>
            </w:pPr>
            <w:r>
              <w:rPr>
                <w:w w:val="105"/>
                <w:sz w:val="14"/>
              </w:rPr>
              <w:t>垃圾焚烧产生的飞灰经螯合稳定固化后运至配套灰渣填埋场安全填埋</w:t>
            </w:r>
          </w:p>
          <w:p>
            <w:pPr>
              <w:pStyle w:val="7"/>
              <w:spacing w:before="1" w:line="235" w:lineRule="auto"/>
              <w:ind w:left="28" w:right="39"/>
              <w:rPr>
                <w:sz w:val="14"/>
              </w:rPr>
            </w:pPr>
            <w:r>
              <w:rPr>
                <w:sz w:val="14"/>
              </w:rPr>
              <w:t>（该配套灰渣填埋场设计使用年限30年），</w:t>
            </w:r>
            <w:r>
              <w:rPr>
                <w:spacing w:val="-1"/>
                <w:sz w:val="14"/>
              </w:rPr>
              <w:t xml:space="preserve">未发现填埋至赤林。由于运载  </w:t>
            </w:r>
            <w:r>
              <w:rPr>
                <w:w w:val="105"/>
                <w:sz w:val="14"/>
              </w:rPr>
              <w:t>车辆较多，产生一定的道路扬尘。</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9"/>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8"/>
              <w:rPr>
                <w:rFonts w:ascii="华文中宋"/>
                <w:sz w:val="12"/>
              </w:rPr>
            </w:pPr>
          </w:p>
          <w:p>
            <w:pPr>
              <w:pStyle w:val="7"/>
              <w:numPr>
                <w:ilvl w:val="0"/>
                <w:numId w:val="97"/>
              </w:numPr>
              <w:tabs>
                <w:tab w:val="left" w:pos="178"/>
              </w:tabs>
              <w:spacing w:before="0" w:after="0" w:line="235" w:lineRule="auto"/>
              <w:ind w:left="28" w:right="94" w:firstLine="0"/>
              <w:jc w:val="both"/>
              <w:rPr>
                <w:sz w:val="14"/>
              </w:rPr>
            </w:pPr>
            <w:r>
              <w:rPr>
                <w:spacing w:val="-2"/>
                <w:sz w:val="14"/>
              </w:rPr>
              <w:t xml:space="preserve">安溪生态环境局、县城管局、城厢镇政府要求该公司全面清 </w:t>
            </w:r>
            <w:r>
              <w:rPr>
                <w:spacing w:val="-1"/>
                <w:sz w:val="14"/>
              </w:rPr>
              <w:t xml:space="preserve">理道路积尘，同时加强日常道路洒水，抑制扬尘。加强巡查， </w:t>
            </w:r>
            <w:r>
              <w:rPr>
                <w:w w:val="105"/>
                <w:sz w:val="14"/>
              </w:rPr>
              <w:t>督促企业落实好污染防治措施。</w:t>
            </w:r>
          </w:p>
          <w:p>
            <w:pPr>
              <w:pStyle w:val="7"/>
              <w:numPr>
                <w:ilvl w:val="0"/>
                <w:numId w:val="97"/>
              </w:numPr>
              <w:tabs>
                <w:tab w:val="left" w:pos="178"/>
              </w:tabs>
              <w:spacing w:before="0" w:after="0" w:line="177" w:lineRule="exact"/>
              <w:ind w:left="177" w:right="0" w:hanging="150"/>
              <w:jc w:val="left"/>
              <w:rPr>
                <w:sz w:val="14"/>
              </w:rPr>
            </w:pPr>
            <w:r>
              <w:rPr>
                <w:w w:val="105"/>
                <w:sz w:val="14"/>
              </w:rPr>
              <w:t>做好周边群众的宣传解释工作。</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6"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0"/>
              </w:rPr>
            </w:pPr>
          </w:p>
          <w:p>
            <w:pPr>
              <w:pStyle w:val="7"/>
              <w:ind w:left="63" w:right="46"/>
              <w:jc w:val="center"/>
              <w:rPr>
                <w:sz w:val="14"/>
              </w:rPr>
            </w:pPr>
            <w:r>
              <w:rPr>
                <w:w w:val="105"/>
                <w:sz w:val="14"/>
              </w:rPr>
              <w:t>80</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18"/>
              </w:rPr>
            </w:pPr>
          </w:p>
          <w:p>
            <w:pPr>
              <w:pStyle w:val="7"/>
              <w:spacing w:before="1"/>
              <w:ind w:left="33" w:right="2"/>
              <w:rPr>
                <w:sz w:val="14"/>
              </w:rPr>
            </w:pPr>
            <w:r>
              <w:rPr>
                <w:w w:val="105"/>
                <w:sz w:val="14"/>
              </w:rPr>
              <w:t>D2FJ2019 08020006</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18"/>
              </w:rPr>
            </w:pPr>
          </w:p>
          <w:p>
            <w:pPr>
              <w:pStyle w:val="7"/>
              <w:spacing w:before="1"/>
              <w:ind w:left="59" w:right="41"/>
              <w:rPr>
                <w:sz w:val="14"/>
              </w:rPr>
            </w:pPr>
            <w:r>
              <w:rPr>
                <w:w w:val="105"/>
                <w:sz w:val="14"/>
              </w:rPr>
              <w:t>泉州市安溪县</w:t>
            </w:r>
          </w:p>
        </w:tc>
        <w:tc>
          <w:tcPr>
            <w:tcW w:w="2892" w:type="dxa"/>
          </w:tcPr>
          <w:p>
            <w:pPr>
              <w:pStyle w:val="7"/>
              <w:rPr>
                <w:rFonts w:ascii="华文中宋"/>
                <w:sz w:val="14"/>
              </w:rPr>
            </w:pPr>
          </w:p>
          <w:p>
            <w:pPr>
              <w:pStyle w:val="7"/>
              <w:rPr>
                <w:rFonts w:ascii="华文中宋"/>
                <w:sz w:val="14"/>
              </w:rPr>
            </w:pPr>
          </w:p>
          <w:p>
            <w:pPr>
              <w:pStyle w:val="7"/>
              <w:spacing w:before="6"/>
              <w:rPr>
                <w:rFonts w:ascii="华文中宋"/>
                <w:sz w:val="13"/>
              </w:rPr>
            </w:pPr>
          </w:p>
          <w:p>
            <w:pPr>
              <w:pStyle w:val="7"/>
              <w:spacing w:line="235" w:lineRule="auto"/>
              <w:ind w:left="28" w:right="8"/>
              <w:jc w:val="both"/>
              <w:rPr>
                <w:sz w:val="14"/>
              </w:rPr>
            </w:pPr>
            <w:r>
              <w:rPr>
                <w:sz w:val="14"/>
              </w:rPr>
              <w:t>官桥镇劈二村丰都自然村的污水处理厂没有启用，饮水工程没有启用，占用土地，浪费</w:t>
            </w:r>
            <w:r>
              <w:rPr>
                <w:w w:val="105"/>
                <w:sz w:val="14"/>
              </w:rPr>
              <w:t>资源。</w:t>
            </w:r>
          </w:p>
        </w:tc>
        <w:tc>
          <w:tcPr>
            <w:tcW w:w="475" w:type="dxa"/>
          </w:tcPr>
          <w:p>
            <w:pPr>
              <w:pStyle w:val="7"/>
              <w:rPr>
                <w:rFonts w:ascii="华文中宋"/>
                <w:sz w:val="14"/>
              </w:rPr>
            </w:pPr>
          </w:p>
          <w:p>
            <w:pPr>
              <w:pStyle w:val="7"/>
              <w:rPr>
                <w:rFonts w:ascii="华文中宋"/>
                <w:sz w:val="14"/>
              </w:rPr>
            </w:pPr>
          </w:p>
          <w:p>
            <w:pPr>
              <w:pStyle w:val="7"/>
              <w:spacing w:before="10"/>
              <w:rPr>
                <w:rFonts w:ascii="华文中宋"/>
                <w:sz w:val="18"/>
              </w:rPr>
            </w:pPr>
          </w:p>
          <w:p>
            <w:pPr>
              <w:pStyle w:val="7"/>
              <w:spacing w:before="1"/>
              <w:ind w:left="95" w:right="74"/>
              <w:rPr>
                <w:sz w:val="14"/>
              </w:rPr>
            </w:pPr>
            <w:r>
              <w:rPr>
                <w:w w:val="105"/>
                <w:sz w:val="14"/>
              </w:rPr>
              <w:t>其他污染</w:t>
            </w:r>
          </w:p>
        </w:tc>
        <w:tc>
          <w:tcPr>
            <w:tcW w:w="4757" w:type="dxa"/>
          </w:tcPr>
          <w:p>
            <w:pPr>
              <w:pStyle w:val="7"/>
              <w:rPr>
                <w:rFonts w:ascii="华文中宋"/>
                <w:sz w:val="14"/>
              </w:rPr>
            </w:pPr>
          </w:p>
          <w:p>
            <w:pPr>
              <w:pStyle w:val="7"/>
              <w:spacing w:before="14"/>
              <w:rPr>
                <w:rFonts w:ascii="华文中宋"/>
                <w:sz w:val="10"/>
              </w:rPr>
            </w:pPr>
          </w:p>
          <w:p>
            <w:pPr>
              <w:pStyle w:val="7"/>
              <w:numPr>
                <w:ilvl w:val="0"/>
                <w:numId w:val="98"/>
              </w:numPr>
              <w:tabs>
                <w:tab w:val="left" w:pos="176"/>
              </w:tabs>
              <w:spacing w:before="0" w:after="0" w:line="232" w:lineRule="auto"/>
              <w:ind w:left="28" w:right="40" w:firstLine="0"/>
              <w:jc w:val="left"/>
              <w:rPr>
                <w:sz w:val="14"/>
              </w:rPr>
            </w:pPr>
            <w:r>
              <w:rPr>
                <w:spacing w:val="-1"/>
                <w:sz w:val="14"/>
              </w:rPr>
              <w:t xml:space="preserve">该村污水处理站建成后，采取临时用电方式先行投入调试，此后未能及  </w:t>
            </w:r>
            <w:r>
              <w:rPr>
                <w:w w:val="105"/>
                <w:sz w:val="14"/>
              </w:rPr>
              <w:t>时协调解决固定供电电源问题，导致设施闲置。</w:t>
            </w:r>
          </w:p>
          <w:p>
            <w:pPr>
              <w:pStyle w:val="7"/>
              <w:numPr>
                <w:ilvl w:val="0"/>
                <w:numId w:val="98"/>
              </w:numPr>
              <w:tabs>
                <w:tab w:val="left" w:pos="176"/>
              </w:tabs>
              <w:spacing w:before="1" w:after="0" w:line="235" w:lineRule="auto"/>
              <w:ind w:left="28" w:right="39" w:firstLine="0"/>
              <w:jc w:val="both"/>
              <w:rPr>
                <w:sz w:val="14"/>
              </w:rPr>
            </w:pPr>
            <w:r>
              <w:rPr>
                <w:spacing w:val="-1"/>
                <w:sz w:val="14"/>
              </w:rPr>
              <w:t xml:space="preserve">该村饮水工程建成后，主管网接入户的管道等材料及安装运行费用需由  </w:t>
            </w:r>
            <w:r>
              <w:rPr>
                <w:spacing w:val="-2"/>
                <w:sz w:val="14"/>
              </w:rPr>
              <w:t xml:space="preserve">村民自行承担，因村民安全用水意识较弱，对于接入饮用水工程供水的意  愿不高，加之近年来该村大部分群众常年外出务工、在外定居，饮水需求  </w:t>
            </w:r>
            <w:r>
              <w:rPr>
                <w:w w:val="105"/>
                <w:sz w:val="14"/>
              </w:rPr>
              <w:t>进一步下降，致使该饮水工程未供水使用。</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0"/>
              </w:rPr>
            </w:pPr>
          </w:p>
          <w:p>
            <w:pPr>
              <w:pStyle w:val="7"/>
              <w:ind w:left="62" w:right="44"/>
              <w:jc w:val="center"/>
              <w:rPr>
                <w:sz w:val="14"/>
              </w:rPr>
            </w:pPr>
            <w:r>
              <w:rPr>
                <w:w w:val="105"/>
                <w:sz w:val="14"/>
              </w:rPr>
              <w:t>属实</w:t>
            </w:r>
          </w:p>
        </w:tc>
        <w:tc>
          <w:tcPr>
            <w:tcW w:w="4082" w:type="dxa"/>
          </w:tcPr>
          <w:p>
            <w:pPr>
              <w:pStyle w:val="7"/>
              <w:rPr>
                <w:rFonts w:ascii="华文中宋"/>
                <w:sz w:val="14"/>
              </w:rPr>
            </w:pPr>
          </w:p>
          <w:p>
            <w:pPr>
              <w:pStyle w:val="7"/>
              <w:rPr>
                <w:rFonts w:ascii="华文中宋"/>
                <w:sz w:val="14"/>
              </w:rPr>
            </w:pPr>
          </w:p>
          <w:p>
            <w:pPr>
              <w:pStyle w:val="7"/>
              <w:spacing w:before="124" w:line="235" w:lineRule="auto"/>
              <w:ind w:left="28" w:right="89"/>
              <w:rPr>
                <w:sz w:val="14"/>
              </w:rPr>
            </w:pPr>
            <w:r>
              <w:rPr>
                <w:sz w:val="14"/>
              </w:rPr>
              <w:t>1.8月5日供电部门已完成三相380V</w:t>
            </w:r>
            <w:r>
              <w:rPr>
                <w:spacing w:val="-2"/>
                <w:sz w:val="14"/>
              </w:rPr>
              <w:t xml:space="preserve">电源供电线路施工，解决该 </w:t>
            </w:r>
            <w:r>
              <w:rPr>
                <w:w w:val="105"/>
                <w:sz w:val="14"/>
              </w:rPr>
              <w:t>村污水处理站固定专用电源问题。</w:t>
            </w:r>
          </w:p>
          <w:p>
            <w:pPr>
              <w:pStyle w:val="7"/>
              <w:spacing w:before="1" w:line="235" w:lineRule="auto"/>
              <w:ind w:left="28" w:right="94"/>
              <w:rPr>
                <w:sz w:val="14"/>
              </w:rPr>
            </w:pPr>
            <w:r>
              <w:rPr>
                <w:sz w:val="14"/>
              </w:rPr>
              <w:t>2.官桥镇政府要求碧二村委会9月3</w:t>
            </w:r>
            <w:r>
              <w:rPr>
                <w:spacing w:val="-2"/>
                <w:sz w:val="14"/>
              </w:rPr>
              <w:t xml:space="preserve">日前完成丰都自然村饮水工 </w:t>
            </w:r>
            <w:r>
              <w:rPr>
                <w:w w:val="105"/>
                <w:sz w:val="14"/>
              </w:rPr>
              <w:t>程供水入户并做好日常管护。</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7"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4"/>
              <w:rPr>
                <w:rFonts w:ascii="华文中宋"/>
                <w:sz w:val="10"/>
              </w:rPr>
            </w:pPr>
          </w:p>
          <w:p>
            <w:pPr>
              <w:pStyle w:val="7"/>
              <w:ind w:left="63" w:right="46"/>
              <w:jc w:val="center"/>
              <w:rPr>
                <w:sz w:val="14"/>
              </w:rPr>
            </w:pPr>
            <w:r>
              <w:rPr>
                <w:w w:val="105"/>
                <w:sz w:val="14"/>
              </w:rPr>
              <w:t>81</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33" w:right="2"/>
              <w:rPr>
                <w:sz w:val="14"/>
              </w:rPr>
            </w:pPr>
            <w:r>
              <w:rPr>
                <w:w w:val="105"/>
                <w:sz w:val="14"/>
              </w:rPr>
              <w:t>D2FJ2019 08020009</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59" w:right="41"/>
              <w:rPr>
                <w:sz w:val="14"/>
              </w:rPr>
            </w:pPr>
            <w:r>
              <w:rPr>
                <w:w w:val="105"/>
                <w:sz w:val="14"/>
              </w:rPr>
              <w:t>泉州市南安市</w:t>
            </w:r>
          </w:p>
        </w:tc>
        <w:tc>
          <w:tcPr>
            <w:tcW w:w="2892" w:type="dxa"/>
          </w:tcPr>
          <w:p>
            <w:pPr>
              <w:pStyle w:val="7"/>
              <w:rPr>
                <w:rFonts w:ascii="华文中宋"/>
                <w:sz w:val="14"/>
              </w:rPr>
            </w:pPr>
          </w:p>
          <w:p>
            <w:pPr>
              <w:pStyle w:val="7"/>
              <w:spacing w:before="15"/>
              <w:rPr>
                <w:rFonts w:ascii="华文中宋"/>
                <w:sz w:val="16"/>
              </w:rPr>
            </w:pPr>
          </w:p>
          <w:p>
            <w:pPr>
              <w:pStyle w:val="7"/>
              <w:spacing w:line="235" w:lineRule="auto"/>
              <w:ind w:left="28" w:right="73"/>
              <w:rPr>
                <w:sz w:val="14"/>
              </w:rPr>
            </w:pPr>
            <w:r>
              <w:rPr>
                <w:sz w:val="14"/>
              </w:rPr>
              <w:t>石井镇华龙油库向南安市水头镇、官桥镇、</w:t>
            </w:r>
            <w:r>
              <w:rPr>
                <w:w w:val="105"/>
                <w:sz w:val="14"/>
              </w:rPr>
              <w:t>省新镇多家停车场提供售卖加氢氰柴油(柴</w:t>
            </w:r>
            <w:r>
              <w:rPr>
                <w:sz w:val="14"/>
              </w:rPr>
              <w:t>油半成品，含硫量超过1000），如官桥镇内厝村粮食城天地会停车场、省新镇福达物流</w:t>
            </w:r>
            <w:r>
              <w:rPr>
                <w:w w:val="105"/>
                <w:sz w:val="14"/>
              </w:rPr>
              <w:t>停车场周边十来家停车场。</w:t>
            </w:r>
          </w:p>
        </w:tc>
        <w:tc>
          <w:tcPr>
            <w:tcW w:w="475"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95" w:right="74"/>
              <w:rPr>
                <w:sz w:val="14"/>
              </w:rPr>
            </w:pPr>
            <w:r>
              <w:rPr>
                <w:w w:val="105"/>
                <w:sz w:val="14"/>
              </w:rPr>
              <w:t>其他污染</w:t>
            </w:r>
          </w:p>
        </w:tc>
        <w:tc>
          <w:tcPr>
            <w:tcW w:w="4757" w:type="dxa"/>
          </w:tcPr>
          <w:p>
            <w:pPr>
              <w:pStyle w:val="7"/>
              <w:rPr>
                <w:rFonts w:ascii="华文中宋"/>
                <w:sz w:val="14"/>
              </w:rPr>
            </w:pPr>
          </w:p>
          <w:p>
            <w:pPr>
              <w:pStyle w:val="7"/>
              <w:spacing w:before="15"/>
              <w:rPr>
                <w:rFonts w:ascii="华文中宋"/>
                <w:sz w:val="16"/>
              </w:rPr>
            </w:pPr>
          </w:p>
          <w:p>
            <w:pPr>
              <w:pStyle w:val="7"/>
              <w:numPr>
                <w:ilvl w:val="0"/>
                <w:numId w:val="99"/>
              </w:numPr>
              <w:tabs>
                <w:tab w:val="left" w:pos="176"/>
              </w:tabs>
              <w:spacing w:before="0" w:after="0" w:line="235" w:lineRule="auto"/>
              <w:ind w:left="28" w:right="39" w:firstLine="0"/>
              <w:jc w:val="both"/>
              <w:rPr>
                <w:sz w:val="14"/>
              </w:rPr>
            </w:pPr>
            <w:r>
              <w:rPr>
                <w:spacing w:val="-2"/>
                <w:sz w:val="14"/>
              </w:rPr>
              <w:t xml:space="preserve">华龙公司油库主要经营轻循环油、燃料油等油品和二甘醇、乙二醇、苯  </w:t>
            </w:r>
            <w:r>
              <w:rPr>
                <w:sz w:val="14"/>
              </w:rPr>
              <w:t>乙烯等化学品材料。现场抽查华龙公司6、7</w:t>
            </w:r>
            <w:r>
              <w:rPr>
                <w:spacing w:val="-1"/>
                <w:sz w:val="14"/>
              </w:rPr>
              <w:t xml:space="preserve">月进出货物清单，未发现经营  </w:t>
            </w:r>
            <w:r>
              <w:rPr>
                <w:w w:val="105"/>
                <w:sz w:val="14"/>
              </w:rPr>
              <w:t>加氢氰柴油的记录，未发现加氢氰柴油的储罐和设备。</w:t>
            </w:r>
          </w:p>
          <w:p>
            <w:pPr>
              <w:pStyle w:val="7"/>
              <w:numPr>
                <w:ilvl w:val="0"/>
                <w:numId w:val="99"/>
              </w:numPr>
              <w:tabs>
                <w:tab w:val="left" w:pos="176"/>
              </w:tabs>
              <w:spacing w:before="1" w:after="0" w:line="235" w:lineRule="auto"/>
              <w:ind w:left="28" w:right="39" w:firstLine="0"/>
              <w:jc w:val="left"/>
              <w:rPr>
                <w:sz w:val="14"/>
              </w:rPr>
            </w:pPr>
            <w:r>
              <w:rPr>
                <w:spacing w:val="-1"/>
                <w:sz w:val="14"/>
              </w:rPr>
              <w:t xml:space="preserve">检查发现官桥天地汇、省新镇福达物流停车场内部有设立非法加油点，  </w:t>
            </w:r>
            <w:r>
              <w:rPr>
                <w:w w:val="105"/>
                <w:sz w:val="14"/>
              </w:rPr>
              <w:t>未发现与华龙公司有相关交易记录。</w:t>
            </w:r>
          </w:p>
        </w:tc>
        <w:tc>
          <w:tcPr>
            <w:tcW w:w="451"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28" w:right="31"/>
              <w:rPr>
                <w:sz w:val="14"/>
              </w:rPr>
            </w:pPr>
            <w:r>
              <w:rPr>
                <w:sz w:val="14"/>
              </w:rPr>
              <w:t xml:space="preserve">8月3日，南安市商务局对官桥天地汇、省新福达物流停车场内 </w:t>
            </w:r>
            <w:r>
              <w:rPr>
                <w:w w:val="105"/>
                <w:sz w:val="14"/>
              </w:rPr>
              <w:t>部设立的非法加油点给予取缔。</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10"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6"/>
              </w:rPr>
            </w:pPr>
          </w:p>
          <w:p>
            <w:pPr>
              <w:pStyle w:val="7"/>
              <w:ind w:left="63" w:right="46"/>
              <w:jc w:val="center"/>
              <w:rPr>
                <w:sz w:val="14"/>
              </w:rPr>
            </w:pPr>
            <w:r>
              <w:rPr>
                <w:w w:val="105"/>
                <w:sz w:val="14"/>
              </w:rPr>
              <w:t>82</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
              <w:rPr>
                <w:rFonts w:ascii="华文中宋"/>
                <w:sz w:val="11"/>
              </w:rPr>
            </w:pPr>
          </w:p>
          <w:p>
            <w:pPr>
              <w:pStyle w:val="7"/>
              <w:spacing w:line="235" w:lineRule="auto"/>
              <w:ind w:left="33" w:right="2"/>
              <w:rPr>
                <w:sz w:val="14"/>
              </w:rPr>
            </w:pPr>
            <w:r>
              <w:rPr>
                <w:w w:val="105"/>
                <w:sz w:val="14"/>
              </w:rPr>
              <w:t>X2FJ2019 08020060</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
              <w:rPr>
                <w:rFonts w:ascii="华文中宋"/>
                <w:sz w:val="11"/>
              </w:rPr>
            </w:pPr>
          </w:p>
          <w:p>
            <w:pPr>
              <w:pStyle w:val="7"/>
              <w:spacing w:line="235" w:lineRule="auto"/>
              <w:ind w:left="59" w:right="41"/>
              <w:rPr>
                <w:sz w:val="14"/>
              </w:rPr>
            </w:pPr>
            <w:r>
              <w:rPr>
                <w:w w:val="105"/>
                <w:sz w:val="14"/>
              </w:rPr>
              <w:t>三明市三元区</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
              <w:rPr>
                <w:rFonts w:ascii="华文中宋"/>
                <w:sz w:val="11"/>
              </w:rPr>
            </w:pPr>
          </w:p>
          <w:p>
            <w:pPr>
              <w:pStyle w:val="7"/>
              <w:spacing w:line="235" w:lineRule="auto"/>
              <w:ind w:left="28" w:right="8"/>
              <w:rPr>
                <w:sz w:val="14"/>
              </w:rPr>
            </w:pPr>
            <w:r>
              <w:rPr>
                <w:sz w:val="14"/>
              </w:rPr>
              <w:t>岩前镇岩前村金牛水泥排放粉尘废气，对岩</w:t>
            </w:r>
            <w:r>
              <w:rPr>
                <w:w w:val="105"/>
                <w:sz w:val="14"/>
              </w:rPr>
              <w:t>前村万寿岩观光果园植物造成严重污染。</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6"/>
              </w:rPr>
            </w:pPr>
          </w:p>
          <w:p>
            <w:pPr>
              <w:pStyle w:val="7"/>
              <w:ind w:left="45" w:right="27"/>
              <w:jc w:val="center"/>
              <w:rPr>
                <w:sz w:val="14"/>
              </w:rPr>
            </w:pPr>
            <w:r>
              <w:rPr>
                <w:w w:val="105"/>
                <w:sz w:val="14"/>
              </w:rPr>
              <w:t>大气</w:t>
            </w:r>
          </w:p>
        </w:tc>
        <w:tc>
          <w:tcPr>
            <w:tcW w:w="4757" w:type="dxa"/>
          </w:tcPr>
          <w:p>
            <w:pPr>
              <w:pStyle w:val="7"/>
              <w:rPr>
                <w:rFonts w:ascii="华文中宋"/>
                <w:sz w:val="14"/>
              </w:rPr>
            </w:pPr>
          </w:p>
          <w:p>
            <w:pPr>
              <w:pStyle w:val="7"/>
              <w:spacing w:before="10"/>
              <w:rPr>
                <w:rFonts w:ascii="华文中宋"/>
                <w:sz w:val="16"/>
              </w:rPr>
            </w:pPr>
          </w:p>
          <w:p>
            <w:pPr>
              <w:pStyle w:val="7"/>
              <w:ind w:left="28" w:right="187"/>
              <w:rPr>
                <w:sz w:val="14"/>
              </w:rPr>
            </w:pPr>
            <w:r>
              <w:rPr>
                <w:spacing w:val="-1"/>
                <w:sz w:val="14"/>
              </w:rPr>
              <w:t xml:space="preserve">经核查，信访件反映的实为三明金牛水泥有限公司，该公司环保手续齐  </w:t>
            </w:r>
            <w:r>
              <w:rPr>
                <w:spacing w:val="-2"/>
                <w:w w:val="105"/>
                <w:sz w:val="14"/>
              </w:rPr>
              <w:t>全，配套建有防治污染设施。</w:t>
            </w:r>
          </w:p>
          <w:p>
            <w:pPr>
              <w:pStyle w:val="7"/>
              <w:numPr>
                <w:ilvl w:val="0"/>
                <w:numId w:val="100"/>
              </w:numPr>
              <w:tabs>
                <w:tab w:val="left" w:pos="176"/>
              </w:tabs>
              <w:spacing w:before="0" w:after="0" w:line="172" w:lineRule="exact"/>
              <w:ind w:left="175" w:right="0" w:hanging="148"/>
              <w:jc w:val="left"/>
              <w:rPr>
                <w:sz w:val="14"/>
              </w:rPr>
            </w:pPr>
            <w:r>
              <w:rPr>
                <w:spacing w:val="-1"/>
                <w:w w:val="105"/>
                <w:sz w:val="14"/>
              </w:rPr>
              <w:t>现场检查时，该公司废气治理设施正在运行，在线监测数据正常。</w:t>
            </w:r>
          </w:p>
          <w:p>
            <w:pPr>
              <w:pStyle w:val="7"/>
              <w:numPr>
                <w:ilvl w:val="0"/>
                <w:numId w:val="100"/>
              </w:numPr>
              <w:tabs>
                <w:tab w:val="left" w:pos="176"/>
              </w:tabs>
              <w:spacing w:before="1" w:after="0" w:line="235" w:lineRule="auto"/>
              <w:ind w:left="28" w:right="38" w:firstLine="0"/>
              <w:jc w:val="both"/>
              <w:rPr>
                <w:sz w:val="14"/>
              </w:rPr>
            </w:pPr>
            <w:r>
              <w:rPr>
                <w:spacing w:val="-1"/>
                <w:sz w:val="14"/>
              </w:rPr>
              <w:t xml:space="preserve">经查，岩前镇岩前村万寿岩景区附近无观光果园，有一村民私人果园位  于该公司南侧，园内果树叶片、果实表面有粉尘附着，一定程度上影响果  </w:t>
            </w:r>
            <w:r>
              <w:rPr>
                <w:w w:val="105"/>
                <w:sz w:val="14"/>
              </w:rPr>
              <w:t>树生长。</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
              <w:rPr>
                <w:rFonts w:ascii="华文中宋"/>
                <w:sz w:val="11"/>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spacing w:before="6"/>
              <w:rPr>
                <w:rFonts w:ascii="华文中宋"/>
                <w:sz w:val="11"/>
              </w:rPr>
            </w:pPr>
          </w:p>
          <w:p>
            <w:pPr>
              <w:pStyle w:val="7"/>
              <w:numPr>
                <w:ilvl w:val="0"/>
                <w:numId w:val="101"/>
              </w:numPr>
              <w:tabs>
                <w:tab w:val="left" w:pos="178"/>
              </w:tabs>
              <w:spacing w:before="0" w:after="0" w:line="235" w:lineRule="auto"/>
              <w:ind w:left="28" w:right="94" w:firstLine="0"/>
              <w:jc w:val="both"/>
              <w:rPr>
                <w:sz w:val="14"/>
              </w:rPr>
            </w:pPr>
            <w:r>
              <w:rPr>
                <w:spacing w:val="-1"/>
                <w:sz w:val="14"/>
              </w:rPr>
              <w:t xml:space="preserve">三元生态环境局加大对该公司日常监管力度，督促企业落实 </w:t>
            </w:r>
            <w:r>
              <w:rPr>
                <w:spacing w:val="-2"/>
                <w:sz w:val="14"/>
              </w:rPr>
              <w:t xml:space="preserve">环境保护主体责任，做好各项污染防治措施，依法查处企业环 </w:t>
            </w:r>
            <w:r>
              <w:rPr>
                <w:w w:val="105"/>
                <w:sz w:val="14"/>
              </w:rPr>
              <w:t>境违法行为。</w:t>
            </w:r>
          </w:p>
          <w:p>
            <w:pPr>
              <w:pStyle w:val="7"/>
              <w:numPr>
                <w:ilvl w:val="0"/>
                <w:numId w:val="101"/>
              </w:numPr>
              <w:tabs>
                <w:tab w:val="left" w:pos="178"/>
              </w:tabs>
              <w:spacing w:before="0" w:after="0" w:line="235" w:lineRule="auto"/>
              <w:ind w:left="28" w:right="95" w:firstLine="0"/>
              <w:jc w:val="both"/>
              <w:rPr>
                <w:sz w:val="14"/>
              </w:rPr>
            </w:pPr>
            <w:r>
              <w:rPr>
                <w:spacing w:val="-1"/>
                <w:sz w:val="14"/>
              </w:rPr>
              <w:t xml:space="preserve">区农业农村局不定期对果园进行观测，持续关注果园受影响 </w:t>
            </w:r>
            <w:r>
              <w:rPr>
                <w:spacing w:val="-2"/>
                <w:sz w:val="14"/>
              </w:rPr>
              <w:t xml:space="preserve">情况。岩前镇政府加强日常巡查，督促企业按要求落实环保措 </w:t>
            </w:r>
            <w:r>
              <w:rPr>
                <w:w w:val="105"/>
                <w:sz w:val="14"/>
              </w:rPr>
              <w:t>施，发现环境违法行为及时制止并向有关部门报告。</w:t>
            </w:r>
          </w:p>
          <w:p>
            <w:pPr>
              <w:pStyle w:val="7"/>
              <w:numPr>
                <w:ilvl w:val="0"/>
                <w:numId w:val="101"/>
              </w:numPr>
              <w:tabs>
                <w:tab w:val="left" w:pos="178"/>
              </w:tabs>
              <w:spacing w:before="0" w:after="0" w:line="177" w:lineRule="exact"/>
              <w:ind w:left="177" w:right="0" w:hanging="150"/>
              <w:jc w:val="left"/>
              <w:rPr>
                <w:sz w:val="14"/>
              </w:rPr>
            </w:pPr>
            <w:r>
              <w:rPr>
                <w:w w:val="105"/>
                <w:sz w:val="14"/>
              </w:rPr>
              <w:t>区政府积极调解或依法解决污染损害纠纷。</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6"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8"/>
              </w:rPr>
            </w:pPr>
          </w:p>
          <w:p>
            <w:pPr>
              <w:pStyle w:val="7"/>
              <w:ind w:left="63" w:right="46"/>
              <w:jc w:val="center"/>
              <w:rPr>
                <w:sz w:val="14"/>
              </w:rPr>
            </w:pPr>
            <w:r>
              <w:rPr>
                <w:w w:val="105"/>
                <w:sz w:val="14"/>
              </w:rPr>
              <w:t>83</w:t>
            </w:r>
          </w:p>
        </w:tc>
        <w:tc>
          <w:tcPr>
            <w:tcW w:w="653" w:type="dxa"/>
          </w:tcPr>
          <w:p>
            <w:pPr>
              <w:pStyle w:val="7"/>
              <w:rPr>
                <w:rFonts w:ascii="华文中宋"/>
                <w:sz w:val="14"/>
              </w:rPr>
            </w:pPr>
          </w:p>
          <w:p>
            <w:pPr>
              <w:pStyle w:val="7"/>
              <w:rPr>
                <w:rFonts w:ascii="华文中宋"/>
                <w:sz w:val="14"/>
              </w:rPr>
            </w:pPr>
          </w:p>
          <w:p>
            <w:pPr>
              <w:pStyle w:val="7"/>
              <w:spacing w:before="7"/>
              <w:rPr>
                <w:rFonts w:ascii="华文中宋"/>
                <w:sz w:val="17"/>
              </w:rPr>
            </w:pPr>
          </w:p>
          <w:p>
            <w:pPr>
              <w:pStyle w:val="7"/>
              <w:spacing w:line="232" w:lineRule="auto"/>
              <w:ind w:left="33" w:right="2"/>
              <w:rPr>
                <w:sz w:val="14"/>
              </w:rPr>
            </w:pPr>
            <w:r>
              <w:rPr>
                <w:w w:val="105"/>
                <w:sz w:val="14"/>
              </w:rPr>
              <w:t>X2FJ2019 08020079</w:t>
            </w:r>
          </w:p>
        </w:tc>
        <w:tc>
          <w:tcPr>
            <w:tcW w:w="552" w:type="dxa"/>
          </w:tcPr>
          <w:p>
            <w:pPr>
              <w:pStyle w:val="7"/>
              <w:rPr>
                <w:rFonts w:ascii="华文中宋"/>
                <w:sz w:val="14"/>
              </w:rPr>
            </w:pPr>
          </w:p>
          <w:p>
            <w:pPr>
              <w:pStyle w:val="7"/>
              <w:rPr>
                <w:rFonts w:ascii="华文中宋"/>
                <w:sz w:val="14"/>
              </w:rPr>
            </w:pPr>
          </w:p>
          <w:p>
            <w:pPr>
              <w:pStyle w:val="7"/>
              <w:spacing w:before="7"/>
              <w:rPr>
                <w:rFonts w:ascii="华文中宋"/>
                <w:sz w:val="17"/>
              </w:rPr>
            </w:pPr>
          </w:p>
          <w:p>
            <w:pPr>
              <w:pStyle w:val="7"/>
              <w:spacing w:line="232" w:lineRule="auto"/>
              <w:ind w:left="59" w:right="41"/>
              <w:rPr>
                <w:sz w:val="14"/>
              </w:rPr>
            </w:pPr>
            <w:r>
              <w:rPr>
                <w:w w:val="105"/>
                <w:sz w:val="14"/>
              </w:rPr>
              <w:t>三明市尤溪县</w:t>
            </w:r>
          </w:p>
        </w:tc>
        <w:tc>
          <w:tcPr>
            <w:tcW w:w="2892" w:type="dxa"/>
          </w:tcPr>
          <w:p>
            <w:pPr>
              <w:pStyle w:val="7"/>
              <w:rPr>
                <w:rFonts w:ascii="华文中宋"/>
                <w:sz w:val="14"/>
              </w:rPr>
            </w:pPr>
          </w:p>
          <w:p>
            <w:pPr>
              <w:pStyle w:val="7"/>
              <w:spacing w:before="5"/>
              <w:rPr>
                <w:rFonts w:ascii="华文中宋"/>
                <w:sz w:val="20"/>
              </w:rPr>
            </w:pPr>
          </w:p>
          <w:p>
            <w:pPr>
              <w:pStyle w:val="7"/>
              <w:spacing w:line="235" w:lineRule="auto"/>
              <w:ind w:left="28" w:right="7"/>
              <w:jc w:val="both"/>
              <w:rPr>
                <w:sz w:val="14"/>
              </w:rPr>
            </w:pPr>
            <w:r>
              <w:rPr>
                <w:sz w:val="14"/>
              </w:rPr>
              <w:t>西滨镇华兰村与洋中镇康林村交界处，尤溪县胜安再生资源有限公司使用废旧轮胎作原料土法炼油，黑烟、粉尘、异味影响周边居</w:t>
            </w:r>
            <w:r>
              <w:rPr>
                <w:w w:val="105"/>
                <w:sz w:val="14"/>
              </w:rPr>
              <w:t>民生活，黑色废水直接排入小河。</w:t>
            </w:r>
          </w:p>
        </w:tc>
        <w:tc>
          <w:tcPr>
            <w:tcW w:w="475" w:type="dxa"/>
          </w:tcPr>
          <w:p>
            <w:pPr>
              <w:pStyle w:val="7"/>
              <w:rPr>
                <w:rFonts w:ascii="华文中宋"/>
                <w:sz w:val="14"/>
              </w:rPr>
            </w:pPr>
          </w:p>
          <w:p>
            <w:pPr>
              <w:pStyle w:val="7"/>
              <w:rPr>
                <w:rFonts w:ascii="华文中宋"/>
                <w:sz w:val="14"/>
              </w:rPr>
            </w:pPr>
          </w:p>
          <w:p>
            <w:pPr>
              <w:pStyle w:val="7"/>
              <w:spacing w:before="7"/>
              <w:rPr>
                <w:rFonts w:ascii="华文中宋"/>
                <w:sz w:val="17"/>
              </w:rPr>
            </w:pPr>
          </w:p>
          <w:p>
            <w:pPr>
              <w:pStyle w:val="7"/>
              <w:spacing w:line="232" w:lineRule="auto"/>
              <w:ind w:left="167" w:right="38" w:hanging="111"/>
              <w:rPr>
                <w:sz w:val="14"/>
              </w:rPr>
            </w:pPr>
            <w:r>
              <w:rPr>
                <w:w w:val="105"/>
                <w:sz w:val="14"/>
              </w:rPr>
              <w:t>水,大气</w:t>
            </w:r>
          </w:p>
        </w:tc>
        <w:tc>
          <w:tcPr>
            <w:tcW w:w="4757" w:type="dxa"/>
          </w:tcPr>
          <w:p>
            <w:pPr>
              <w:pStyle w:val="7"/>
              <w:spacing w:before="8"/>
              <w:rPr>
                <w:rFonts w:ascii="华文中宋"/>
                <w:sz w:val="17"/>
              </w:rPr>
            </w:pPr>
          </w:p>
          <w:p>
            <w:pPr>
              <w:pStyle w:val="7"/>
              <w:spacing w:line="177" w:lineRule="exact"/>
              <w:ind w:left="28"/>
              <w:rPr>
                <w:sz w:val="14"/>
              </w:rPr>
            </w:pPr>
            <w:r>
              <w:rPr>
                <w:w w:val="105"/>
                <w:sz w:val="14"/>
              </w:rPr>
              <w:t>经核查：</w:t>
            </w:r>
          </w:p>
          <w:p>
            <w:pPr>
              <w:pStyle w:val="7"/>
              <w:numPr>
                <w:ilvl w:val="0"/>
                <w:numId w:val="102"/>
              </w:numPr>
              <w:tabs>
                <w:tab w:val="left" w:pos="176"/>
              </w:tabs>
              <w:spacing w:before="1" w:after="0" w:line="235" w:lineRule="auto"/>
              <w:ind w:left="28" w:right="39" w:firstLine="0"/>
              <w:jc w:val="both"/>
              <w:rPr>
                <w:sz w:val="14"/>
              </w:rPr>
            </w:pPr>
            <w:r>
              <w:rPr>
                <w:sz w:val="14"/>
              </w:rPr>
              <w:t>信访件反映的实为尤溪县胜安再生资源有限公司，该公司以废橡胶（</w:t>
            </w:r>
            <w:r>
              <w:rPr>
                <w:spacing w:val="-15"/>
                <w:sz w:val="14"/>
              </w:rPr>
              <w:t xml:space="preserve">废  </w:t>
            </w:r>
            <w:r>
              <w:rPr>
                <w:sz w:val="14"/>
              </w:rPr>
              <w:t>旧轮胎）</w:t>
            </w:r>
            <w:r>
              <w:rPr>
                <w:spacing w:val="-1"/>
                <w:sz w:val="14"/>
              </w:rPr>
              <w:t xml:space="preserve">为原料采用热裂解工艺生产半补强炭黑，副产品为橡胶油、废钢  </w:t>
            </w:r>
            <w:r>
              <w:rPr>
                <w:spacing w:val="-2"/>
                <w:w w:val="105"/>
                <w:sz w:val="14"/>
              </w:rPr>
              <w:t>丝，生产工艺和设备符合国家产业政策，不属于土法炼油工艺。</w:t>
            </w:r>
          </w:p>
          <w:p>
            <w:pPr>
              <w:pStyle w:val="7"/>
              <w:numPr>
                <w:ilvl w:val="0"/>
                <w:numId w:val="102"/>
              </w:numPr>
              <w:tabs>
                <w:tab w:val="left" w:pos="176"/>
              </w:tabs>
              <w:spacing w:before="0" w:after="0" w:line="175" w:lineRule="exact"/>
              <w:ind w:left="175" w:right="0" w:hanging="148"/>
              <w:jc w:val="left"/>
              <w:rPr>
                <w:sz w:val="14"/>
              </w:rPr>
            </w:pPr>
            <w:r>
              <w:rPr>
                <w:spacing w:val="-1"/>
                <w:w w:val="105"/>
                <w:sz w:val="14"/>
              </w:rPr>
              <w:t>现场检查时，该公司未生产，经调阅监测报告，相关污染物均达标排放</w:t>
            </w:r>
          </w:p>
          <w:p>
            <w:pPr>
              <w:pStyle w:val="7"/>
              <w:spacing w:line="235" w:lineRule="auto"/>
              <w:ind w:left="28" w:right="41"/>
              <w:rPr>
                <w:sz w:val="14"/>
              </w:rPr>
            </w:pPr>
            <w:r>
              <w:rPr>
                <w:spacing w:val="-1"/>
                <w:sz w:val="14"/>
              </w:rPr>
              <w:t xml:space="preserve">。但该公司存在旋风除尘器、脉冲布袋除尘器与料斗转接处未设置负压集  </w:t>
            </w:r>
            <w:r>
              <w:rPr>
                <w:spacing w:val="-2"/>
                <w:w w:val="105"/>
                <w:sz w:val="14"/>
              </w:rPr>
              <w:t>尘器，皮带输送机未采取全封闭式运输等问题。</w:t>
            </w:r>
          </w:p>
        </w:tc>
        <w:tc>
          <w:tcPr>
            <w:tcW w:w="451" w:type="dxa"/>
          </w:tcPr>
          <w:p>
            <w:pPr>
              <w:pStyle w:val="7"/>
              <w:rPr>
                <w:rFonts w:ascii="华文中宋"/>
                <w:sz w:val="14"/>
              </w:rPr>
            </w:pPr>
          </w:p>
          <w:p>
            <w:pPr>
              <w:pStyle w:val="7"/>
              <w:rPr>
                <w:rFonts w:ascii="华文中宋"/>
                <w:sz w:val="14"/>
              </w:rPr>
            </w:pPr>
          </w:p>
          <w:p>
            <w:pPr>
              <w:pStyle w:val="7"/>
              <w:spacing w:before="7"/>
              <w:rPr>
                <w:rFonts w:ascii="华文中宋"/>
                <w:sz w:val="17"/>
              </w:rPr>
            </w:pPr>
          </w:p>
          <w:p>
            <w:pPr>
              <w:pStyle w:val="7"/>
              <w:spacing w:line="232" w:lineRule="auto"/>
              <w:ind w:left="83" w:right="63"/>
              <w:rPr>
                <w:sz w:val="14"/>
              </w:rPr>
            </w:pPr>
            <w:r>
              <w:rPr>
                <w:w w:val="105"/>
                <w:sz w:val="14"/>
              </w:rPr>
              <w:t>部分属实</w:t>
            </w:r>
          </w:p>
        </w:tc>
        <w:tc>
          <w:tcPr>
            <w:tcW w:w="4082" w:type="dxa"/>
          </w:tcPr>
          <w:p>
            <w:pPr>
              <w:pStyle w:val="7"/>
              <w:rPr>
                <w:rFonts w:ascii="华文中宋"/>
                <w:sz w:val="14"/>
              </w:rPr>
            </w:pPr>
          </w:p>
          <w:p>
            <w:pPr>
              <w:pStyle w:val="7"/>
              <w:spacing w:before="5"/>
              <w:rPr>
                <w:rFonts w:ascii="华文中宋"/>
                <w:sz w:val="20"/>
              </w:rPr>
            </w:pPr>
          </w:p>
          <w:p>
            <w:pPr>
              <w:pStyle w:val="7"/>
              <w:numPr>
                <w:ilvl w:val="0"/>
                <w:numId w:val="103"/>
              </w:numPr>
              <w:tabs>
                <w:tab w:val="left" w:pos="178"/>
              </w:tabs>
              <w:spacing w:before="0" w:after="0" w:line="235" w:lineRule="auto"/>
              <w:ind w:left="28" w:right="95" w:firstLine="0"/>
              <w:jc w:val="left"/>
              <w:rPr>
                <w:sz w:val="14"/>
              </w:rPr>
            </w:pPr>
            <w:r>
              <w:rPr>
                <w:spacing w:val="-1"/>
                <w:sz w:val="14"/>
              </w:rPr>
              <w:t xml:space="preserve">尤溪生态环境局对该公司涉嫌违反大气污染防治相关法律法 </w:t>
            </w:r>
            <w:r>
              <w:rPr>
                <w:w w:val="105"/>
                <w:sz w:val="14"/>
              </w:rPr>
              <w:t>规行为立案查处，并要求其立即整改。</w:t>
            </w:r>
          </w:p>
          <w:p>
            <w:pPr>
              <w:pStyle w:val="7"/>
              <w:numPr>
                <w:ilvl w:val="0"/>
                <w:numId w:val="103"/>
              </w:numPr>
              <w:tabs>
                <w:tab w:val="left" w:pos="178"/>
              </w:tabs>
              <w:spacing w:before="0" w:after="0" w:line="235" w:lineRule="auto"/>
              <w:ind w:left="28" w:right="95" w:firstLine="0"/>
              <w:jc w:val="left"/>
              <w:rPr>
                <w:sz w:val="14"/>
              </w:rPr>
            </w:pPr>
            <w:r>
              <w:rPr>
                <w:spacing w:val="-1"/>
                <w:sz w:val="14"/>
              </w:rPr>
              <w:t xml:space="preserve">加强对该公司的跟踪督察和监管力度，督促企业落实环保主 </w:t>
            </w:r>
            <w:r>
              <w:rPr>
                <w:w w:val="105"/>
                <w:sz w:val="14"/>
              </w:rPr>
              <w:t>体责任，加强日常管理，确保污染物稳定达标排放。</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8" w:hRule="atLeast"/>
        </w:trPr>
        <w:tc>
          <w:tcPr>
            <w:tcW w:w="307" w:type="dxa"/>
          </w:tcPr>
          <w:p>
            <w:pPr>
              <w:pStyle w:val="7"/>
              <w:rPr>
                <w:rFonts w:ascii="华文中宋"/>
                <w:sz w:val="14"/>
              </w:rPr>
            </w:pPr>
          </w:p>
          <w:p>
            <w:pPr>
              <w:pStyle w:val="7"/>
              <w:spacing w:before="13"/>
              <w:rPr>
                <w:rFonts w:ascii="华文中宋"/>
                <w:sz w:val="19"/>
              </w:rPr>
            </w:pPr>
          </w:p>
          <w:p>
            <w:pPr>
              <w:pStyle w:val="7"/>
              <w:ind w:left="63" w:right="46"/>
              <w:jc w:val="center"/>
              <w:rPr>
                <w:sz w:val="14"/>
              </w:rPr>
            </w:pPr>
            <w:r>
              <w:rPr>
                <w:w w:val="105"/>
                <w:sz w:val="14"/>
              </w:rPr>
              <w:t>84</w:t>
            </w:r>
          </w:p>
        </w:tc>
        <w:tc>
          <w:tcPr>
            <w:tcW w:w="653" w:type="dxa"/>
          </w:tcPr>
          <w:p>
            <w:pPr>
              <w:pStyle w:val="7"/>
              <w:rPr>
                <w:rFonts w:ascii="华文中宋"/>
                <w:sz w:val="14"/>
              </w:rPr>
            </w:pPr>
          </w:p>
          <w:p>
            <w:pPr>
              <w:pStyle w:val="7"/>
              <w:spacing w:before="6"/>
              <w:rPr>
                <w:rFonts w:ascii="华文中宋"/>
                <w:sz w:val="14"/>
              </w:rPr>
            </w:pPr>
          </w:p>
          <w:p>
            <w:pPr>
              <w:pStyle w:val="7"/>
              <w:spacing w:line="235" w:lineRule="auto"/>
              <w:ind w:left="33" w:right="2"/>
              <w:rPr>
                <w:sz w:val="14"/>
              </w:rPr>
            </w:pPr>
            <w:r>
              <w:rPr>
                <w:w w:val="105"/>
                <w:sz w:val="14"/>
              </w:rPr>
              <w:t>D2FJ2019 08020025</w:t>
            </w:r>
          </w:p>
        </w:tc>
        <w:tc>
          <w:tcPr>
            <w:tcW w:w="552" w:type="dxa"/>
          </w:tcPr>
          <w:p>
            <w:pPr>
              <w:pStyle w:val="7"/>
              <w:rPr>
                <w:rFonts w:ascii="华文中宋"/>
                <w:sz w:val="14"/>
              </w:rPr>
            </w:pPr>
          </w:p>
          <w:p>
            <w:pPr>
              <w:pStyle w:val="7"/>
              <w:spacing w:before="6"/>
              <w:rPr>
                <w:rFonts w:ascii="华文中宋"/>
                <w:sz w:val="14"/>
              </w:rPr>
            </w:pPr>
          </w:p>
          <w:p>
            <w:pPr>
              <w:pStyle w:val="7"/>
              <w:spacing w:line="235" w:lineRule="auto"/>
              <w:ind w:left="59" w:right="41"/>
              <w:rPr>
                <w:sz w:val="14"/>
              </w:rPr>
            </w:pPr>
            <w:r>
              <w:rPr>
                <w:w w:val="105"/>
                <w:sz w:val="14"/>
              </w:rPr>
              <w:t>三明市清流县</w:t>
            </w:r>
          </w:p>
        </w:tc>
        <w:tc>
          <w:tcPr>
            <w:tcW w:w="2892" w:type="dxa"/>
          </w:tcPr>
          <w:p>
            <w:pPr>
              <w:pStyle w:val="7"/>
              <w:rPr>
                <w:rFonts w:ascii="华文中宋"/>
                <w:sz w:val="14"/>
              </w:rPr>
            </w:pPr>
          </w:p>
          <w:p>
            <w:pPr>
              <w:pStyle w:val="7"/>
              <w:spacing w:before="6"/>
              <w:rPr>
                <w:rFonts w:ascii="华文中宋"/>
                <w:sz w:val="14"/>
              </w:rPr>
            </w:pPr>
          </w:p>
          <w:p>
            <w:pPr>
              <w:pStyle w:val="7"/>
              <w:spacing w:line="235" w:lineRule="auto"/>
              <w:ind w:left="28" w:right="8"/>
              <w:rPr>
                <w:sz w:val="14"/>
              </w:rPr>
            </w:pPr>
            <w:r>
              <w:rPr>
                <w:sz w:val="14"/>
              </w:rPr>
              <w:t>北大路建材城对面南洋服饰厂倒闭后变成垃</w:t>
            </w:r>
            <w:r>
              <w:rPr>
                <w:w w:val="105"/>
                <w:sz w:val="14"/>
              </w:rPr>
              <w:t>圾场，垃圾味道很臭。</w:t>
            </w:r>
          </w:p>
        </w:tc>
        <w:tc>
          <w:tcPr>
            <w:tcW w:w="475" w:type="dxa"/>
          </w:tcPr>
          <w:p>
            <w:pPr>
              <w:pStyle w:val="7"/>
              <w:rPr>
                <w:rFonts w:ascii="华文中宋"/>
                <w:sz w:val="14"/>
              </w:rPr>
            </w:pPr>
          </w:p>
          <w:p>
            <w:pPr>
              <w:pStyle w:val="7"/>
              <w:spacing w:before="13"/>
              <w:rPr>
                <w:rFonts w:ascii="华文中宋"/>
                <w:sz w:val="19"/>
              </w:rPr>
            </w:pPr>
          </w:p>
          <w:p>
            <w:pPr>
              <w:pStyle w:val="7"/>
              <w:ind w:left="45" w:right="27"/>
              <w:jc w:val="center"/>
              <w:rPr>
                <w:sz w:val="14"/>
              </w:rPr>
            </w:pPr>
            <w:r>
              <w:rPr>
                <w:w w:val="105"/>
                <w:sz w:val="14"/>
              </w:rPr>
              <w:t>土壤</w:t>
            </w:r>
          </w:p>
        </w:tc>
        <w:tc>
          <w:tcPr>
            <w:tcW w:w="4757" w:type="dxa"/>
          </w:tcPr>
          <w:p>
            <w:pPr>
              <w:pStyle w:val="7"/>
              <w:rPr>
                <w:rFonts w:ascii="华文中宋"/>
                <w:sz w:val="14"/>
              </w:rPr>
            </w:pPr>
          </w:p>
          <w:p>
            <w:pPr>
              <w:pStyle w:val="7"/>
              <w:spacing w:before="10"/>
              <w:rPr>
                <w:rFonts w:ascii="华文中宋"/>
                <w:sz w:val="8"/>
              </w:rPr>
            </w:pPr>
          </w:p>
          <w:p>
            <w:pPr>
              <w:pStyle w:val="7"/>
              <w:spacing w:line="179" w:lineRule="exact"/>
              <w:ind w:left="28"/>
              <w:rPr>
                <w:sz w:val="14"/>
              </w:rPr>
            </w:pPr>
            <w:r>
              <w:rPr>
                <w:sz w:val="14"/>
              </w:rPr>
              <w:t>经核查，信访件反映的实为清流县龙津诚新废品收购站（南洋服饰厂旁）</w:t>
            </w:r>
          </w:p>
          <w:p>
            <w:pPr>
              <w:pStyle w:val="7"/>
              <w:spacing w:before="2" w:line="235" w:lineRule="auto"/>
              <w:ind w:left="28" w:right="41"/>
              <w:rPr>
                <w:sz w:val="14"/>
              </w:rPr>
            </w:pPr>
            <w:r>
              <w:rPr>
                <w:spacing w:val="-2"/>
                <w:sz w:val="14"/>
              </w:rPr>
              <w:t xml:space="preserve">。现场检查时，该收购站废旧塑料、纸盒、钢铁等废品露天杂乱堆放，存  </w:t>
            </w:r>
            <w:r>
              <w:rPr>
                <w:w w:val="105"/>
                <w:sz w:val="14"/>
              </w:rPr>
              <w:t>在一定异味。</w:t>
            </w:r>
          </w:p>
        </w:tc>
        <w:tc>
          <w:tcPr>
            <w:tcW w:w="451" w:type="dxa"/>
          </w:tcPr>
          <w:p>
            <w:pPr>
              <w:pStyle w:val="7"/>
              <w:rPr>
                <w:rFonts w:ascii="华文中宋"/>
                <w:sz w:val="14"/>
              </w:rPr>
            </w:pPr>
          </w:p>
          <w:p>
            <w:pPr>
              <w:pStyle w:val="7"/>
              <w:spacing w:before="13"/>
              <w:rPr>
                <w:rFonts w:ascii="华文中宋"/>
                <w:sz w:val="19"/>
              </w:rPr>
            </w:pPr>
          </w:p>
          <w:p>
            <w:pPr>
              <w:pStyle w:val="7"/>
              <w:ind w:left="62" w:right="44"/>
              <w:jc w:val="center"/>
              <w:rPr>
                <w:sz w:val="14"/>
              </w:rPr>
            </w:pPr>
            <w:r>
              <w:rPr>
                <w:w w:val="105"/>
                <w:sz w:val="14"/>
              </w:rPr>
              <w:t>属实</w:t>
            </w:r>
          </w:p>
        </w:tc>
        <w:tc>
          <w:tcPr>
            <w:tcW w:w="4082" w:type="dxa"/>
          </w:tcPr>
          <w:p>
            <w:pPr>
              <w:pStyle w:val="7"/>
              <w:spacing w:before="6"/>
              <w:rPr>
                <w:rFonts w:ascii="华文中宋"/>
                <w:sz w:val="17"/>
              </w:rPr>
            </w:pPr>
          </w:p>
          <w:p>
            <w:pPr>
              <w:pStyle w:val="7"/>
              <w:numPr>
                <w:ilvl w:val="0"/>
                <w:numId w:val="104"/>
              </w:numPr>
              <w:tabs>
                <w:tab w:val="left" w:pos="178"/>
              </w:tabs>
              <w:spacing w:before="0" w:after="0" w:line="235" w:lineRule="auto"/>
              <w:ind w:left="28" w:right="94" w:firstLine="0"/>
              <w:jc w:val="both"/>
              <w:rPr>
                <w:sz w:val="14"/>
              </w:rPr>
            </w:pPr>
            <w:r>
              <w:rPr>
                <w:spacing w:val="-1"/>
                <w:sz w:val="14"/>
              </w:rPr>
              <w:t xml:space="preserve">县工信局、城建综合服务中心已责令该收购站清理堆放于室 外回收物资，及时搬移入库、规范处置。露天放置的废品已基 </w:t>
            </w:r>
            <w:r>
              <w:rPr>
                <w:w w:val="105"/>
                <w:sz w:val="14"/>
              </w:rPr>
              <w:t>本移除。</w:t>
            </w:r>
          </w:p>
          <w:p>
            <w:pPr>
              <w:pStyle w:val="7"/>
              <w:numPr>
                <w:ilvl w:val="0"/>
                <w:numId w:val="104"/>
              </w:numPr>
              <w:tabs>
                <w:tab w:val="left" w:pos="178"/>
              </w:tabs>
              <w:spacing w:before="0" w:after="0" w:line="175" w:lineRule="exact"/>
              <w:ind w:left="177" w:right="0" w:hanging="150"/>
              <w:jc w:val="left"/>
              <w:rPr>
                <w:sz w:val="14"/>
              </w:rPr>
            </w:pPr>
            <w:r>
              <w:rPr>
                <w:w w:val="105"/>
                <w:sz w:val="14"/>
              </w:rPr>
              <w:t>加强日常巡查监管，发现问题立即督促整改。</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412"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0"/>
              <w:rPr>
                <w:rFonts w:ascii="华文中宋"/>
                <w:sz w:val="18"/>
              </w:rPr>
            </w:pPr>
          </w:p>
          <w:p>
            <w:pPr>
              <w:pStyle w:val="7"/>
              <w:ind w:left="63" w:right="46"/>
              <w:jc w:val="center"/>
              <w:rPr>
                <w:sz w:val="14"/>
              </w:rPr>
            </w:pPr>
            <w:r>
              <w:rPr>
                <w:w w:val="105"/>
                <w:sz w:val="14"/>
              </w:rPr>
              <w:t>85</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3"/>
              </w:rPr>
            </w:pPr>
          </w:p>
          <w:p>
            <w:pPr>
              <w:pStyle w:val="7"/>
              <w:spacing w:line="235" w:lineRule="auto"/>
              <w:ind w:left="33" w:right="2"/>
              <w:rPr>
                <w:sz w:val="14"/>
              </w:rPr>
            </w:pPr>
            <w:r>
              <w:rPr>
                <w:w w:val="105"/>
                <w:sz w:val="14"/>
              </w:rPr>
              <w:t>X2FJ2019 08020078</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3"/>
              </w:rPr>
            </w:pPr>
          </w:p>
          <w:p>
            <w:pPr>
              <w:pStyle w:val="7"/>
              <w:spacing w:line="235" w:lineRule="auto"/>
              <w:ind w:left="59" w:right="41"/>
              <w:rPr>
                <w:sz w:val="14"/>
              </w:rPr>
            </w:pPr>
            <w:r>
              <w:rPr>
                <w:w w:val="105"/>
                <w:sz w:val="14"/>
              </w:rPr>
              <w:t>三明市永安市</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7"/>
              </w:rPr>
            </w:pPr>
          </w:p>
          <w:p>
            <w:pPr>
              <w:pStyle w:val="7"/>
              <w:spacing w:line="235" w:lineRule="auto"/>
              <w:ind w:left="28" w:right="7"/>
              <w:jc w:val="both"/>
              <w:rPr>
                <w:sz w:val="14"/>
              </w:rPr>
            </w:pPr>
            <w:r>
              <w:rPr>
                <w:sz w:val="14"/>
              </w:rPr>
              <w:t>燕南南溪路166号永安市闽中机动车检测有限公司：1.建综检站少征多占，乱砍树林， 多占用二十多亩地；2.利用占地搭建汽车维</w:t>
            </w:r>
            <w:r>
              <w:rPr>
                <w:w w:val="105"/>
                <w:sz w:val="14"/>
              </w:rPr>
              <w:t>修厂、汽车喷漆车间， 出租他人，污染环</w:t>
            </w:r>
            <w:r>
              <w:rPr>
                <w:sz w:val="14"/>
              </w:rPr>
              <w:t>境；3.利用占地搭建洗车台，污水直接流入</w:t>
            </w:r>
            <w:r>
              <w:rPr>
                <w:w w:val="105"/>
                <w:sz w:val="14"/>
              </w:rPr>
              <w:t>南溪河；4.擅自改变土地用途，加盖30几套</w:t>
            </w:r>
            <w:r>
              <w:rPr>
                <w:sz w:val="14"/>
              </w:rPr>
              <w:t>商品房出售；5.新建小车检测线，未经环保</w:t>
            </w:r>
            <w:r>
              <w:rPr>
                <w:w w:val="105"/>
                <w:sz w:val="14"/>
              </w:rPr>
              <w:t>部门环评，汽车废气、噪声影响居民生活。</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4"/>
              <w:rPr>
                <w:rFonts w:ascii="华文中宋"/>
                <w:sz w:val="18"/>
              </w:rPr>
            </w:pPr>
          </w:p>
          <w:p>
            <w:pPr>
              <w:pStyle w:val="7"/>
              <w:spacing w:line="237" w:lineRule="auto"/>
              <w:ind w:left="57" w:right="39" w:firstLine="3"/>
              <w:jc w:val="center"/>
              <w:rPr>
                <w:sz w:val="14"/>
              </w:rPr>
            </w:pPr>
            <w:r>
              <w:rPr>
                <w:w w:val="105"/>
                <w:sz w:val="14"/>
              </w:rPr>
              <w:t>其他</w:t>
            </w:r>
            <w:r>
              <w:rPr>
                <w:spacing w:val="-6"/>
                <w:sz w:val="14"/>
              </w:rPr>
              <w:t>污染,</w:t>
            </w:r>
          </w:p>
          <w:p>
            <w:pPr>
              <w:pStyle w:val="7"/>
              <w:spacing w:line="173" w:lineRule="exact"/>
              <w:ind w:left="44" w:right="29"/>
              <w:jc w:val="center"/>
              <w:rPr>
                <w:sz w:val="14"/>
              </w:rPr>
            </w:pPr>
            <w:r>
              <w:rPr>
                <w:sz w:val="14"/>
              </w:rPr>
              <w:t>噪音,</w:t>
            </w:r>
          </w:p>
          <w:p>
            <w:pPr>
              <w:pStyle w:val="7"/>
              <w:spacing w:line="175" w:lineRule="exact"/>
              <w:ind w:left="44" w:right="29"/>
              <w:jc w:val="center"/>
              <w:rPr>
                <w:sz w:val="14"/>
              </w:rPr>
            </w:pPr>
            <w:r>
              <w:rPr>
                <w:sz w:val="14"/>
              </w:rPr>
              <w:t>大气,</w:t>
            </w:r>
          </w:p>
          <w:p>
            <w:pPr>
              <w:pStyle w:val="7"/>
              <w:spacing w:line="237" w:lineRule="auto"/>
              <w:ind w:left="57" w:right="38"/>
              <w:jc w:val="center"/>
              <w:rPr>
                <w:sz w:val="14"/>
              </w:rPr>
            </w:pPr>
            <w:r>
              <w:rPr>
                <w:w w:val="105"/>
                <w:sz w:val="14"/>
              </w:rPr>
              <w:t>水,生态</w:t>
            </w:r>
          </w:p>
        </w:tc>
        <w:tc>
          <w:tcPr>
            <w:tcW w:w="4757" w:type="dxa"/>
          </w:tcPr>
          <w:p>
            <w:pPr>
              <w:pStyle w:val="7"/>
              <w:rPr>
                <w:rFonts w:ascii="华文中宋"/>
                <w:sz w:val="14"/>
              </w:rPr>
            </w:pPr>
          </w:p>
          <w:p>
            <w:pPr>
              <w:pStyle w:val="7"/>
              <w:rPr>
                <w:rFonts w:ascii="华文中宋"/>
                <w:sz w:val="11"/>
              </w:rPr>
            </w:pPr>
          </w:p>
          <w:p>
            <w:pPr>
              <w:pStyle w:val="7"/>
              <w:spacing w:before="1" w:line="177" w:lineRule="exact"/>
              <w:ind w:left="28"/>
              <w:rPr>
                <w:sz w:val="14"/>
              </w:rPr>
            </w:pPr>
            <w:r>
              <w:rPr>
                <w:w w:val="105"/>
                <w:sz w:val="14"/>
              </w:rPr>
              <w:t>经核查，信访件反映的实为永安市闽中机动车检测有限公司。</w:t>
            </w:r>
          </w:p>
          <w:p>
            <w:pPr>
              <w:pStyle w:val="7"/>
              <w:numPr>
                <w:ilvl w:val="0"/>
                <w:numId w:val="105"/>
              </w:numPr>
              <w:tabs>
                <w:tab w:val="left" w:pos="176"/>
              </w:tabs>
              <w:spacing w:before="0" w:after="0" w:line="175" w:lineRule="exact"/>
              <w:ind w:left="175" w:right="0" w:hanging="148"/>
              <w:jc w:val="left"/>
              <w:rPr>
                <w:sz w:val="14"/>
              </w:rPr>
            </w:pPr>
            <w:r>
              <w:rPr>
                <w:w w:val="105"/>
                <w:sz w:val="14"/>
              </w:rPr>
              <w:t>该公司违法超占40.84</w:t>
            </w:r>
            <w:r>
              <w:rPr>
                <w:spacing w:val="-1"/>
                <w:w w:val="105"/>
                <w:sz w:val="14"/>
              </w:rPr>
              <w:t>平方米土地，地类为林地和建设用地，其中林地</w:t>
            </w:r>
          </w:p>
          <w:p>
            <w:pPr>
              <w:pStyle w:val="7"/>
              <w:spacing w:line="177" w:lineRule="exact"/>
              <w:ind w:left="28"/>
              <w:rPr>
                <w:sz w:val="14"/>
              </w:rPr>
            </w:pPr>
            <w:r>
              <w:rPr>
                <w:w w:val="105"/>
                <w:sz w:val="14"/>
              </w:rPr>
              <w:t>18平方米未办理使用林地手续。</w:t>
            </w:r>
          </w:p>
          <w:p>
            <w:pPr>
              <w:pStyle w:val="7"/>
              <w:numPr>
                <w:ilvl w:val="0"/>
                <w:numId w:val="105"/>
              </w:numPr>
              <w:tabs>
                <w:tab w:val="left" w:pos="176"/>
              </w:tabs>
              <w:spacing w:before="2" w:after="0" w:line="235" w:lineRule="auto"/>
              <w:ind w:left="28" w:right="39" w:firstLine="0"/>
              <w:jc w:val="left"/>
              <w:rPr>
                <w:sz w:val="14"/>
              </w:rPr>
            </w:pPr>
            <w:r>
              <w:rPr>
                <w:sz w:val="14"/>
              </w:rPr>
              <w:t>该公司规划许可证已过期且未办理延期手续。2</w:t>
            </w:r>
            <w:r>
              <w:rPr>
                <w:spacing w:val="-1"/>
                <w:sz w:val="14"/>
              </w:rPr>
              <w:t>个机修车间分别租赁给</w:t>
            </w:r>
            <w:r>
              <w:rPr>
                <w:spacing w:val="-13"/>
                <w:sz w:val="14"/>
              </w:rPr>
              <w:t xml:space="preserve">2  </w:t>
            </w:r>
            <w:r>
              <w:rPr>
                <w:spacing w:val="-1"/>
                <w:sz w:val="14"/>
              </w:rPr>
              <w:t xml:space="preserve">家汽车维修企业，均已办理环评手续，喷漆工段配套废气处理设施，生活  </w:t>
            </w:r>
            <w:r>
              <w:rPr>
                <w:w w:val="105"/>
                <w:sz w:val="14"/>
              </w:rPr>
              <w:t>废水经化粪池处理后流入市政污水管网。检查时，2家企业的喷漆房均未</w:t>
            </w:r>
            <w:r>
              <w:rPr>
                <w:spacing w:val="-2"/>
                <w:w w:val="105"/>
                <w:sz w:val="14"/>
              </w:rPr>
              <w:t>作业。</w:t>
            </w:r>
          </w:p>
          <w:p>
            <w:pPr>
              <w:pStyle w:val="7"/>
              <w:numPr>
                <w:ilvl w:val="0"/>
                <w:numId w:val="105"/>
              </w:numPr>
              <w:tabs>
                <w:tab w:val="left" w:pos="176"/>
              </w:tabs>
              <w:spacing w:before="0" w:after="0" w:line="235" w:lineRule="auto"/>
              <w:ind w:left="28" w:right="40" w:firstLine="0"/>
              <w:jc w:val="left"/>
              <w:rPr>
                <w:sz w:val="14"/>
              </w:rPr>
            </w:pPr>
            <w:r>
              <w:rPr>
                <w:spacing w:val="-1"/>
                <w:sz w:val="14"/>
              </w:rPr>
              <w:t xml:space="preserve">检测车间和机修车间的临时建设工程规划许可证已过期，但未办理延期  </w:t>
            </w:r>
            <w:r>
              <w:rPr>
                <w:spacing w:val="-2"/>
                <w:w w:val="105"/>
                <w:sz w:val="14"/>
              </w:rPr>
              <w:t>手续；违规搭建洗车台。</w:t>
            </w:r>
          </w:p>
          <w:p>
            <w:pPr>
              <w:pStyle w:val="7"/>
              <w:numPr>
                <w:ilvl w:val="0"/>
                <w:numId w:val="105"/>
              </w:numPr>
              <w:tabs>
                <w:tab w:val="left" w:pos="176"/>
              </w:tabs>
              <w:spacing w:before="0" w:after="0" w:line="235" w:lineRule="auto"/>
              <w:ind w:left="28" w:right="40" w:firstLine="0"/>
              <w:jc w:val="left"/>
              <w:rPr>
                <w:sz w:val="14"/>
              </w:rPr>
            </w:pPr>
            <w:r>
              <w:rPr>
                <w:spacing w:val="-1"/>
                <w:w w:val="105"/>
                <w:sz w:val="14"/>
              </w:rPr>
              <w:t>该公司登记用地性质为工业用地，主要建筑为工业性质和办公性质用</w:t>
            </w:r>
            <w:r>
              <w:rPr>
                <w:spacing w:val="-3"/>
                <w:sz w:val="14"/>
              </w:rPr>
              <w:t xml:space="preserve">房，无住宅等其他性质用房，未发现擅自改变土地用途，出售商品房的情  </w:t>
            </w:r>
            <w:r>
              <w:rPr>
                <w:w w:val="105"/>
                <w:sz w:val="14"/>
              </w:rPr>
              <w:t>况。</w:t>
            </w:r>
          </w:p>
          <w:p>
            <w:pPr>
              <w:pStyle w:val="7"/>
              <w:numPr>
                <w:ilvl w:val="0"/>
                <w:numId w:val="105"/>
              </w:numPr>
              <w:tabs>
                <w:tab w:val="left" w:pos="176"/>
              </w:tabs>
              <w:spacing w:before="0" w:after="0" w:line="235" w:lineRule="auto"/>
              <w:ind w:left="28" w:right="34" w:firstLine="0"/>
              <w:jc w:val="left"/>
              <w:rPr>
                <w:sz w:val="14"/>
              </w:rPr>
            </w:pPr>
            <w:r>
              <w:rPr>
                <w:sz w:val="14"/>
              </w:rPr>
              <w:t xml:space="preserve">该公司在原有检测线上增设2台汽车尾气检测设备，2019年3月办理环评 </w:t>
            </w:r>
            <w:r>
              <w:rPr>
                <w:w w:val="105"/>
                <w:sz w:val="14"/>
              </w:rPr>
              <w:t>备案手续，检测车间距离最近的居民区约110米，运营时产生少量汽车尾气。</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3"/>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9"/>
              <w:rPr>
                <w:rFonts w:ascii="华文中宋"/>
                <w:sz w:val="13"/>
              </w:rPr>
            </w:pPr>
          </w:p>
          <w:p>
            <w:pPr>
              <w:pStyle w:val="7"/>
              <w:numPr>
                <w:ilvl w:val="0"/>
                <w:numId w:val="106"/>
              </w:numPr>
              <w:tabs>
                <w:tab w:val="left" w:pos="178"/>
              </w:tabs>
              <w:spacing w:before="0" w:after="0" w:line="235" w:lineRule="auto"/>
              <w:ind w:left="28" w:right="93" w:firstLine="0"/>
              <w:jc w:val="left"/>
              <w:rPr>
                <w:sz w:val="14"/>
              </w:rPr>
            </w:pPr>
            <w:r>
              <w:rPr>
                <w:spacing w:val="-1"/>
                <w:sz w:val="14"/>
              </w:rPr>
              <w:t xml:space="preserve">自然资源部门对该公司非法占地、违法超占的违法行为依法 </w:t>
            </w:r>
            <w:r>
              <w:rPr>
                <w:w w:val="105"/>
                <w:sz w:val="14"/>
              </w:rPr>
              <w:t>立案查处。</w:t>
            </w:r>
          </w:p>
          <w:p>
            <w:pPr>
              <w:pStyle w:val="7"/>
              <w:numPr>
                <w:ilvl w:val="0"/>
                <w:numId w:val="106"/>
              </w:numPr>
              <w:tabs>
                <w:tab w:val="left" w:pos="178"/>
              </w:tabs>
              <w:spacing w:before="0" w:after="0" w:line="174" w:lineRule="exact"/>
              <w:ind w:left="177" w:right="0" w:hanging="150"/>
              <w:jc w:val="left"/>
              <w:rPr>
                <w:sz w:val="14"/>
              </w:rPr>
            </w:pPr>
            <w:r>
              <w:rPr>
                <w:w w:val="105"/>
                <w:sz w:val="14"/>
              </w:rPr>
              <w:t>督促该公司补办建设工程规划许可证。</w:t>
            </w:r>
          </w:p>
          <w:p>
            <w:pPr>
              <w:pStyle w:val="7"/>
              <w:numPr>
                <w:ilvl w:val="0"/>
                <w:numId w:val="106"/>
              </w:numPr>
              <w:tabs>
                <w:tab w:val="left" w:pos="178"/>
              </w:tabs>
              <w:spacing w:before="2" w:after="0" w:line="235" w:lineRule="auto"/>
              <w:ind w:left="28" w:right="95" w:firstLine="0"/>
              <w:jc w:val="left"/>
              <w:rPr>
                <w:sz w:val="14"/>
              </w:rPr>
            </w:pPr>
            <w:r>
              <w:rPr>
                <w:spacing w:val="-2"/>
                <w:sz w:val="14"/>
              </w:rPr>
              <w:t xml:space="preserve">责令其立即拆除违规搭建的洗车台。洗车设备及洗车台已拆 </w:t>
            </w:r>
            <w:r>
              <w:rPr>
                <w:w w:val="105"/>
                <w:sz w:val="14"/>
              </w:rPr>
              <w:t>除。</w:t>
            </w:r>
          </w:p>
          <w:p>
            <w:pPr>
              <w:pStyle w:val="7"/>
              <w:numPr>
                <w:ilvl w:val="0"/>
                <w:numId w:val="106"/>
              </w:numPr>
              <w:tabs>
                <w:tab w:val="left" w:pos="178"/>
              </w:tabs>
              <w:spacing w:before="0" w:after="0" w:line="235" w:lineRule="auto"/>
              <w:ind w:left="28" w:right="93" w:firstLine="0"/>
              <w:jc w:val="left"/>
              <w:rPr>
                <w:sz w:val="14"/>
              </w:rPr>
            </w:pPr>
            <w:r>
              <w:rPr>
                <w:spacing w:val="-1"/>
                <w:sz w:val="14"/>
              </w:rPr>
              <w:t xml:space="preserve">要求该公司加强管理，守法经营，减少对周边敏感点的环境 </w:t>
            </w:r>
            <w:r>
              <w:rPr>
                <w:w w:val="105"/>
                <w:sz w:val="14"/>
              </w:rPr>
              <w:t>影响。</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1"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5"/>
              <w:ind w:left="63" w:right="46"/>
              <w:jc w:val="center"/>
              <w:rPr>
                <w:sz w:val="14"/>
              </w:rPr>
            </w:pPr>
            <w:r>
              <w:rPr>
                <w:w w:val="105"/>
                <w:sz w:val="14"/>
              </w:rPr>
              <w:t>86</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6"/>
              </w:rPr>
            </w:pPr>
          </w:p>
          <w:p>
            <w:pPr>
              <w:pStyle w:val="7"/>
              <w:spacing w:line="235" w:lineRule="auto"/>
              <w:ind w:left="33" w:right="2"/>
              <w:rPr>
                <w:sz w:val="14"/>
              </w:rPr>
            </w:pPr>
            <w:r>
              <w:rPr>
                <w:w w:val="105"/>
                <w:sz w:val="14"/>
              </w:rPr>
              <w:t>X2FJ2019 08020053</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6"/>
              </w:rPr>
            </w:pPr>
          </w:p>
          <w:p>
            <w:pPr>
              <w:pStyle w:val="7"/>
              <w:spacing w:line="235" w:lineRule="auto"/>
              <w:ind w:left="59" w:right="41"/>
              <w:rPr>
                <w:sz w:val="14"/>
              </w:rPr>
            </w:pPr>
            <w:r>
              <w:rPr>
                <w:w w:val="105"/>
                <w:sz w:val="14"/>
              </w:rPr>
              <w:t>三明市大田县</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4"/>
              </w:rPr>
            </w:pPr>
          </w:p>
          <w:p>
            <w:pPr>
              <w:pStyle w:val="7"/>
              <w:spacing w:line="235" w:lineRule="auto"/>
              <w:ind w:left="28" w:right="7"/>
              <w:jc w:val="both"/>
              <w:rPr>
                <w:sz w:val="14"/>
              </w:rPr>
            </w:pPr>
            <w:r>
              <w:rPr>
                <w:sz w:val="14"/>
              </w:rPr>
              <w:t>对三明市大田县海鑫矿业和原美化工（受理</w:t>
            </w:r>
            <w:r>
              <w:rPr>
                <w:w w:val="105"/>
                <w:sz w:val="14"/>
              </w:rPr>
              <w:t>编号X2FJ201907200043）调查公示结果不满</w:t>
            </w:r>
            <w:r>
              <w:rPr>
                <w:sz w:val="14"/>
              </w:rPr>
              <w:t>意，1.原美化工二氧化硫超标排放导致周边山场树林枯黄，公示内容未提及调查处理结果；2.2013年违建一条6万吨生产线至今未拆除，调查核实已被依法处理，请有关部门公开行政处罚决定书、责令改正违法行为决</w:t>
            </w:r>
            <w:r>
              <w:rPr>
                <w:w w:val="105"/>
                <w:sz w:val="14"/>
              </w:rPr>
              <w:t>定书编号；3. 侵占大量农田却说是工矿用</w:t>
            </w:r>
            <w:r>
              <w:rPr>
                <w:sz w:val="14"/>
              </w:rPr>
              <w:t>地；4.未做防渗漏处理，未采取任何环保设</w:t>
            </w:r>
            <w:r>
              <w:rPr>
                <w:w w:val="105"/>
                <w:sz w:val="14"/>
              </w:rPr>
              <w:t>施随意堆放大量尾矿废渣。</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1"/>
              </w:rPr>
            </w:pPr>
          </w:p>
          <w:p>
            <w:pPr>
              <w:pStyle w:val="7"/>
              <w:spacing w:line="235" w:lineRule="auto"/>
              <w:ind w:left="95" w:right="39" w:hanging="39"/>
              <w:jc w:val="both"/>
              <w:rPr>
                <w:sz w:val="14"/>
              </w:rPr>
            </w:pPr>
            <w:r>
              <w:rPr>
                <w:w w:val="105"/>
                <w:sz w:val="14"/>
              </w:rPr>
              <w:t>生态, 其他污染</w:t>
            </w:r>
          </w:p>
        </w:tc>
        <w:tc>
          <w:tcPr>
            <w:tcW w:w="4757" w:type="dxa"/>
          </w:tcPr>
          <w:p>
            <w:pPr>
              <w:pStyle w:val="7"/>
              <w:rPr>
                <w:rFonts w:ascii="华文中宋"/>
                <w:sz w:val="14"/>
              </w:rPr>
            </w:pPr>
          </w:p>
          <w:p>
            <w:pPr>
              <w:pStyle w:val="7"/>
              <w:rPr>
                <w:rFonts w:ascii="华文中宋"/>
                <w:sz w:val="14"/>
              </w:rPr>
            </w:pPr>
          </w:p>
          <w:p>
            <w:pPr>
              <w:pStyle w:val="7"/>
              <w:spacing w:before="13"/>
              <w:rPr>
                <w:rFonts w:ascii="华文中宋"/>
                <w:sz w:val="8"/>
              </w:rPr>
            </w:pPr>
          </w:p>
          <w:p>
            <w:pPr>
              <w:pStyle w:val="7"/>
              <w:spacing w:before="1" w:line="177" w:lineRule="exact"/>
              <w:ind w:left="28"/>
              <w:rPr>
                <w:sz w:val="14"/>
              </w:rPr>
            </w:pPr>
            <w:r>
              <w:rPr>
                <w:w w:val="105"/>
                <w:sz w:val="14"/>
              </w:rPr>
              <w:t>经核查：</w:t>
            </w:r>
          </w:p>
          <w:p>
            <w:pPr>
              <w:pStyle w:val="7"/>
              <w:spacing w:line="235" w:lineRule="auto"/>
              <w:ind w:left="28" w:right="28"/>
              <w:jc w:val="both"/>
              <w:rPr>
                <w:sz w:val="14"/>
              </w:rPr>
            </w:pPr>
            <w:r>
              <w:rPr>
                <w:sz w:val="14"/>
              </w:rPr>
              <w:t>1.信访交办件</w:t>
            </w:r>
            <w:r>
              <w:rPr>
                <w:spacing w:val="-3"/>
                <w:sz w:val="14"/>
              </w:rPr>
              <w:t>（</w:t>
            </w:r>
            <w:r>
              <w:rPr>
                <w:sz w:val="14"/>
              </w:rPr>
              <w:t>受理编号X2FJ201907200043）</w:t>
            </w:r>
            <w:r>
              <w:rPr>
                <w:spacing w:val="-1"/>
                <w:sz w:val="14"/>
              </w:rPr>
              <w:t xml:space="preserve">中没有提及“原美化工二氧  化硫超标排放导致周边山场树林枯黄”的问题，因此未进行答复。原美公 </w:t>
            </w:r>
            <w:r>
              <w:rPr>
                <w:spacing w:val="-2"/>
                <w:w w:val="105"/>
                <w:sz w:val="14"/>
              </w:rPr>
              <w:t>司于</w:t>
            </w:r>
            <w:r>
              <w:rPr>
                <w:w w:val="105"/>
                <w:sz w:val="14"/>
              </w:rPr>
              <w:t>2017年2月违规建设低硫制酸（冰铜）生产线的行为已被依法查处</w:t>
            </w:r>
          </w:p>
          <w:p>
            <w:pPr>
              <w:pStyle w:val="7"/>
              <w:spacing w:before="1" w:line="235" w:lineRule="auto"/>
              <w:ind w:left="28" w:right="35"/>
              <w:rPr>
                <w:sz w:val="14"/>
              </w:rPr>
            </w:pPr>
            <w:r>
              <w:rPr>
                <w:sz w:val="14"/>
              </w:rPr>
              <w:t>（田环罚字〔2017〕16号）并进行拆除。山场松木枯死经县公安局调查系</w:t>
            </w:r>
            <w:r>
              <w:rPr>
                <w:w w:val="105"/>
                <w:sz w:val="14"/>
              </w:rPr>
              <w:t>2014年当地村民失火造成的，已依法处理。</w:t>
            </w:r>
          </w:p>
          <w:p>
            <w:pPr>
              <w:pStyle w:val="7"/>
              <w:spacing w:line="235" w:lineRule="auto"/>
              <w:ind w:left="28" w:right="41"/>
              <w:rPr>
                <w:sz w:val="14"/>
              </w:rPr>
            </w:pPr>
            <w:r>
              <w:rPr>
                <w:w w:val="105"/>
                <w:sz w:val="14"/>
              </w:rPr>
              <w:t>2.2013年该企业未经环评审批擅自建设年处理6万吨硫铁矿选矿生产线已</w:t>
            </w:r>
            <w:r>
              <w:rPr>
                <w:spacing w:val="-1"/>
                <w:w w:val="105"/>
                <w:sz w:val="14"/>
              </w:rPr>
              <w:t>被原县环保局依法处理</w:t>
            </w:r>
            <w:r>
              <w:rPr>
                <w:w w:val="105"/>
                <w:sz w:val="14"/>
              </w:rPr>
              <w:t>（田环监〔2014〕50号）。该生产线于2016</w:t>
            </w:r>
            <w:r>
              <w:rPr>
                <w:spacing w:val="-3"/>
                <w:w w:val="105"/>
                <w:sz w:val="14"/>
              </w:rPr>
              <w:t>年</w:t>
            </w:r>
            <w:r>
              <w:rPr>
                <w:w w:val="105"/>
                <w:sz w:val="14"/>
              </w:rPr>
              <w:t>9月</w:t>
            </w:r>
            <w:r>
              <w:rPr>
                <w:spacing w:val="-1"/>
                <w:sz w:val="14"/>
              </w:rPr>
              <w:t xml:space="preserve">通过备案，并按要求对浮选槽地面进行硬化，建设尾矿渣脱水分离、生产  </w:t>
            </w:r>
            <w:r>
              <w:rPr>
                <w:w w:val="105"/>
                <w:sz w:val="14"/>
              </w:rPr>
              <w:t>废水收集处理回用系统等污染防治设施，无须拆除。</w:t>
            </w:r>
          </w:p>
          <w:p>
            <w:pPr>
              <w:pStyle w:val="7"/>
              <w:numPr>
                <w:ilvl w:val="0"/>
                <w:numId w:val="107"/>
              </w:numPr>
              <w:tabs>
                <w:tab w:val="left" w:pos="176"/>
              </w:tabs>
              <w:spacing w:before="0" w:after="0" w:line="235" w:lineRule="auto"/>
              <w:ind w:left="28" w:right="38" w:firstLine="0"/>
              <w:jc w:val="left"/>
              <w:rPr>
                <w:sz w:val="14"/>
              </w:rPr>
            </w:pPr>
            <w:r>
              <w:rPr>
                <w:spacing w:val="-1"/>
                <w:sz w:val="14"/>
              </w:rPr>
              <w:t xml:space="preserve">反映侵占的大量农田实际为原县硫铁矿尾矿库用地，该处土地系国有工  </w:t>
            </w:r>
            <w:r>
              <w:rPr>
                <w:w w:val="105"/>
                <w:sz w:val="14"/>
              </w:rPr>
              <w:t>矿用地并已办理国有土地使用证。</w:t>
            </w:r>
          </w:p>
          <w:p>
            <w:pPr>
              <w:pStyle w:val="7"/>
              <w:numPr>
                <w:ilvl w:val="0"/>
                <w:numId w:val="107"/>
              </w:numPr>
              <w:tabs>
                <w:tab w:val="left" w:pos="176"/>
              </w:tabs>
              <w:spacing w:before="0" w:after="0" w:line="237" w:lineRule="auto"/>
              <w:ind w:left="28" w:right="39" w:firstLine="0"/>
              <w:jc w:val="left"/>
              <w:rPr>
                <w:sz w:val="14"/>
              </w:rPr>
            </w:pPr>
            <w:r>
              <w:rPr>
                <w:spacing w:val="-1"/>
                <w:sz w:val="14"/>
              </w:rPr>
              <w:t xml:space="preserve">海鑫公司未经审批擅自建设石英斑岩生产线，将固废堆放在尾矿库后面  </w:t>
            </w:r>
            <w:r>
              <w:rPr>
                <w:sz w:val="14"/>
              </w:rPr>
              <w:t>和天桥下的土地（工矿用地）</w:t>
            </w:r>
            <w:r>
              <w:rPr>
                <w:spacing w:val="-2"/>
                <w:sz w:val="14"/>
              </w:rPr>
              <w:t>等违法行为，已被原县环保局依法立案查处</w:t>
            </w:r>
          </w:p>
          <w:p>
            <w:pPr>
              <w:pStyle w:val="7"/>
              <w:spacing w:line="235" w:lineRule="auto"/>
              <w:ind w:left="28" w:right="41"/>
              <w:rPr>
                <w:sz w:val="14"/>
              </w:rPr>
            </w:pPr>
            <w:r>
              <w:rPr>
                <w:spacing w:val="-1"/>
                <w:sz w:val="14"/>
              </w:rPr>
              <w:t xml:space="preserve">。该公司已按要求将石英斑岩生产线全面拆除，并将堆放固废清理完毕。  </w:t>
            </w:r>
            <w:r>
              <w:rPr>
                <w:w w:val="105"/>
                <w:sz w:val="14"/>
              </w:rPr>
              <w:t>大田县已对相关工作人员作出处理。</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6"/>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6"/>
              </w:rPr>
            </w:pPr>
          </w:p>
          <w:p>
            <w:pPr>
              <w:pStyle w:val="7"/>
              <w:numPr>
                <w:ilvl w:val="0"/>
                <w:numId w:val="108"/>
              </w:numPr>
              <w:tabs>
                <w:tab w:val="left" w:pos="178"/>
              </w:tabs>
              <w:spacing w:before="0" w:after="0" w:line="177" w:lineRule="exact"/>
              <w:ind w:left="177" w:right="0" w:hanging="150"/>
              <w:jc w:val="left"/>
              <w:rPr>
                <w:sz w:val="14"/>
              </w:rPr>
            </w:pPr>
            <w:r>
              <w:rPr>
                <w:w w:val="105"/>
                <w:sz w:val="14"/>
              </w:rPr>
              <w:t>要求企业加强管理，切实履行环保主体责任，守法经营。</w:t>
            </w:r>
          </w:p>
          <w:p>
            <w:pPr>
              <w:pStyle w:val="7"/>
              <w:numPr>
                <w:ilvl w:val="0"/>
                <w:numId w:val="108"/>
              </w:numPr>
              <w:tabs>
                <w:tab w:val="left" w:pos="178"/>
              </w:tabs>
              <w:spacing w:before="0" w:after="0" w:line="177" w:lineRule="exact"/>
              <w:ind w:left="177" w:right="0" w:hanging="150"/>
              <w:jc w:val="left"/>
              <w:rPr>
                <w:sz w:val="14"/>
              </w:rPr>
            </w:pPr>
            <w:r>
              <w:rPr>
                <w:w w:val="105"/>
                <w:sz w:val="14"/>
              </w:rPr>
              <w:t>相关部门加强巡查、检查，发现问题依法查处。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8"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1"/>
              </w:rPr>
            </w:pPr>
          </w:p>
          <w:p>
            <w:pPr>
              <w:pStyle w:val="7"/>
              <w:ind w:left="63" w:right="46"/>
              <w:jc w:val="center"/>
              <w:rPr>
                <w:sz w:val="14"/>
              </w:rPr>
            </w:pPr>
            <w:r>
              <w:rPr>
                <w:w w:val="105"/>
                <w:sz w:val="14"/>
              </w:rPr>
              <w:t>87</w:t>
            </w:r>
          </w:p>
        </w:tc>
        <w:tc>
          <w:tcPr>
            <w:tcW w:w="653" w:type="dxa"/>
          </w:tcPr>
          <w:p>
            <w:pPr>
              <w:pStyle w:val="7"/>
              <w:rPr>
                <w:rFonts w:ascii="华文中宋"/>
                <w:sz w:val="14"/>
              </w:rPr>
            </w:pPr>
          </w:p>
          <w:p>
            <w:pPr>
              <w:pStyle w:val="7"/>
              <w:rPr>
                <w:rFonts w:ascii="华文中宋"/>
                <w:sz w:val="14"/>
              </w:rPr>
            </w:pPr>
          </w:p>
          <w:p>
            <w:pPr>
              <w:pStyle w:val="7"/>
              <w:spacing w:before="9"/>
              <w:rPr>
                <w:rFonts w:ascii="华文中宋"/>
                <w:sz w:val="19"/>
              </w:rPr>
            </w:pPr>
          </w:p>
          <w:p>
            <w:pPr>
              <w:pStyle w:val="7"/>
              <w:spacing w:line="235" w:lineRule="auto"/>
              <w:ind w:left="33" w:right="2"/>
              <w:rPr>
                <w:sz w:val="14"/>
              </w:rPr>
            </w:pPr>
            <w:r>
              <w:rPr>
                <w:w w:val="105"/>
                <w:sz w:val="14"/>
              </w:rPr>
              <w:t>X2FJ2019 08020001</w:t>
            </w:r>
          </w:p>
        </w:tc>
        <w:tc>
          <w:tcPr>
            <w:tcW w:w="552" w:type="dxa"/>
          </w:tcPr>
          <w:p>
            <w:pPr>
              <w:pStyle w:val="7"/>
              <w:rPr>
                <w:rFonts w:ascii="华文中宋"/>
                <w:sz w:val="14"/>
              </w:rPr>
            </w:pPr>
          </w:p>
          <w:p>
            <w:pPr>
              <w:pStyle w:val="7"/>
              <w:rPr>
                <w:rFonts w:ascii="华文中宋"/>
                <w:sz w:val="14"/>
              </w:rPr>
            </w:pPr>
          </w:p>
          <w:p>
            <w:pPr>
              <w:pStyle w:val="7"/>
              <w:spacing w:before="9"/>
              <w:rPr>
                <w:rFonts w:ascii="华文中宋"/>
                <w:sz w:val="19"/>
              </w:rPr>
            </w:pPr>
          </w:p>
          <w:p>
            <w:pPr>
              <w:pStyle w:val="7"/>
              <w:spacing w:line="235" w:lineRule="auto"/>
              <w:ind w:left="59" w:right="41"/>
              <w:rPr>
                <w:sz w:val="14"/>
              </w:rPr>
            </w:pPr>
            <w:r>
              <w:rPr>
                <w:w w:val="105"/>
                <w:sz w:val="14"/>
              </w:rPr>
              <w:t>三明市永安市</w:t>
            </w:r>
          </w:p>
        </w:tc>
        <w:tc>
          <w:tcPr>
            <w:tcW w:w="2892" w:type="dxa"/>
          </w:tcPr>
          <w:p>
            <w:pPr>
              <w:pStyle w:val="7"/>
              <w:rPr>
                <w:rFonts w:ascii="华文中宋"/>
                <w:sz w:val="14"/>
              </w:rPr>
            </w:pPr>
          </w:p>
          <w:p>
            <w:pPr>
              <w:pStyle w:val="7"/>
              <w:rPr>
                <w:rFonts w:ascii="华文中宋"/>
                <w:sz w:val="14"/>
              </w:rPr>
            </w:pPr>
          </w:p>
          <w:p>
            <w:pPr>
              <w:pStyle w:val="7"/>
              <w:spacing w:before="9"/>
              <w:rPr>
                <w:rFonts w:ascii="华文中宋"/>
                <w:sz w:val="8"/>
              </w:rPr>
            </w:pPr>
          </w:p>
          <w:p>
            <w:pPr>
              <w:pStyle w:val="7"/>
              <w:spacing w:line="235" w:lineRule="auto"/>
              <w:ind w:left="28" w:right="7"/>
              <w:jc w:val="both"/>
              <w:rPr>
                <w:sz w:val="14"/>
              </w:rPr>
            </w:pPr>
            <w:r>
              <w:rPr>
                <w:w w:val="105"/>
                <w:sz w:val="14"/>
              </w:rPr>
              <w:t>燕南街道五四路459号、水坝路539号地段职</w:t>
            </w:r>
            <w:r>
              <w:rPr>
                <w:sz w:val="14"/>
              </w:rPr>
              <w:t>工宿舍楼下长期存在鸡鸭买卖屠宰交易，噪声扰民，家禽粪便脏臭，严重影响周边居民</w:t>
            </w:r>
            <w:r>
              <w:rPr>
                <w:w w:val="105"/>
                <w:sz w:val="14"/>
              </w:rPr>
              <w:t>生活。</w:t>
            </w:r>
          </w:p>
        </w:tc>
        <w:tc>
          <w:tcPr>
            <w:tcW w:w="475" w:type="dxa"/>
          </w:tcPr>
          <w:p>
            <w:pPr>
              <w:pStyle w:val="7"/>
              <w:rPr>
                <w:rFonts w:ascii="华文中宋"/>
                <w:sz w:val="14"/>
              </w:rPr>
            </w:pPr>
          </w:p>
          <w:p>
            <w:pPr>
              <w:pStyle w:val="7"/>
              <w:rPr>
                <w:rFonts w:ascii="华文中宋"/>
                <w:sz w:val="14"/>
              </w:rPr>
            </w:pPr>
          </w:p>
          <w:p>
            <w:pPr>
              <w:pStyle w:val="7"/>
              <w:spacing w:before="9"/>
              <w:rPr>
                <w:rFonts w:ascii="华文中宋"/>
                <w:sz w:val="19"/>
              </w:rPr>
            </w:pPr>
          </w:p>
          <w:p>
            <w:pPr>
              <w:pStyle w:val="7"/>
              <w:spacing w:line="235" w:lineRule="auto"/>
              <w:ind w:left="95" w:right="39" w:hanging="39"/>
              <w:rPr>
                <w:sz w:val="14"/>
              </w:rPr>
            </w:pPr>
            <w:r>
              <w:rPr>
                <w:w w:val="105"/>
                <w:sz w:val="14"/>
              </w:rPr>
              <w:t>噪音, 大气</w:t>
            </w:r>
          </w:p>
        </w:tc>
        <w:tc>
          <w:tcPr>
            <w:tcW w:w="475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line="235" w:lineRule="auto"/>
              <w:ind w:left="28" w:right="40"/>
              <w:jc w:val="both"/>
              <w:rPr>
                <w:sz w:val="14"/>
              </w:rPr>
            </w:pPr>
            <w:r>
              <w:rPr>
                <w:spacing w:val="-1"/>
                <w:sz w:val="14"/>
              </w:rPr>
              <w:t xml:space="preserve">经核查，信访件反映的实为燕南市场，建于上世纪八十年代，是永安市最  大的活禽批发、屠宰及交易市场。现场检查，该市场内活禽批发、屠宰及  </w:t>
            </w:r>
            <w:r>
              <w:rPr>
                <w:spacing w:val="-1"/>
                <w:w w:val="105"/>
                <w:sz w:val="14"/>
              </w:rPr>
              <w:t>交易过程中存在占道经营、噪声扰民，家禽粪便脏臭的情况。</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1"/>
              </w:rPr>
            </w:pPr>
          </w:p>
          <w:p>
            <w:pPr>
              <w:pStyle w:val="7"/>
              <w:ind w:left="62" w:right="44"/>
              <w:jc w:val="center"/>
              <w:rPr>
                <w:sz w:val="14"/>
              </w:rPr>
            </w:pPr>
            <w:r>
              <w:rPr>
                <w:w w:val="105"/>
                <w:sz w:val="14"/>
              </w:rPr>
              <w:t>属实</w:t>
            </w:r>
          </w:p>
        </w:tc>
        <w:tc>
          <w:tcPr>
            <w:tcW w:w="4082" w:type="dxa"/>
          </w:tcPr>
          <w:p>
            <w:pPr>
              <w:pStyle w:val="7"/>
              <w:rPr>
                <w:rFonts w:ascii="华文中宋"/>
                <w:sz w:val="14"/>
              </w:rPr>
            </w:pPr>
          </w:p>
          <w:p>
            <w:pPr>
              <w:pStyle w:val="7"/>
              <w:spacing w:before="6"/>
              <w:rPr>
                <w:rFonts w:ascii="华文中宋"/>
                <w:sz w:val="11"/>
              </w:rPr>
            </w:pPr>
          </w:p>
          <w:p>
            <w:pPr>
              <w:pStyle w:val="7"/>
              <w:numPr>
                <w:ilvl w:val="0"/>
                <w:numId w:val="109"/>
              </w:numPr>
              <w:tabs>
                <w:tab w:val="left" w:pos="178"/>
              </w:tabs>
              <w:spacing w:before="0" w:after="0" w:line="235" w:lineRule="auto"/>
              <w:ind w:left="28" w:right="20" w:firstLine="0"/>
              <w:jc w:val="left"/>
              <w:rPr>
                <w:sz w:val="14"/>
              </w:rPr>
            </w:pPr>
            <w:r>
              <w:rPr>
                <w:sz w:val="14"/>
              </w:rPr>
              <w:t>永安市工信局市场服务中心在市场内整出固定摊位6</w:t>
            </w:r>
            <w:r>
              <w:rPr>
                <w:spacing w:val="-5"/>
                <w:sz w:val="14"/>
              </w:rPr>
              <w:t xml:space="preserve">个和流动 </w:t>
            </w:r>
            <w:r>
              <w:rPr>
                <w:w w:val="105"/>
                <w:sz w:val="14"/>
              </w:rPr>
              <w:t>摊位3个，要求占道经营业主于8月10日前入驻，在指定区域进行屠宰，减少噪声对周围居民的影响。</w:t>
            </w:r>
          </w:p>
          <w:p>
            <w:pPr>
              <w:pStyle w:val="7"/>
              <w:numPr>
                <w:ilvl w:val="0"/>
                <w:numId w:val="109"/>
              </w:numPr>
              <w:tabs>
                <w:tab w:val="left" w:pos="178"/>
              </w:tabs>
              <w:spacing w:before="1" w:after="0" w:line="235" w:lineRule="auto"/>
              <w:ind w:left="28" w:right="93" w:firstLine="0"/>
              <w:jc w:val="both"/>
              <w:rPr>
                <w:sz w:val="14"/>
              </w:rPr>
            </w:pPr>
            <w:r>
              <w:rPr>
                <w:spacing w:val="-1"/>
                <w:sz w:val="14"/>
              </w:rPr>
              <w:t xml:space="preserve">加强对燕南市场经营秩序管理，做好卫生保洁工作，严控噪 声扰民、家禽粪便污染环境行为。目前燕南街道办事处已组织 </w:t>
            </w:r>
            <w:r>
              <w:rPr>
                <w:w w:val="105"/>
                <w:sz w:val="14"/>
              </w:rPr>
              <w:t>相关人员对该区域进行环境整治。</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9" w:hRule="atLeast"/>
        </w:trPr>
        <w:tc>
          <w:tcPr>
            <w:tcW w:w="307" w:type="dxa"/>
          </w:tcPr>
          <w:p>
            <w:pPr>
              <w:pStyle w:val="7"/>
              <w:rPr>
                <w:rFonts w:ascii="华文中宋"/>
                <w:sz w:val="14"/>
              </w:rPr>
            </w:pPr>
          </w:p>
          <w:p>
            <w:pPr>
              <w:pStyle w:val="7"/>
              <w:spacing w:before="15"/>
              <w:rPr>
                <w:rFonts w:ascii="华文中宋"/>
                <w:sz w:val="16"/>
              </w:rPr>
            </w:pPr>
          </w:p>
          <w:p>
            <w:pPr>
              <w:pStyle w:val="7"/>
              <w:ind w:left="63" w:right="46"/>
              <w:jc w:val="center"/>
              <w:rPr>
                <w:sz w:val="14"/>
              </w:rPr>
            </w:pPr>
            <w:r>
              <w:rPr>
                <w:w w:val="105"/>
                <w:sz w:val="14"/>
              </w:rPr>
              <w:t>88</w:t>
            </w:r>
          </w:p>
        </w:tc>
        <w:tc>
          <w:tcPr>
            <w:tcW w:w="653" w:type="dxa"/>
          </w:tcPr>
          <w:p>
            <w:pPr>
              <w:pStyle w:val="7"/>
              <w:rPr>
                <w:rFonts w:ascii="华文中宋"/>
                <w:sz w:val="14"/>
              </w:rPr>
            </w:pPr>
          </w:p>
          <w:p>
            <w:pPr>
              <w:pStyle w:val="7"/>
              <w:spacing w:before="5"/>
              <w:rPr>
                <w:rFonts w:ascii="华文中宋"/>
                <w:sz w:val="11"/>
              </w:rPr>
            </w:pPr>
          </w:p>
          <w:p>
            <w:pPr>
              <w:pStyle w:val="7"/>
              <w:ind w:left="33" w:right="2"/>
              <w:rPr>
                <w:sz w:val="14"/>
              </w:rPr>
            </w:pPr>
            <w:r>
              <w:rPr>
                <w:w w:val="105"/>
                <w:sz w:val="14"/>
              </w:rPr>
              <w:t>D2FJ2019 08020073</w:t>
            </w:r>
          </w:p>
        </w:tc>
        <w:tc>
          <w:tcPr>
            <w:tcW w:w="552" w:type="dxa"/>
          </w:tcPr>
          <w:p>
            <w:pPr>
              <w:pStyle w:val="7"/>
              <w:rPr>
                <w:rFonts w:ascii="华文中宋"/>
                <w:sz w:val="14"/>
              </w:rPr>
            </w:pPr>
          </w:p>
          <w:p>
            <w:pPr>
              <w:pStyle w:val="7"/>
              <w:spacing w:before="5"/>
              <w:rPr>
                <w:rFonts w:ascii="华文中宋"/>
                <w:sz w:val="11"/>
              </w:rPr>
            </w:pPr>
          </w:p>
          <w:p>
            <w:pPr>
              <w:pStyle w:val="7"/>
              <w:ind w:left="59" w:right="41"/>
              <w:rPr>
                <w:sz w:val="14"/>
              </w:rPr>
            </w:pPr>
            <w:r>
              <w:rPr>
                <w:w w:val="105"/>
                <w:sz w:val="14"/>
              </w:rPr>
              <w:t>莆田市城厢区</w:t>
            </w:r>
          </w:p>
        </w:tc>
        <w:tc>
          <w:tcPr>
            <w:tcW w:w="2892" w:type="dxa"/>
          </w:tcPr>
          <w:p>
            <w:pPr>
              <w:pStyle w:val="7"/>
              <w:spacing w:before="1"/>
              <w:rPr>
                <w:rFonts w:ascii="华文中宋"/>
                <w:sz w:val="20"/>
              </w:rPr>
            </w:pPr>
          </w:p>
          <w:p>
            <w:pPr>
              <w:pStyle w:val="7"/>
              <w:spacing w:line="235" w:lineRule="auto"/>
              <w:ind w:left="28" w:right="72"/>
              <w:jc w:val="both"/>
              <w:rPr>
                <w:sz w:val="14"/>
              </w:rPr>
            </w:pPr>
            <w:r>
              <w:rPr>
                <w:sz w:val="14"/>
              </w:rPr>
              <w:t>龙桥街道梅园西路1032</w:t>
            </w:r>
            <w:r>
              <w:rPr>
                <w:spacing w:val="-2"/>
                <w:sz w:val="14"/>
              </w:rPr>
              <w:t>号后门有一根排水管破裂，污水乱流，味道很臭，几年都无人处</w:t>
            </w:r>
            <w:r>
              <w:rPr>
                <w:w w:val="105"/>
                <w:sz w:val="14"/>
              </w:rPr>
              <w:t>理。</w:t>
            </w:r>
          </w:p>
        </w:tc>
        <w:tc>
          <w:tcPr>
            <w:tcW w:w="475" w:type="dxa"/>
          </w:tcPr>
          <w:p>
            <w:pPr>
              <w:pStyle w:val="7"/>
              <w:rPr>
                <w:rFonts w:ascii="华文中宋"/>
                <w:sz w:val="14"/>
              </w:rPr>
            </w:pPr>
          </w:p>
          <w:p>
            <w:pPr>
              <w:pStyle w:val="7"/>
              <w:spacing w:before="15"/>
              <w:rPr>
                <w:rFonts w:ascii="华文中宋"/>
                <w:sz w:val="16"/>
              </w:rPr>
            </w:pPr>
          </w:p>
          <w:p>
            <w:pPr>
              <w:pStyle w:val="7"/>
              <w:ind w:left="167"/>
              <w:rPr>
                <w:sz w:val="14"/>
              </w:rPr>
            </w:pPr>
            <w:r>
              <w:rPr>
                <w:w w:val="104"/>
                <w:sz w:val="14"/>
              </w:rPr>
              <w:t>水</w:t>
            </w:r>
          </w:p>
        </w:tc>
        <w:tc>
          <w:tcPr>
            <w:tcW w:w="4757" w:type="dxa"/>
          </w:tcPr>
          <w:p>
            <w:pPr>
              <w:pStyle w:val="7"/>
              <w:spacing w:before="5"/>
              <w:rPr>
                <w:rFonts w:ascii="华文中宋"/>
                <w:sz w:val="14"/>
              </w:rPr>
            </w:pPr>
          </w:p>
          <w:p>
            <w:pPr>
              <w:pStyle w:val="7"/>
              <w:spacing w:line="177" w:lineRule="exact"/>
              <w:ind w:left="28"/>
              <w:rPr>
                <w:sz w:val="14"/>
              </w:rPr>
            </w:pPr>
            <w:r>
              <w:rPr>
                <w:w w:val="105"/>
                <w:sz w:val="14"/>
              </w:rPr>
              <w:t>经核查：</w:t>
            </w:r>
          </w:p>
          <w:p>
            <w:pPr>
              <w:pStyle w:val="7"/>
              <w:numPr>
                <w:ilvl w:val="0"/>
                <w:numId w:val="110"/>
              </w:numPr>
              <w:tabs>
                <w:tab w:val="left" w:pos="176"/>
              </w:tabs>
              <w:spacing w:before="0" w:after="0" w:line="176" w:lineRule="exact"/>
              <w:ind w:left="175" w:right="0" w:hanging="148"/>
              <w:jc w:val="left"/>
              <w:rPr>
                <w:sz w:val="14"/>
              </w:rPr>
            </w:pPr>
            <w:r>
              <w:rPr>
                <w:w w:val="105"/>
                <w:sz w:val="14"/>
              </w:rPr>
              <w:t>现场发现一根破裂的PVC-U高层雨水管，该管未接入市政雨水管网。</w:t>
            </w:r>
          </w:p>
          <w:p>
            <w:pPr>
              <w:pStyle w:val="7"/>
              <w:numPr>
                <w:ilvl w:val="0"/>
                <w:numId w:val="110"/>
              </w:numPr>
              <w:tabs>
                <w:tab w:val="left" w:pos="176"/>
              </w:tabs>
              <w:spacing w:before="2" w:after="0" w:line="235" w:lineRule="auto"/>
              <w:ind w:left="28" w:right="39" w:firstLine="0"/>
              <w:jc w:val="left"/>
              <w:rPr>
                <w:sz w:val="14"/>
              </w:rPr>
            </w:pPr>
            <w:r>
              <w:rPr>
                <w:spacing w:val="-1"/>
                <w:sz w:val="14"/>
              </w:rPr>
              <w:t xml:space="preserve">排水管旁边的生活垃圾收集点放置一辆破损老旧垃圾收集车，该车垃圾  </w:t>
            </w:r>
            <w:r>
              <w:rPr>
                <w:w w:val="105"/>
                <w:sz w:val="14"/>
              </w:rPr>
              <w:t>污水外流至地面，产生臭味，影响周边居民生活。</w:t>
            </w:r>
          </w:p>
        </w:tc>
        <w:tc>
          <w:tcPr>
            <w:tcW w:w="451" w:type="dxa"/>
          </w:tcPr>
          <w:p>
            <w:pPr>
              <w:pStyle w:val="7"/>
              <w:rPr>
                <w:rFonts w:ascii="华文中宋"/>
                <w:sz w:val="14"/>
              </w:rPr>
            </w:pPr>
          </w:p>
          <w:p>
            <w:pPr>
              <w:pStyle w:val="7"/>
              <w:spacing w:before="15"/>
              <w:rPr>
                <w:rFonts w:ascii="华文中宋"/>
                <w:sz w:val="16"/>
              </w:rPr>
            </w:pPr>
          </w:p>
          <w:p>
            <w:pPr>
              <w:pStyle w:val="7"/>
              <w:ind w:left="62" w:right="44"/>
              <w:jc w:val="center"/>
              <w:rPr>
                <w:sz w:val="14"/>
              </w:rPr>
            </w:pPr>
            <w:r>
              <w:rPr>
                <w:w w:val="105"/>
                <w:sz w:val="14"/>
              </w:rPr>
              <w:t>属实</w:t>
            </w:r>
          </w:p>
        </w:tc>
        <w:tc>
          <w:tcPr>
            <w:tcW w:w="4082" w:type="dxa"/>
          </w:tcPr>
          <w:p>
            <w:pPr>
              <w:pStyle w:val="7"/>
              <w:spacing w:before="14"/>
              <w:rPr>
                <w:rFonts w:ascii="华文中宋"/>
                <w:sz w:val="19"/>
              </w:rPr>
            </w:pPr>
          </w:p>
          <w:p>
            <w:pPr>
              <w:pStyle w:val="7"/>
              <w:numPr>
                <w:ilvl w:val="0"/>
                <w:numId w:val="111"/>
              </w:numPr>
              <w:tabs>
                <w:tab w:val="left" w:pos="178"/>
              </w:tabs>
              <w:spacing w:before="0" w:after="0" w:line="177" w:lineRule="exact"/>
              <w:ind w:left="177" w:right="0" w:hanging="150"/>
              <w:jc w:val="left"/>
              <w:rPr>
                <w:sz w:val="14"/>
              </w:rPr>
            </w:pPr>
            <w:r>
              <w:rPr>
                <w:w w:val="105"/>
                <w:sz w:val="14"/>
              </w:rPr>
              <w:t>破损排水管已修复并接入市政雨水管。</w:t>
            </w:r>
          </w:p>
          <w:p>
            <w:pPr>
              <w:pStyle w:val="7"/>
              <w:numPr>
                <w:ilvl w:val="0"/>
                <w:numId w:val="111"/>
              </w:numPr>
              <w:tabs>
                <w:tab w:val="left" w:pos="178"/>
              </w:tabs>
              <w:spacing w:before="0" w:after="0" w:line="175" w:lineRule="exact"/>
              <w:ind w:left="177" w:right="0" w:hanging="150"/>
              <w:jc w:val="left"/>
              <w:rPr>
                <w:sz w:val="14"/>
              </w:rPr>
            </w:pPr>
            <w:r>
              <w:rPr>
                <w:w w:val="105"/>
                <w:sz w:val="14"/>
              </w:rPr>
              <w:t>已更换放置新垃圾桶。</w:t>
            </w:r>
          </w:p>
          <w:p>
            <w:pPr>
              <w:pStyle w:val="7"/>
              <w:numPr>
                <w:ilvl w:val="0"/>
                <w:numId w:val="111"/>
              </w:numPr>
              <w:tabs>
                <w:tab w:val="left" w:pos="178"/>
              </w:tabs>
              <w:spacing w:before="0" w:after="0" w:line="177" w:lineRule="exact"/>
              <w:ind w:left="177" w:right="0" w:hanging="150"/>
              <w:jc w:val="left"/>
              <w:rPr>
                <w:sz w:val="14"/>
              </w:rPr>
            </w:pPr>
            <w:r>
              <w:rPr>
                <w:w w:val="105"/>
                <w:sz w:val="14"/>
              </w:rPr>
              <w:t>加强巡查，增加垃圾收集清洁保洁频次。</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0" w:hRule="atLeast"/>
        </w:trPr>
        <w:tc>
          <w:tcPr>
            <w:tcW w:w="307" w:type="dxa"/>
          </w:tcPr>
          <w:p>
            <w:pPr>
              <w:pStyle w:val="7"/>
              <w:rPr>
                <w:rFonts w:ascii="华文中宋"/>
                <w:sz w:val="14"/>
              </w:rPr>
            </w:pPr>
          </w:p>
          <w:p>
            <w:pPr>
              <w:pStyle w:val="7"/>
              <w:rPr>
                <w:rFonts w:ascii="华文中宋"/>
                <w:sz w:val="14"/>
              </w:rPr>
            </w:pPr>
          </w:p>
          <w:p>
            <w:pPr>
              <w:pStyle w:val="7"/>
              <w:spacing w:before="10"/>
              <w:rPr>
                <w:rFonts w:ascii="华文中宋"/>
                <w:sz w:val="15"/>
              </w:rPr>
            </w:pPr>
          </w:p>
          <w:p>
            <w:pPr>
              <w:pStyle w:val="7"/>
              <w:ind w:left="63" w:right="46"/>
              <w:jc w:val="center"/>
              <w:rPr>
                <w:sz w:val="14"/>
              </w:rPr>
            </w:pPr>
            <w:r>
              <w:rPr>
                <w:w w:val="105"/>
                <w:sz w:val="14"/>
              </w:rPr>
              <w:t>89</w:t>
            </w:r>
          </w:p>
        </w:tc>
        <w:tc>
          <w:tcPr>
            <w:tcW w:w="653"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spacing w:before="1" w:line="235" w:lineRule="auto"/>
              <w:ind w:left="33" w:right="2"/>
              <w:rPr>
                <w:sz w:val="14"/>
              </w:rPr>
            </w:pPr>
            <w:r>
              <w:rPr>
                <w:w w:val="105"/>
                <w:sz w:val="14"/>
              </w:rPr>
              <w:t>X2FJ2019 08020042</w:t>
            </w:r>
          </w:p>
        </w:tc>
        <w:tc>
          <w:tcPr>
            <w:tcW w:w="552"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spacing w:before="1" w:line="235" w:lineRule="auto"/>
              <w:ind w:left="59" w:right="41"/>
              <w:rPr>
                <w:sz w:val="14"/>
              </w:rPr>
            </w:pPr>
            <w:r>
              <w:rPr>
                <w:w w:val="105"/>
                <w:sz w:val="14"/>
              </w:rPr>
              <w:t>莆田市城厢区</w:t>
            </w:r>
          </w:p>
        </w:tc>
        <w:tc>
          <w:tcPr>
            <w:tcW w:w="2892" w:type="dxa"/>
          </w:tcPr>
          <w:p>
            <w:pPr>
              <w:pStyle w:val="7"/>
              <w:rPr>
                <w:rFonts w:ascii="华文中宋"/>
                <w:sz w:val="14"/>
              </w:rPr>
            </w:pPr>
          </w:p>
          <w:p>
            <w:pPr>
              <w:pStyle w:val="7"/>
              <w:spacing w:before="9"/>
              <w:rPr>
                <w:rFonts w:ascii="华文中宋"/>
                <w:sz w:val="18"/>
              </w:rPr>
            </w:pPr>
          </w:p>
          <w:p>
            <w:pPr>
              <w:pStyle w:val="7"/>
              <w:spacing w:line="237" w:lineRule="auto"/>
              <w:ind w:left="28" w:right="73"/>
              <w:rPr>
                <w:sz w:val="14"/>
              </w:rPr>
            </w:pPr>
            <w:r>
              <w:rPr>
                <w:sz w:val="14"/>
              </w:rPr>
              <w:t>灵川镇太湖村村主任，填埋侵占胜利围垦海堤内滩涂约50亩，经营砂石堆场，污染环境</w:t>
            </w:r>
          </w:p>
          <w:p>
            <w:pPr>
              <w:pStyle w:val="7"/>
              <w:spacing w:line="175" w:lineRule="exact"/>
              <w:ind w:left="28"/>
              <w:rPr>
                <w:sz w:val="14"/>
              </w:rPr>
            </w:pPr>
            <w:r>
              <w:rPr>
                <w:w w:val="104"/>
                <w:sz w:val="14"/>
              </w:rPr>
              <w:t>。</w:t>
            </w:r>
          </w:p>
        </w:tc>
        <w:tc>
          <w:tcPr>
            <w:tcW w:w="475" w:type="dxa"/>
          </w:tcPr>
          <w:p>
            <w:pPr>
              <w:pStyle w:val="7"/>
              <w:rPr>
                <w:rFonts w:ascii="华文中宋"/>
                <w:sz w:val="14"/>
              </w:rPr>
            </w:pPr>
          </w:p>
          <w:p>
            <w:pPr>
              <w:pStyle w:val="7"/>
              <w:spacing w:before="3"/>
              <w:rPr>
                <w:rFonts w:ascii="华文中宋"/>
                <w:sz w:val="13"/>
              </w:rPr>
            </w:pPr>
          </w:p>
          <w:p>
            <w:pPr>
              <w:pStyle w:val="7"/>
              <w:spacing w:line="235" w:lineRule="auto"/>
              <w:ind w:left="28" w:right="68"/>
              <w:rPr>
                <w:sz w:val="14"/>
              </w:rPr>
            </w:pPr>
            <w:r>
              <w:rPr>
                <w:w w:val="105"/>
                <w:sz w:val="14"/>
              </w:rPr>
              <w:t>其他</w:t>
            </w:r>
            <w:r>
              <w:rPr>
                <w:spacing w:val="-6"/>
                <w:sz w:val="14"/>
              </w:rPr>
              <w:t>污染,</w:t>
            </w:r>
          </w:p>
          <w:p>
            <w:pPr>
              <w:pStyle w:val="7"/>
              <w:spacing w:line="235" w:lineRule="auto"/>
              <w:ind w:left="28" w:right="68"/>
              <w:rPr>
                <w:sz w:val="14"/>
              </w:rPr>
            </w:pPr>
            <w:r>
              <w:rPr>
                <w:spacing w:val="-6"/>
                <w:w w:val="105"/>
                <w:sz w:val="14"/>
              </w:rPr>
              <w:t xml:space="preserve">大气, </w:t>
            </w:r>
            <w:r>
              <w:rPr>
                <w:w w:val="105"/>
                <w:sz w:val="14"/>
              </w:rPr>
              <w:t>海洋</w:t>
            </w:r>
          </w:p>
        </w:tc>
        <w:tc>
          <w:tcPr>
            <w:tcW w:w="4757" w:type="dxa"/>
          </w:tcPr>
          <w:p>
            <w:pPr>
              <w:pStyle w:val="7"/>
              <w:spacing w:before="13"/>
              <w:rPr>
                <w:rFonts w:ascii="华文中宋"/>
                <w:sz w:val="15"/>
              </w:rPr>
            </w:pPr>
          </w:p>
          <w:p>
            <w:pPr>
              <w:pStyle w:val="7"/>
              <w:spacing w:line="178" w:lineRule="exact"/>
              <w:ind w:left="28"/>
              <w:rPr>
                <w:sz w:val="14"/>
              </w:rPr>
            </w:pPr>
            <w:r>
              <w:rPr>
                <w:w w:val="105"/>
                <w:sz w:val="14"/>
              </w:rPr>
              <w:t>经核查：</w:t>
            </w:r>
          </w:p>
          <w:p>
            <w:pPr>
              <w:pStyle w:val="7"/>
              <w:spacing w:before="2" w:line="235" w:lineRule="auto"/>
              <w:ind w:left="28" w:right="11"/>
              <w:rPr>
                <w:sz w:val="14"/>
              </w:rPr>
            </w:pPr>
            <w:r>
              <w:rPr>
                <w:w w:val="105"/>
                <w:sz w:val="14"/>
              </w:rPr>
              <w:t>1.填埋滩涂主要有：一是2007年、2016年，国网福建省电力有限公司2次</w:t>
            </w:r>
            <w:r>
              <w:rPr>
                <w:sz w:val="14"/>
              </w:rPr>
              <w:t xml:space="preserve">建设高压电力线路基座，填埋部分滩涂；二是群众在基座相邻区域倾倒建 </w:t>
            </w:r>
            <w:r>
              <w:rPr>
                <w:w w:val="105"/>
                <w:sz w:val="14"/>
              </w:rPr>
              <w:t>筑垃圾堆积成陆。共占用滩涂面积约23.4亩，均未取得海域使用权证。</w:t>
            </w:r>
            <w:r>
              <w:rPr>
                <w:sz w:val="14"/>
              </w:rPr>
              <w:t xml:space="preserve">2.2014年4月29日，市胜利海堤管理处出租3亩填埋滩涂成陆区域给灵川镇 </w:t>
            </w:r>
            <w:r>
              <w:rPr>
                <w:w w:val="105"/>
                <w:sz w:val="14"/>
              </w:rPr>
              <w:t>太湖村主任经营砂场使用，未取得海域使用权证。</w:t>
            </w:r>
          </w:p>
        </w:tc>
        <w:tc>
          <w:tcPr>
            <w:tcW w:w="451" w:type="dxa"/>
          </w:tcPr>
          <w:p>
            <w:pPr>
              <w:pStyle w:val="7"/>
              <w:rPr>
                <w:rFonts w:ascii="华文中宋"/>
                <w:sz w:val="14"/>
              </w:rPr>
            </w:pPr>
          </w:p>
          <w:p>
            <w:pPr>
              <w:pStyle w:val="7"/>
              <w:rPr>
                <w:rFonts w:ascii="华文中宋"/>
                <w:sz w:val="14"/>
              </w:rPr>
            </w:pPr>
          </w:p>
          <w:p>
            <w:pPr>
              <w:pStyle w:val="7"/>
              <w:spacing w:before="3"/>
              <w:rPr>
                <w:rFonts w:ascii="华文中宋"/>
                <w:sz w:val="10"/>
              </w:rPr>
            </w:pPr>
          </w:p>
          <w:p>
            <w:pPr>
              <w:pStyle w:val="7"/>
              <w:spacing w:before="1" w:line="235" w:lineRule="auto"/>
              <w:ind w:left="83" w:right="63"/>
              <w:rPr>
                <w:sz w:val="14"/>
              </w:rPr>
            </w:pPr>
            <w:r>
              <w:rPr>
                <w:w w:val="105"/>
                <w:sz w:val="14"/>
              </w:rPr>
              <w:t>部分属实</w:t>
            </w:r>
          </w:p>
        </w:tc>
        <w:tc>
          <w:tcPr>
            <w:tcW w:w="4082" w:type="dxa"/>
          </w:tcPr>
          <w:p>
            <w:pPr>
              <w:pStyle w:val="7"/>
              <w:rPr>
                <w:rFonts w:ascii="华文中宋"/>
                <w:sz w:val="16"/>
              </w:rPr>
            </w:pPr>
          </w:p>
          <w:p>
            <w:pPr>
              <w:pStyle w:val="7"/>
              <w:numPr>
                <w:ilvl w:val="0"/>
                <w:numId w:val="112"/>
              </w:numPr>
              <w:tabs>
                <w:tab w:val="left" w:pos="178"/>
              </w:tabs>
              <w:spacing w:before="0" w:after="0" w:line="235" w:lineRule="auto"/>
              <w:ind w:left="28" w:right="20" w:firstLine="0"/>
              <w:jc w:val="both"/>
              <w:rPr>
                <w:sz w:val="14"/>
              </w:rPr>
            </w:pPr>
            <w:r>
              <w:rPr>
                <w:spacing w:val="-1"/>
                <w:sz w:val="14"/>
              </w:rPr>
              <w:t>该宗填海列入围填海历史遗留问题，将于</w:t>
            </w:r>
            <w:r>
              <w:rPr>
                <w:sz w:val="14"/>
              </w:rPr>
              <w:t>9</w:t>
            </w:r>
            <w:r>
              <w:rPr>
                <w:spacing w:val="-2"/>
                <w:sz w:val="14"/>
              </w:rPr>
              <w:t xml:space="preserve">月底前完成生态评 </w:t>
            </w:r>
            <w:r>
              <w:rPr>
                <w:sz w:val="14"/>
              </w:rPr>
              <w:t>估，编制生态评估报告和生态保护修复方案，2020</w:t>
            </w:r>
            <w:r>
              <w:rPr>
                <w:spacing w:val="-3"/>
                <w:sz w:val="14"/>
              </w:rPr>
              <w:t>年</w:t>
            </w:r>
            <w:r>
              <w:rPr>
                <w:sz w:val="14"/>
              </w:rPr>
              <w:t>3</w:t>
            </w:r>
            <w:r>
              <w:rPr>
                <w:spacing w:val="-3"/>
                <w:sz w:val="14"/>
              </w:rPr>
              <w:t xml:space="preserve">月份前完 </w:t>
            </w:r>
            <w:r>
              <w:rPr>
                <w:w w:val="105"/>
                <w:sz w:val="14"/>
              </w:rPr>
              <w:t>成生态保护修复。</w:t>
            </w:r>
          </w:p>
          <w:p>
            <w:pPr>
              <w:pStyle w:val="7"/>
              <w:numPr>
                <w:ilvl w:val="0"/>
                <w:numId w:val="112"/>
              </w:numPr>
              <w:tabs>
                <w:tab w:val="left" w:pos="178"/>
              </w:tabs>
              <w:spacing w:before="1" w:after="0" w:line="235" w:lineRule="auto"/>
              <w:ind w:left="28" w:right="94" w:firstLine="0"/>
              <w:jc w:val="left"/>
              <w:rPr>
                <w:sz w:val="14"/>
              </w:rPr>
            </w:pPr>
            <w:r>
              <w:rPr>
                <w:spacing w:val="-1"/>
                <w:sz w:val="14"/>
              </w:rPr>
              <w:t xml:space="preserve">区自然资源局责令砂场停止非法占用海域行为，目前砂场内 </w:t>
            </w:r>
            <w:r>
              <w:rPr>
                <w:w w:val="105"/>
                <w:sz w:val="14"/>
              </w:rPr>
              <w:t>砂石已清理到位。</w:t>
            </w:r>
          </w:p>
          <w:p>
            <w:pPr>
              <w:pStyle w:val="7"/>
              <w:numPr>
                <w:ilvl w:val="0"/>
                <w:numId w:val="112"/>
              </w:numPr>
              <w:tabs>
                <w:tab w:val="left" w:pos="178"/>
              </w:tabs>
              <w:spacing w:before="0" w:after="0" w:line="178" w:lineRule="exact"/>
              <w:ind w:left="177" w:right="0" w:hanging="150"/>
              <w:jc w:val="left"/>
              <w:rPr>
                <w:sz w:val="14"/>
              </w:rPr>
            </w:pPr>
            <w:r>
              <w:rPr>
                <w:spacing w:val="-1"/>
                <w:w w:val="105"/>
                <w:sz w:val="14"/>
              </w:rPr>
              <w:t>加强执法巡查，严打非法围填海行为。</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1" w:hRule="atLeast"/>
        </w:trPr>
        <w:tc>
          <w:tcPr>
            <w:tcW w:w="307" w:type="dxa"/>
          </w:tcPr>
          <w:p>
            <w:pPr>
              <w:pStyle w:val="7"/>
              <w:rPr>
                <w:rFonts w:ascii="华文中宋"/>
                <w:sz w:val="14"/>
              </w:rPr>
            </w:pPr>
          </w:p>
          <w:p>
            <w:pPr>
              <w:pStyle w:val="7"/>
              <w:rPr>
                <w:rFonts w:ascii="华文中宋"/>
                <w:sz w:val="14"/>
              </w:rPr>
            </w:pPr>
          </w:p>
          <w:p>
            <w:pPr>
              <w:pStyle w:val="7"/>
              <w:spacing w:before="117"/>
              <w:ind w:left="63" w:right="46"/>
              <w:jc w:val="center"/>
              <w:rPr>
                <w:sz w:val="14"/>
              </w:rPr>
            </w:pPr>
            <w:r>
              <w:rPr>
                <w:w w:val="105"/>
                <w:sz w:val="14"/>
              </w:rPr>
              <w:t>90</w:t>
            </w:r>
          </w:p>
        </w:tc>
        <w:tc>
          <w:tcPr>
            <w:tcW w:w="653" w:type="dxa"/>
          </w:tcPr>
          <w:p>
            <w:pPr>
              <w:pStyle w:val="7"/>
              <w:rPr>
                <w:rFonts w:ascii="华文中宋"/>
                <w:sz w:val="14"/>
              </w:rPr>
            </w:pPr>
          </w:p>
          <w:p>
            <w:pPr>
              <w:pStyle w:val="7"/>
              <w:spacing w:before="1"/>
              <w:rPr>
                <w:rFonts w:ascii="华文中宋"/>
                <w:sz w:val="16"/>
              </w:rPr>
            </w:pPr>
          </w:p>
          <w:p>
            <w:pPr>
              <w:pStyle w:val="7"/>
              <w:spacing w:line="235" w:lineRule="auto"/>
              <w:ind w:left="33" w:right="2"/>
              <w:rPr>
                <w:sz w:val="14"/>
              </w:rPr>
            </w:pPr>
            <w:r>
              <w:rPr>
                <w:w w:val="105"/>
                <w:sz w:val="14"/>
              </w:rPr>
              <w:t>X2FJ2019 08020044</w:t>
            </w:r>
          </w:p>
        </w:tc>
        <w:tc>
          <w:tcPr>
            <w:tcW w:w="552" w:type="dxa"/>
          </w:tcPr>
          <w:p>
            <w:pPr>
              <w:pStyle w:val="7"/>
              <w:rPr>
                <w:rFonts w:ascii="华文中宋"/>
                <w:sz w:val="14"/>
              </w:rPr>
            </w:pPr>
          </w:p>
          <w:p>
            <w:pPr>
              <w:pStyle w:val="7"/>
              <w:spacing w:before="1"/>
              <w:rPr>
                <w:rFonts w:ascii="华文中宋"/>
                <w:sz w:val="16"/>
              </w:rPr>
            </w:pPr>
          </w:p>
          <w:p>
            <w:pPr>
              <w:pStyle w:val="7"/>
              <w:spacing w:line="235" w:lineRule="auto"/>
              <w:ind w:left="59" w:right="41"/>
              <w:rPr>
                <w:sz w:val="14"/>
              </w:rPr>
            </w:pPr>
            <w:r>
              <w:rPr>
                <w:w w:val="105"/>
                <w:sz w:val="14"/>
              </w:rPr>
              <w:t>莆田市荔城区</w:t>
            </w:r>
          </w:p>
        </w:tc>
        <w:tc>
          <w:tcPr>
            <w:tcW w:w="2892" w:type="dxa"/>
          </w:tcPr>
          <w:p>
            <w:pPr>
              <w:pStyle w:val="7"/>
              <w:rPr>
                <w:rFonts w:ascii="华文中宋"/>
                <w:sz w:val="14"/>
              </w:rPr>
            </w:pPr>
          </w:p>
          <w:p>
            <w:pPr>
              <w:pStyle w:val="7"/>
              <w:spacing w:before="5"/>
              <w:rPr>
                <w:rFonts w:ascii="华文中宋"/>
                <w:sz w:val="10"/>
              </w:rPr>
            </w:pPr>
          </w:p>
          <w:p>
            <w:pPr>
              <w:pStyle w:val="7"/>
              <w:spacing w:line="177" w:lineRule="exact"/>
              <w:ind w:left="28"/>
              <w:rPr>
                <w:sz w:val="14"/>
              </w:rPr>
            </w:pPr>
            <w:r>
              <w:rPr>
                <w:w w:val="105"/>
                <w:sz w:val="14"/>
              </w:rPr>
              <w:t>莆田市香山生态园有限公司在新度镇青垞村</w:t>
            </w:r>
          </w:p>
          <w:p>
            <w:pPr>
              <w:pStyle w:val="7"/>
              <w:spacing w:line="237" w:lineRule="auto"/>
              <w:ind w:left="28" w:right="75"/>
              <w:rPr>
                <w:sz w:val="14"/>
              </w:rPr>
            </w:pPr>
            <w:r>
              <w:rPr>
                <w:sz w:val="14"/>
              </w:rPr>
              <w:t>、桂山村山上，擅自扩大承包面积私占山林</w:t>
            </w:r>
            <w:r>
              <w:rPr>
                <w:w w:val="105"/>
                <w:sz w:val="14"/>
              </w:rPr>
              <w:t>发展养殖业，山林被严重污染。</w:t>
            </w:r>
          </w:p>
        </w:tc>
        <w:tc>
          <w:tcPr>
            <w:tcW w:w="475" w:type="dxa"/>
          </w:tcPr>
          <w:p>
            <w:pPr>
              <w:pStyle w:val="7"/>
              <w:rPr>
                <w:rFonts w:ascii="华文中宋"/>
                <w:sz w:val="14"/>
              </w:rPr>
            </w:pPr>
          </w:p>
          <w:p>
            <w:pPr>
              <w:pStyle w:val="7"/>
              <w:spacing w:before="1"/>
              <w:rPr>
                <w:rFonts w:ascii="华文中宋"/>
                <w:sz w:val="16"/>
              </w:rPr>
            </w:pPr>
          </w:p>
          <w:p>
            <w:pPr>
              <w:pStyle w:val="7"/>
              <w:spacing w:line="235" w:lineRule="auto"/>
              <w:ind w:left="167" w:right="38" w:hanging="111"/>
              <w:rPr>
                <w:sz w:val="14"/>
              </w:rPr>
            </w:pPr>
            <w:r>
              <w:rPr>
                <w:w w:val="105"/>
                <w:sz w:val="14"/>
              </w:rPr>
              <w:t>水,生态</w:t>
            </w:r>
          </w:p>
        </w:tc>
        <w:tc>
          <w:tcPr>
            <w:tcW w:w="4757" w:type="dxa"/>
          </w:tcPr>
          <w:p>
            <w:pPr>
              <w:pStyle w:val="7"/>
              <w:spacing w:before="122" w:line="179" w:lineRule="exact"/>
              <w:ind w:left="28"/>
              <w:rPr>
                <w:sz w:val="14"/>
              </w:rPr>
            </w:pPr>
            <w:r>
              <w:rPr>
                <w:w w:val="105"/>
                <w:sz w:val="14"/>
              </w:rPr>
              <w:t>经核查：</w:t>
            </w:r>
          </w:p>
          <w:p>
            <w:pPr>
              <w:pStyle w:val="7"/>
              <w:spacing w:before="2" w:line="235" w:lineRule="auto"/>
              <w:ind w:left="28" w:right="8"/>
              <w:jc w:val="both"/>
              <w:rPr>
                <w:sz w:val="14"/>
              </w:rPr>
            </w:pPr>
            <w:r>
              <w:rPr>
                <w:w w:val="105"/>
                <w:sz w:val="14"/>
              </w:rPr>
              <w:t>1.2013年12月2日，莆田市香山生态园有限公司向青垞村5组村民租用约70 亩林地用于生产经营，其中20多亩已用于观光旅游、种植花卉等，剩余约50亩未开发使用，未发现发展养殖业或扩大承包面积，未发现山林受污染迹象。</w:t>
            </w:r>
          </w:p>
          <w:p>
            <w:pPr>
              <w:pStyle w:val="7"/>
              <w:spacing w:line="176" w:lineRule="exact"/>
              <w:ind w:left="28"/>
              <w:rPr>
                <w:sz w:val="14"/>
              </w:rPr>
            </w:pPr>
            <w:r>
              <w:rPr>
                <w:w w:val="105"/>
                <w:sz w:val="14"/>
              </w:rPr>
              <w:t>2.2018年11月该公司曾散养40余只鸡鸭，当月底即自行处理到位。</w:t>
            </w:r>
          </w:p>
        </w:tc>
        <w:tc>
          <w:tcPr>
            <w:tcW w:w="451" w:type="dxa"/>
          </w:tcPr>
          <w:p>
            <w:pPr>
              <w:pStyle w:val="7"/>
              <w:rPr>
                <w:rFonts w:ascii="华文中宋"/>
                <w:sz w:val="14"/>
              </w:rPr>
            </w:pPr>
          </w:p>
          <w:p>
            <w:pPr>
              <w:pStyle w:val="7"/>
              <w:spacing w:before="1"/>
              <w:rPr>
                <w:rFonts w:ascii="华文中宋"/>
                <w:sz w:val="16"/>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117"/>
              <w:ind w:left="28"/>
              <w:rPr>
                <w:sz w:val="14"/>
              </w:rPr>
            </w:pPr>
            <w:r>
              <w:rPr>
                <w:w w:val="105"/>
                <w:sz w:val="14"/>
              </w:rPr>
              <w:t>新度镇政府加强监管，防止畜禽养殖反弹。</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2" w:hRule="atLeast"/>
        </w:trPr>
        <w:tc>
          <w:tcPr>
            <w:tcW w:w="307" w:type="dxa"/>
          </w:tcPr>
          <w:p>
            <w:pPr>
              <w:pStyle w:val="7"/>
              <w:rPr>
                <w:rFonts w:ascii="华文中宋"/>
                <w:sz w:val="14"/>
              </w:rPr>
            </w:pPr>
          </w:p>
          <w:p>
            <w:pPr>
              <w:pStyle w:val="7"/>
              <w:spacing w:before="4"/>
              <w:rPr>
                <w:rFonts w:ascii="华文中宋"/>
                <w:sz w:val="20"/>
              </w:rPr>
            </w:pPr>
          </w:p>
          <w:p>
            <w:pPr>
              <w:pStyle w:val="7"/>
              <w:spacing w:before="1"/>
              <w:ind w:left="63" w:right="46"/>
              <w:jc w:val="center"/>
              <w:rPr>
                <w:sz w:val="14"/>
              </w:rPr>
            </w:pPr>
            <w:r>
              <w:rPr>
                <w:w w:val="105"/>
                <w:sz w:val="14"/>
              </w:rPr>
              <w:t>91</w:t>
            </w:r>
          </w:p>
        </w:tc>
        <w:tc>
          <w:tcPr>
            <w:tcW w:w="653" w:type="dxa"/>
          </w:tcPr>
          <w:p>
            <w:pPr>
              <w:pStyle w:val="7"/>
              <w:rPr>
                <w:rFonts w:ascii="华文中宋"/>
                <w:sz w:val="14"/>
              </w:rPr>
            </w:pPr>
          </w:p>
          <w:p>
            <w:pPr>
              <w:pStyle w:val="7"/>
              <w:spacing w:before="14"/>
              <w:rPr>
                <w:rFonts w:ascii="华文中宋"/>
                <w:sz w:val="14"/>
              </w:rPr>
            </w:pPr>
          </w:p>
          <w:p>
            <w:pPr>
              <w:pStyle w:val="7"/>
              <w:spacing w:line="235" w:lineRule="auto"/>
              <w:ind w:left="33" w:right="2"/>
              <w:rPr>
                <w:sz w:val="14"/>
              </w:rPr>
            </w:pPr>
            <w:r>
              <w:rPr>
                <w:w w:val="105"/>
                <w:sz w:val="14"/>
              </w:rPr>
              <w:t>X2FJ2019 08020035</w:t>
            </w:r>
          </w:p>
        </w:tc>
        <w:tc>
          <w:tcPr>
            <w:tcW w:w="552" w:type="dxa"/>
          </w:tcPr>
          <w:p>
            <w:pPr>
              <w:pStyle w:val="7"/>
              <w:rPr>
                <w:rFonts w:ascii="华文中宋"/>
                <w:sz w:val="14"/>
              </w:rPr>
            </w:pPr>
          </w:p>
          <w:p>
            <w:pPr>
              <w:pStyle w:val="7"/>
              <w:spacing w:before="14"/>
              <w:rPr>
                <w:rFonts w:ascii="华文中宋"/>
                <w:sz w:val="14"/>
              </w:rPr>
            </w:pPr>
          </w:p>
          <w:p>
            <w:pPr>
              <w:pStyle w:val="7"/>
              <w:spacing w:line="235" w:lineRule="auto"/>
              <w:ind w:left="59" w:right="41"/>
              <w:rPr>
                <w:sz w:val="14"/>
              </w:rPr>
            </w:pPr>
            <w:r>
              <w:rPr>
                <w:w w:val="105"/>
                <w:sz w:val="14"/>
              </w:rPr>
              <w:t>莆田市秀屿区</w:t>
            </w:r>
          </w:p>
        </w:tc>
        <w:tc>
          <w:tcPr>
            <w:tcW w:w="2892" w:type="dxa"/>
          </w:tcPr>
          <w:p>
            <w:pPr>
              <w:pStyle w:val="7"/>
              <w:rPr>
                <w:rFonts w:ascii="华文中宋"/>
                <w:sz w:val="14"/>
              </w:rPr>
            </w:pPr>
          </w:p>
          <w:p>
            <w:pPr>
              <w:pStyle w:val="7"/>
              <w:spacing w:before="4"/>
              <w:rPr>
                <w:rFonts w:ascii="华文中宋"/>
                <w:sz w:val="9"/>
              </w:rPr>
            </w:pPr>
          </w:p>
          <w:p>
            <w:pPr>
              <w:pStyle w:val="7"/>
              <w:spacing w:line="235" w:lineRule="auto"/>
              <w:ind w:left="28" w:right="75"/>
              <w:jc w:val="both"/>
              <w:rPr>
                <w:sz w:val="14"/>
              </w:rPr>
            </w:pPr>
            <w:r>
              <w:rPr>
                <w:sz w:val="14"/>
              </w:rPr>
              <w:t>平海镇鹅下村林某及家人强占耕地、集体土地，砌石堆土抬高地势违建房屋，导致植被</w:t>
            </w:r>
            <w:r>
              <w:rPr>
                <w:w w:val="105"/>
                <w:sz w:val="14"/>
              </w:rPr>
              <w:t>破坏、改变水流排向。</w:t>
            </w:r>
          </w:p>
        </w:tc>
        <w:tc>
          <w:tcPr>
            <w:tcW w:w="475" w:type="dxa"/>
          </w:tcPr>
          <w:p>
            <w:pPr>
              <w:pStyle w:val="7"/>
              <w:rPr>
                <w:rFonts w:ascii="华文中宋"/>
                <w:sz w:val="14"/>
              </w:rPr>
            </w:pPr>
          </w:p>
          <w:p>
            <w:pPr>
              <w:pStyle w:val="7"/>
              <w:spacing w:before="4"/>
              <w:rPr>
                <w:rFonts w:ascii="华文中宋"/>
                <w:sz w:val="20"/>
              </w:rPr>
            </w:pPr>
          </w:p>
          <w:p>
            <w:pPr>
              <w:pStyle w:val="7"/>
              <w:spacing w:before="1"/>
              <w:ind w:left="45" w:right="27"/>
              <w:jc w:val="center"/>
              <w:rPr>
                <w:sz w:val="14"/>
              </w:rPr>
            </w:pPr>
            <w:r>
              <w:rPr>
                <w:w w:val="105"/>
                <w:sz w:val="14"/>
              </w:rPr>
              <w:t>生态</w:t>
            </w:r>
          </w:p>
        </w:tc>
        <w:tc>
          <w:tcPr>
            <w:tcW w:w="4757" w:type="dxa"/>
            <w:tcBorders>
              <w:right w:val="single" w:color="808080" w:sz="4" w:space="0"/>
            </w:tcBorders>
          </w:tcPr>
          <w:p>
            <w:pPr>
              <w:pStyle w:val="7"/>
              <w:spacing w:before="3"/>
              <w:rPr>
                <w:rFonts w:ascii="华文中宋"/>
                <w:sz w:val="12"/>
              </w:rPr>
            </w:pPr>
          </w:p>
          <w:p>
            <w:pPr>
              <w:pStyle w:val="7"/>
              <w:spacing w:before="1" w:line="235" w:lineRule="auto"/>
              <w:ind w:left="28" w:right="7"/>
              <w:rPr>
                <w:sz w:val="14"/>
              </w:rPr>
            </w:pPr>
            <w:r>
              <w:rPr>
                <w:w w:val="105"/>
                <w:sz w:val="14"/>
              </w:rPr>
              <w:t>经核查，2017年2月，林某凡申请农村居民住宅建房审批，地点位于原旧房土地上，土地性质为宅基地。2019年4月区政府同意其新建使用宅基地</w:t>
            </w:r>
            <w:r>
              <w:rPr>
                <w:sz w:val="14"/>
              </w:rPr>
              <w:t xml:space="preserve">150㎡。该户于2019年6月拆除旧房，建筑垃圾堆放在旧房旁土地上。现场 </w:t>
            </w:r>
            <w:r>
              <w:rPr>
                <w:w w:val="105"/>
                <w:sz w:val="14"/>
              </w:rPr>
              <w:t>核查时，原堆土地块已耕种农作物，地块西侧溪道与北侧水沟均正常排水，未发现植被破坏或水流排向改变。</w:t>
            </w:r>
          </w:p>
        </w:tc>
        <w:tc>
          <w:tcPr>
            <w:tcW w:w="451" w:type="dxa"/>
            <w:tcBorders>
              <w:left w:val="single" w:color="808080" w:sz="4" w:space="0"/>
              <w:right w:val="single" w:color="808080" w:sz="4" w:space="0"/>
            </w:tcBorders>
          </w:tcPr>
          <w:p>
            <w:pPr>
              <w:pStyle w:val="7"/>
              <w:rPr>
                <w:rFonts w:ascii="华文中宋"/>
                <w:sz w:val="14"/>
              </w:rPr>
            </w:pPr>
          </w:p>
          <w:p>
            <w:pPr>
              <w:pStyle w:val="7"/>
              <w:spacing w:before="14"/>
              <w:rPr>
                <w:rFonts w:ascii="华文中宋"/>
                <w:sz w:val="14"/>
              </w:rPr>
            </w:pPr>
          </w:p>
          <w:p>
            <w:pPr>
              <w:pStyle w:val="7"/>
              <w:spacing w:line="235" w:lineRule="auto"/>
              <w:ind w:left="155" w:right="63" w:hanging="73"/>
              <w:rPr>
                <w:sz w:val="14"/>
              </w:rPr>
            </w:pPr>
            <w:r>
              <w:rPr>
                <w:w w:val="105"/>
                <w:sz w:val="14"/>
              </w:rPr>
              <w:t>不属实</w:t>
            </w:r>
          </w:p>
        </w:tc>
        <w:tc>
          <w:tcPr>
            <w:tcW w:w="4082" w:type="dxa"/>
            <w:tcBorders>
              <w:left w:val="single" w:color="808080" w:sz="4" w:space="0"/>
              <w:right w:val="single" w:color="808080" w:sz="4" w:space="0"/>
            </w:tcBorders>
          </w:tcPr>
          <w:p>
            <w:pPr>
              <w:pStyle w:val="7"/>
              <w:rPr>
                <w:rFonts w:ascii="华文中宋"/>
                <w:sz w:val="14"/>
              </w:rPr>
            </w:pPr>
          </w:p>
          <w:p>
            <w:pPr>
              <w:pStyle w:val="7"/>
              <w:spacing w:before="4"/>
              <w:rPr>
                <w:rFonts w:ascii="华文中宋"/>
                <w:sz w:val="9"/>
              </w:rPr>
            </w:pPr>
          </w:p>
          <w:p>
            <w:pPr>
              <w:pStyle w:val="7"/>
              <w:spacing w:line="235" w:lineRule="auto"/>
              <w:ind w:left="28" w:right="96"/>
              <w:jc w:val="both"/>
              <w:rPr>
                <w:sz w:val="14"/>
              </w:rPr>
            </w:pPr>
            <w:r>
              <w:rPr>
                <w:spacing w:val="-1"/>
                <w:sz w:val="14"/>
              </w:rPr>
              <w:t xml:space="preserve">秀屿区将加强住房建设巡查监管，确保该户新建房屋按审批要 求建设，不私自改变土地用途，不随意堆放建筑垃圾、改变水 </w:t>
            </w:r>
            <w:r>
              <w:rPr>
                <w:w w:val="105"/>
                <w:sz w:val="14"/>
              </w:rPr>
              <w:t>流排向，影响周边居民生活排水。</w:t>
            </w:r>
          </w:p>
        </w:tc>
        <w:tc>
          <w:tcPr>
            <w:tcW w:w="504" w:type="dxa"/>
            <w:tcBorders>
              <w:left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2" w:hRule="atLeast"/>
        </w:trPr>
        <w:tc>
          <w:tcPr>
            <w:tcW w:w="307" w:type="dxa"/>
          </w:tcPr>
          <w:p>
            <w:pPr>
              <w:pStyle w:val="7"/>
              <w:spacing w:before="5"/>
              <w:rPr>
                <w:rFonts w:ascii="华文中宋"/>
                <w:sz w:val="19"/>
              </w:rPr>
            </w:pPr>
          </w:p>
          <w:p>
            <w:pPr>
              <w:pStyle w:val="7"/>
              <w:ind w:left="63" w:right="46"/>
              <w:jc w:val="center"/>
              <w:rPr>
                <w:sz w:val="14"/>
              </w:rPr>
            </w:pPr>
            <w:r>
              <w:rPr>
                <w:w w:val="105"/>
                <w:sz w:val="14"/>
              </w:rPr>
              <w:t>92</w:t>
            </w:r>
          </w:p>
        </w:tc>
        <w:tc>
          <w:tcPr>
            <w:tcW w:w="653" w:type="dxa"/>
          </w:tcPr>
          <w:p>
            <w:pPr>
              <w:pStyle w:val="7"/>
              <w:spacing w:before="1"/>
              <w:rPr>
                <w:rFonts w:ascii="华文中宋"/>
                <w:sz w:val="14"/>
              </w:rPr>
            </w:pPr>
          </w:p>
          <w:p>
            <w:pPr>
              <w:pStyle w:val="7"/>
              <w:spacing w:line="235" w:lineRule="auto"/>
              <w:ind w:left="33" w:right="2"/>
              <w:rPr>
                <w:sz w:val="14"/>
              </w:rPr>
            </w:pPr>
            <w:r>
              <w:rPr>
                <w:w w:val="105"/>
                <w:sz w:val="14"/>
              </w:rPr>
              <w:t>D2FJ2019 08020032</w:t>
            </w:r>
          </w:p>
        </w:tc>
        <w:tc>
          <w:tcPr>
            <w:tcW w:w="552" w:type="dxa"/>
          </w:tcPr>
          <w:p>
            <w:pPr>
              <w:pStyle w:val="7"/>
              <w:spacing w:before="1"/>
              <w:rPr>
                <w:rFonts w:ascii="华文中宋"/>
                <w:sz w:val="14"/>
              </w:rPr>
            </w:pPr>
          </w:p>
          <w:p>
            <w:pPr>
              <w:pStyle w:val="7"/>
              <w:spacing w:line="235" w:lineRule="auto"/>
              <w:ind w:left="59" w:right="41"/>
              <w:rPr>
                <w:sz w:val="14"/>
              </w:rPr>
            </w:pPr>
            <w:r>
              <w:rPr>
                <w:w w:val="105"/>
                <w:sz w:val="14"/>
              </w:rPr>
              <w:t>莆田市城厢区</w:t>
            </w:r>
          </w:p>
        </w:tc>
        <w:tc>
          <w:tcPr>
            <w:tcW w:w="2892" w:type="dxa"/>
          </w:tcPr>
          <w:p>
            <w:pPr>
              <w:pStyle w:val="7"/>
              <w:spacing w:before="7"/>
              <w:rPr>
                <w:rFonts w:ascii="华文中宋"/>
                <w:sz w:val="8"/>
              </w:rPr>
            </w:pPr>
          </w:p>
          <w:p>
            <w:pPr>
              <w:pStyle w:val="7"/>
              <w:spacing w:line="235" w:lineRule="auto"/>
              <w:ind w:left="28" w:right="75"/>
              <w:jc w:val="both"/>
              <w:rPr>
                <w:sz w:val="14"/>
              </w:rPr>
            </w:pPr>
            <w:r>
              <w:rPr>
                <w:spacing w:val="-1"/>
                <w:sz w:val="14"/>
              </w:rPr>
              <w:t>龙桥街道凤达花园正门口西侧有一个垃圾堆</w:t>
            </w:r>
            <w:r>
              <w:rPr>
                <w:spacing w:val="-2"/>
                <w:sz w:val="14"/>
              </w:rPr>
              <w:t>放点，永辉超市、周边饭店的垃圾多堆放在</w:t>
            </w:r>
            <w:r>
              <w:rPr>
                <w:w w:val="105"/>
                <w:sz w:val="14"/>
              </w:rPr>
              <w:t>此，味道很臭，有渗滤液流到小区门口。</w:t>
            </w:r>
          </w:p>
        </w:tc>
        <w:tc>
          <w:tcPr>
            <w:tcW w:w="475" w:type="dxa"/>
          </w:tcPr>
          <w:p>
            <w:pPr>
              <w:pStyle w:val="7"/>
              <w:spacing w:before="5"/>
              <w:rPr>
                <w:rFonts w:ascii="华文中宋"/>
                <w:sz w:val="19"/>
              </w:rPr>
            </w:pPr>
          </w:p>
          <w:p>
            <w:pPr>
              <w:pStyle w:val="7"/>
              <w:ind w:left="16"/>
              <w:jc w:val="center"/>
              <w:rPr>
                <w:sz w:val="14"/>
              </w:rPr>
            </w:pPr>
            <w:r>
              <w:rPr>
                <w:w w:val="104"/>
                <w:sz w:val="14"/>
              </w:rPr>
              <w:t>水</w:t>
            </w:r>
          </w:p>
        </w:tc>
        <w:tc>
          <w:tcPr>
            <w:tcW w:w="4757" w:type="dxa"/>
          </w:tcPr>
          <w:p>
            <w:pPr>
              <w:pStyle w:val="7"/>
              <w:spacing w:before="48" w:line="235" w:lineRule="auto"/>
              <w:ind w:left="28" w:right="40"/>
              <w:rPr>
                <w:sz w:val="14"/>
              </w:rPr>
            </w:pPr>
            <w:r>
              <w:rPr>
                <w:spacing w:val="-1"/>
                <w:sz w:val="14"/>
              </w:rPr>
              <w:t xml:space="preserve">经核查，该垃圾堆放点由龙桥环卫公司负责清理保洁。永辉超市垃圾产量  </w:t>
            </w:r>
            <w:r>
              <w:rPr>
                <w:spacing w:val="-2"/>
                <w:w w:val="105"/>
                <w:sz w:val="14"/>
              </w:rPr>
              <w:t>大，剩菜等易发臭腐烂销售品均投放至该处；周边</w:t>
            </w:r>
            <w:r>
              <w:rPr>
                <w:w w:val="105"/>
                <w:sz w:val="14"/>
              </w:rPr>
              <w:t>2家餐饮店未纳入餐厨</w:t>
            </w:r>
            <w:r>
              <w:rPr>
                <w:spacing w:val="-2"/>
                <w:sz w:val="14"/>
              </w:rPr>
              <w:t xml:space="preserve">垃圾规范收集范围，将厨余垃圾与生活垃圾掺杂投放形成渗滤液，导致臭  </w:t>
            </w:r>
            <w:r>
              <w:rPr>
                <w:w w:val="105"/>
                <w:sz w:val="14"/>
              </w:rPr>
              <w:t>味扰民、渗滤液漫流。</w:t>
            </w:r>
          </w:p>
        </w:tc>
        <w:tc>
          <w:tcPr>
            <w:tcW w:w="451" w:type="dxa"/>
          </w:tcPr>
          <w:p>
            <w:pPr>
              <w:pStyle w:val="7"/>
              <w:spacing w:before="5"/>
              <w:rPr>
                <w:rFonts w:ascii="华文中宋"/>
                <w:sz w:val="19"/>
              </w:rPr>
            </w:pPr>
          </w:p>
          <w:p>
            <w:pPr>
              <w:pStyle w:val="7"/>
              <w:ind w:left="62" w:right="44"/>
              <w:jc w:val="center"/>
              <w:rPr>
                <w:sz w:val="14"/>
              </w:rPr>
            </w:pPr>
            <w:r>
              <w:rPr>
                <w:w w:val="105"/>
                <w:sz w:val="14"/>
              </w:rPr>
              <w:t>属实</w:t>
            </w:r>
          </w:p>
        </w:tc>
        <w:tc>
          <w:tcPr>
            <w:tcW w:w="4082" w:type="dxa"/>
          </w:tcPr>
          <w:p>
            <w:pPr>
              <w:pStyle w:val="7"/>
              <w:spacing w:before="4"/>
              <w:rPr>
                <w:rFonts w:ascii="华文中宋"/>
                <w:sz w:val="8"/>
              </w:rPr>
            </w:pPr>
          </w:p>
          <w:p>
            <w:pPr>
              <w:pStyle w:val="7"/>
              <w:numPr>
                <w:ilvl w:val="0"/>
                <w:numId w:val="113"/>
              </w:numPr>
              <w:tabs>
                <w:tab w:val="left" w:pos="178"/>
              </w:tabs>
              <w:spacing w:before="0" w:after="0" w:line="177" w:lineRule="exact"/>
              <w:ind w:left="177" w:right="0" w:hanging="150"/>
              <w:jc w:val="left"/>
              <w:rPr>
                <w:sz w:val="14"/>
              </w:rPr>
            </w:pPr>
            <w:r>
              <w:rPr>
                <w:w w:val="105"/>
                <w:sz w:val="14"/>
              </w:rPr>
              <w:t>龙桥环卫公司已对周边地面进行清洗，更换破损的垃圾桶。</w:t>
            </w:r>
          </w:p>
          <w:p>
            <w:pPr>
              <w:pStyle w:val="7"/>
              <w:numPr>
                <w:ilvl w:val="0"/>
                <w:numId w:val="113"/>
              </w:numPr>
              <w:tabs>
                <w:tab w:val="left" w:pos="178"/>
              </w:tabs>
              <w:spacing w:before="0" w:after="0" w:line="176" w:lineRule="exact"/>
              <w:ind w:left="177" w:right="0" w:hanging="150"/>
              <w:jc w:val="left"/>
              <w:rPr>
                <w:sz w:val="14"/>
              </w:rPr>
            </w:pPr>
            <w:r>
              <w:rPr>
                <w:sz w:val="14"/>
              </w:rPr>
              <w:t>加强宣传，规范餐厨垃圾收集清运。</w:t>
            </w:r>
          </w:p>
          <w:p>
            <w:pPr>
              <w:pStyle w:val="7"/>
              <w:numPr>
                <w:ilvl w:val="0"/>
                <w:numId w:val="113"/>
              </w:numPr>
              <w:tabs>
                <w:tab w:val="left" w:pos="178"/>
              </w:tabs>
              <w:spacing w:before="0" w:after="0" w:line="178" w:lineRule="exact"/>
              <w:ind w:left="177" w:right="0" w:hanging="150"/>
              <w:jc w:val="left"/>
              <w:rPr>
                <w:sz w:val="14"/>
              </w:rPr>
            </w:pPr>
            <w:r>
              <w:rPr>
                <w:sz w:val="14"/>
              </w:rPr>
              <w:t>建立日常巡查机制，加强巡查保洁。</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7" w:hRule="atLeast"/>
        </w:trPr>
        <w:tc>
          <w:tcPr>
            <w:tcW w:w="307" w:type="dxa"/>
          </w:tcPr>
          <w:p>
            <w:pPr>
              <w:pStyle w:val="7"/>
              <w:rPr>
                <w:rFonts w:ascii="华文中宋"/>
                <w:sz w:val="14"/>
              </w:rPr>
            </w:pPr>
          </w:p>
          <w:p>
            <w:pPr>
              <w:pStyle w:val="7"/>
              <w:spacing w:before="7"/>
              <w:rPr>
                <w:rFonts w:ascii="华文中宋"/>
                <w:sz w:val="18"/>
              </w:rPr>
            </w:pPr>
          </w:p>
          <w:p>
            <w:pPr>
              <w:pStyle w:val="7"/>
              <w:ind w:left="63" w:right="46"/>
              <w:jc w:val="center"/>
              <w:rPr>
                <w:sz w:val="14"/>
              </w:rPr>
            </w:pPr>
            <w:r>
              <w:rPr>
                <w:w w:val="105"/>
                <w:sz w:val="14"/>
              </w:rPr>
              <w:t>93</w:t>
            </w:r>
          </w:p>
        </w:tc>
        <w:tc>
          <w:tcPr>
            <w:tcW w:w="653" w:type="dxa"/>
          </w:tcPr>
          <w:p>
            <w:pPr>
              <w:pStyle w:val="7"/>
              <w:rPr>
                <w:rFonts w:ascii="华文中宋"/>
                <w:sz w:val="14"/>
              </w:rPr>
            </w:pPr>
          </w:p>
          <w:p>
            <w:pPr>
              <w:pStyle w:val="7"/>
              <w:spacing w:before="13"/>
              <w:rPr>
                <w:rFonts w:ascii="华文中宋"/>
                <w:sz w:val="12"/>
              </w:rPr>
            </w:pPr>
          </w:p>
          <w:p>
            <w:pPr>
              <w:pStyle w:val="7"/>
              <w:spacing w:before="1"/>
              <w:ind w:left="33" w:right="2"/>
              <w:rPr>
                <w:sz w:val="14"/>
              </w:rPr>
            </w:pPr>
            <w:r>
              <w:rPr>
                <w:w w:val="105"/>
                <w:sz w:val="14"/>
              </w:rPr>
              <w:t>X2FJ2019 08020020</w:t>
            </w:r>
          </w:p>
        </w:tc>
        <w:tc>
          <w:tcPr>
            <w:tcW w:w="552" w:type="dxa"/>
          </w:tcPr>
          <w:p>
            <w:pPr>
              <w:pStyle w:val="7"/>
              <w:rPr>
                <w:rFonts w:ascii="华文中宋"/>
                <w:sz w:val="14"/>
              </w:rPr>
            </w:pPr>
          </w:p>
          <w:p>
            <w:pPr>
              <w:pStyle w:val="7"/>
              <w:spacing w:before="13"/>
              <w:rPr>
                <w:rFonts w:ascii="华文中宋"/>
                <w:sz w:val="12"/>
              </w:rPr>
            </w:pPr>
          </w:p>
          <w:p>
            <w:pPr>
              <w:pStyle w:val="7"/>
              <w:spacing w:before="1"/>
              <w:ind w:left="59" w:right="41"/>
              <w:rPr>
                <w:sz w:val="14"/>
              </w:rPr>
            </w:pPr>
            <w:r>
              <w:rPr>
                <w:w w:val="105"/>
                <w:sz w:val="14"/>
              </w:rPr>
              <w:t>莆田市涵江区</w:t>
            </w:r>
          </w:p>
        </w:tc>
        <w:tc>
          <w:tcPr>
            <w:tcW w:w="2892" w:type="dxa"/>
          </w:tcPr>
          <w:p>
            <w:pPr>
              <w:pStyle w:val="7"/>
              <w:rPr>
                <w:rFonts w:ascii="华文中宋"/>
                <w:sz w:val="16"/>
              </w:rPr>
            </w:pPr>
          </w:p>
          <w:p>
            <w:pPr>
              <w:pStyle w:val="7"/>
              <w:spacing w:line="235" w:lineRule="auto"/>
              <w:ind w:left="28" w:right="75"/>
              <w:jc w:val="both"/>
              <w:rPr>
                <w:sz w:val="14"/>
              </w:rPr>
            </w:pPr>
            <w:r>
              <w:rPr>
                <w:sz w:val="14"/>
              </w:rPr>
              <w:t>江口镇石庭高速出口第二个红绿灯处，有家沙场长期侵占耕地，堆放大量沙子和各种建筑垃圾，粉尘扰民，大型运输车辆噪声刺耳</w:t>
            </w:r>
          </w:p>
          <w:p>
            <w:pPr>
              <w:pStyle w:val="7"/>
              <w:spacing w:line="178" w:lineRule="exact"/>
              <w:ind w:left="28"/>
              <w:rPr>
                <w:sz w:val="14"/>
              </w:rPr>
            </w:pPr>
            <w:r>
              <w:rPr>
                <w:w w:val="104"/>
                <w:sz w:val="14"/>
              </w:rPr>
              <w:t>。</w:t>
            </w:r>
          </w:p>
        </w:tc>
        <w:tc>
          <w:tcPr>
            <w:tcW w:w="475" w:type="dxa"/>
          </w:tcPr>
          <w:p>
            <w:pPr>
              <w:pStyle w:val="7"/>
              <w:rPr>
                <w:rFonts w:ascii="华文中宋"/>
                <w:sz w:val="14"/>
              </w:rPr>
            </w:pPr>
          </w:p>
          <w:p>
            <w:pPr>
              <w:pStyle w:val="7"/>
              <w:spacing w:before="13"/>
              <w:rPr>
                <w:rFonts w:ascii="华文中宋"/>
                <w:sz w:val="12"/>
              </w:rPr>
            </w:pPr>
          </w:p>
          <w:p>
            <w:pPr>
              <w:pStyle w:val="7"/>
              <w:spacing w:before="1"/>
              <w:ind w:left="95" w:right="39" w:hanging="39"/>
              <w:rPr>
                <w:sz w:val="14"/>
              </w:rPr>
            </w:pPr>
            <w:r>
              <w:rPr>
                <w:w w:val="105"/>
                <w:sz w:val="14"/>
              </w:rPr>
              <w:t>噪音, 大气</w:t>
            </w:r>
          </w:p>
        </w:tc>
        <w:tc>
          <w:tcPr>
            <w:tcW w:w="4757" w:type="dxa"/>
          </w:tcPr>
          <w:p>
            <w:pPr>
              <w:pStyle w:val="7"/>
              <w:rPr>
                <w:rFonts w:ascii="华文中宋"/>
                <w:sz w:val="14"/>
              </w:rPr>
            </w:pPr>
          </w:p>
          <w:p>
            <w:pPr>
              <w:pStyle w:val="7"/>
              <w:spacing w:before="121" w:line="235" w:lineRule="auto"/>
              <w:ind w:left="28" w:right="110"/>
              <w:jc w:val="both"/>
              <w:rPr>
                <w:sz w:val="14"/>
              </w:rPr>
            </w:pPr>
            <w:r>
              <w:rPr>
                <w:sz w:val="14"/>
              </w:rPr>
              <w:t>经核查，该沙场占用约7</w:t>
            </w:r>
            <w:r>
              <w:rPr>
                <w:spacing w:val="-1"/>
                <w:sz w:val="14"/>
              </w:rPr>
              <w:t xml:space="preserve">亩耕地，系业主向江口镇石西村村民小组租用，  </w:t>
            </w:r>
            <w:r>
              <w:rPr>
                <w:sz w:val="14"/>
              </w:rPr>
              <w:t>场地上有临时堆放约100</w:t>
            </w:r>
            <w:r>
              <w:rPr>
                <w:spacing w:val="-2"/>
                <w:sz w:val="14"/>
              </w:rPr>
              <w:t xml:space="preserve">立方沙子及少量石子、渣土，沙堆部分未覆盖，  </w:t>
            </w:r>
            <w:r>
              <w:rPr>
                <w:w w:val="105"/>
                <w:sz w:val="14"/>
              </w:rPr>
              <w:t>车辆进出产生扬尘、噪声污染。</w:t>
            </w:r>
          </w:p>
        </w:tc>
        <w:tc>
          <w:tcPr>
            <w:tcW w:w="451" w:type="dxa"/>
          </w:tcPr>
          <w:p>
            <w:pPr>
              <w:pStyle w:val="7"/>
              <w:rPr>
                <w:rFonts w:ascii="华文中宋"/>
                <w:sz w:val="14"/>
              </w:rPr>
            </w:pPr>
          </w:p>
          <w:p>
            <w:pPr>
              <w:pStyle w:val="7"/>
              <w:spacing w:before="7"/>
              <w:rPr>
                <w:rFonts w:ascii="华文中宋"/>
                <w:sz w:val="18"/>
              </w:rPr>
            </w:pPr>
          </w:p>
          <w:p>
            <w:pPr>
              <w:pStyle w:val="7"/>
              <w:ind w:left="62" w:right="44"/>
              <w:jc w:val="center"/>
              <w:rPr>
                <w:sz w:val="14"/>
              </w:rPr>
            </w:pPr>
            <w:r>
              <w:rPr>
                <w:w w:val="105"/>
                <w:sz w:val="14"/>
              </w:rPr>
              <w:t>属实</w:t>
            </w:r>
          </w:p>
        </w:tc>
        <w:tc>
          <w:tcPr>
            <w:tcW w:w="4082" w:type="dxa"/>
          </w:tcPr>
          <w:p>
            <w:pPr>
              <w:pStyle w:val="7"/>
              <w:spacing w:before="9"/>
              <w:rPr>
                <w:rFonts w:ascii="华文中宋"/>
                <w:sz w:val="10"/>
              </w:rPr>
            </w:pPr>
          </w:p>
          <w:p>
            <w:pPr>
              <w:pStyle w:val="7"/>
              <w:numPr>
                <w:ilvl w:val="0"/>
                <w:numId w:val="114"/>
              </w:numPr>
              <w:tabs>
                <w:tab w:val="left" w:pos="178"/>
              </w:tabs>
              <w:spacing w:before="0" w:after="0" w:line="235" w:lineRule="auto"/>
              <w:ind w:left="28" w:right="95" w:firstLine="0"/>
              <w:jc w:val="left"/>
              <w:rPr>
                <w:sz w:val="14"/>
              </w:rPr>
            </w:pPr>
            <w:r>
              <w:rPr>
                <w:spacing w:val="-1"/>
                <w:sz w:val="14"/>
              </w:rPr>
              <w:t xml:space="preserve">江口镇政府已责成业主清场关闭沙场，并封堵沙场进出口防 </w:t>
            </w:r>
            <w:r>
              <w:rPr>
                <w:w w:val="105"/>
                <w:sz w:val="14"/>
              </w:rPr>
              <w:t>止车辆进出噪声扰民。</w:t>
            </w:r>
          </w:p>
          <w:p>
            <w:pPr>
              <w:pStyle w:val="7"/>
              <w:numPr>
                <w:ilvl w:val="0"/>
                <w:numId w:val="114"/>
              </w:numPr>
              <w:tabs>
                <w:tab w:val="left" w:pos="178"/>
              </w:tabs>
              <w:spacing w:before="0" w:after="0" w:line="235" w:lineRule="auto"/>
              <w:ind w:left="28" w:right="90" w:firstLine="0"/>
              <w:jc w:val="both"/>
              <w:rPr>
                <w:sz w:val="14"/>
              </w:rPr>
            </w:pPr>
            <w:r>
              <w:rPr>
                <w:sz w:val="14"/>
              </w:rPr>
              <w:t>涵江区自然资源局于2019年8月5</w:t>
            </w:r>
            <w:r>
              <w:rPr>
                <w:spacing w:val="-1"/>
                <w:sz w:val="14"/>
              </w:rPr>
              <w:t xml:space="preserve">日下发《责令停止国土资源 </w:t>
            </w:r>
            <w:r>
              <w:rPr>
                <w:sz w:val="14"/>
              </w:rPr>
              <w:t>违法行为通知书》，责令业主即对该处复耕，2019</w:t>
            </w:r>
            <w:r>
              <w:rPr>
                <w:spacing w:val="-3"/>
                <w:sz w:val="14"/>
              </w:rPr>
              <w:t>年</w:t>
            </w:r>
            <w:r>
              <w:rPr>
                <w:sz w:val="14"/>
              </w:rPr>
              <w:t xml:space="preserve">8月7日现 </w:t>
            </w:r>
            <w:r>
              <w:rPr>
                <w:w w:val="105"/>
                <w:sz w:val="14"/>
              </w:rPr>
              <w:t>场复查，业主已完成部分复耕。</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8"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4"/>
              <w:rPr>
                <w:rFonts w:ascii="华文中宋"/>
                <w:sz w:val="10"/>
              </w:rPr>
            </w:pPr>
          </w:p>
          <w:p>
            <w:pPr>
              <w:pStyle w:val="7"/>
              <w:ind w:left="63" w:right="46"/>
              <w:jc w:val="center"/>
              <w:rPr>
                <w:sz w:val="14"/>
              </w:rPr>
            </w:pPr>
            <w:r>
              <w:rPr>
                <w:w w:val="105"/>
                <w:sz w:val="14"/>
              </w:rPr>
              <w:t>94</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33" w:right="2"/>
              <w:rPr>
                <w:sz w:val="14"/>
              </w:rPr>
            </w:pPr>
            <w:r>
              <w:rPr>
                <w:w w:val="105"/>
                <w:sz w:val="14"/>
              </w:rPr>
              <w:t>X2FJ2019 08020021</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59" w:right="41"/>
              <w:rPr>
                <w:sz w:val="14"/>
              </w:rPr>
            </w:pPr>
            <w:r>
              <w:rPr>
                <w:w w:val="105"/>
                <w:sz w:val="14"/>
              </w:rPr>
              <w:t>莆田市城厢区</w:t>
            </w:r>
          </w:p>
        </w:tc>
        <w:tc>
          <w:tcPr>
            <w:tcW w:w="2892" w:type="dxa"/>
          </w:tcPr>
          <w:p>
            <w:pPr>
              <w:pStyle w:val="7"/>
              <w:rPr>
                <w:rFonts w:ascii="华文中宋"/>
                <w:sz w:val="14"/>
              </w:rPr>
            </w:pPr>
          </w:p>
          <w:p>
            <w:pPr>
              <w:pStyle w:val="7"/>
              <w:spacing w:before="15"/>
              <w:rPr>
                <w:rFonts w:ascii="华文中宋"/>
                <w:sz w:val="16"/>
              </w:rPr>
            </w:pPr>
          </w:p>
          <w:p>
            <w:pPr>
              <w:pStyle w:val="7"/>
              <w:spacing w:line="235" w:lineRule="auto"/>
              <w:ind w:left="28" w:right="74"/>
              <w:rPr>
                <w:sz w:val="14"/>
              </w:rPr>
            </w:pPr>
            <w:r>
              <w:rPr>
                <w:sz w:val="14"/>
              </w:rPr>
              <w:t>霞美街道霞林社区两个安置区（水池边、塘</w:t>
            </w:r>
            <w:r>
              <w:rPr>
                <w:w w:val="105"/>
                <w:sz w:val="14"/>
              </w:rPr>
              <w:t>里）：1、多家黑作坊租在安置区内，生产噪音严重扰民；2、居民违法搭盖后租给餐</w:t>
            </w:r>
            <w:r>
              <w:rPr>
                <w:sz w:val="14"/>
              </w:rPr>
              <w:t>饮店占道经营，油烟随意排放，厨余垃圾臭</w:t>
            </w:r>
            <w:r>
              <w:rPr>
                <w:w w:val="105"/>
                <w:sz w:val="14"/>
              </w:rPr>
              <w:t>味扰民。</w:t>
            </w:r>
          </w:p>
        </w:tc>
        <w:tc>
          <w:tcPr>
            <w:tcW w:w="475" w:type="dxa"/>
          </w:tcPr>
          <w:p>
            <w:pPr>
              <w:pStyle w:val="7"/>
              <w:rPr>
                <w:rFonts w:ascii="华文中宋"/>
                <w:sz w:val="14"/>
              </w:rPr>
            </w:pPr>
          </w:p>
          <w:p>
            <w:pPr>
              <w:pStyle w:val="7"/>
              <w:rPr>
                <w:rFonts w:ascii="华文中宋"/>
                <w:sz w:val="14"/>
              </w:rPr>
            </w:pPr>
          </w:p>
          <w:p>
            <w:pPr>
              <w:pStyle w:val="7"/>
              <w:spacing w:before="13"/>
              <w:rPr>
                <w:rFonts w:ascii="华文中宋"/>
                <w:sz w:val="13"/>
              </w:rPr>
            </w:pPr>
          </w:p>
          <w:p>
            <w:pPr>
              <w:pStyle w:val="7"/>
              <w:spacing w:line="177" w:lineRule="exact"/>
              <w:ind w:left="57"/>
              <w:rPr>
                <w:sz w:val="14"/>
              </w:rPr>
            </w:pPr>
            <w:r>
              <w:rPr>
                <w:sz w:val="14"/>
              </w:rPr>
              <w:t>大气,</w:t>
            </w:r>
          </w:p>
          <w:p>
            <w:pPr>
              <w:pStyle w:val="7"/>
              <w:spacing w:line="237" w:lineRule="auto"/>
              <w:ind w:left="95" w:right="39" w:hanging="39"/>
              <w:rPr>
                <w:sz w:val="14"/>
              </w:rPr>
            </w:pPr>
            <w:r>
              <w:rPr>
                <w:spacing w:val="-6"/>
                <w:w w:val="105"/>
                <w:sz w:val="14"/>
              </w:rPr>
              <w:t xml:space="preserve">土壤, </w:t>
            </w:r>
            <w:r>
              <w:rPr>
                <w:sz w:val="14"/>
              </w:rPr>
              <w:t>噪音</w:t>
            </w:r>
          </w:p>
        </w:tc>
        <w:tc>
          <w:tcPr>
            <w:tcW w:w="4757" w:type="dxa"/>
          </w:tcPr>
          <w:p>
            <w:pPr>
              <w:pStyle w:val="7"/>
              <w:spacing w:before="3"/>
              <w:rPr>
                <w:rFonts w:ascii="华文中宋"/>
                <w:sz w:val="14"/>
              </w:rPr>
            </w:pPr>
          </w:p>
          <w:p>
            <w:pPr>
              <w:pStyle w:val="7"/>
              <w:spacing w:line="177" w:lineRule="exact"/>
              <w:ind w:left="28"/>
              <w:rPr>
                <w:sz w:val="14"/>
              </w:rPr>
            </w:pPr>
            <w:r>
              <w:rPr>
                <w:w w:val="105"/>
                <w:sz w:val="14"/>
              </w:rPr>
              <w:t>经核查：</w:t>
            </w:r>
          </w:p>
          <w:p>
            <w:pPr>
              <w:pStyle w:val="7"/>
              <w:spacing w:before="1" w:line="235" w:lineRule="auto"/>
              <w:ind w:left="28" w:right="37"/>
              <w:jc w:val="both"/>
              <w:rPr>
                <w:sz w:val="14"/>
              </w:rPr>
            </w:pPr>
            <w:r>
              <w:rPr>
                <w:sz w:val="14"/>
              </w:rPr>
              <w:t>1.塘里安置区内有6家铁件加工店，其中4</w:t>
            </w:r>
            <w:r>
              <w:rPr>
                <w:spacing w:val="-1"/>
                <w:sz w:val="14"/>
              </w:rPr>
              <w:t xml:space="preserve">家未办理营业执照。水池边安置  </w:t>
            </w:r>
            <w:r>
              <w:rPr>
                <w:sz w:val="14"/>
              </w:rPr>
              <w:t>区内有4家铁件加工店，其中3家未办理营业执照。这10</w:t>
            </w:r>
            <w:r>
              <w:rPr>
                <w:spacing w:val="-2"/>
                <w:sz w:val="14"/>
              </w:rPr>
              <w:t xml:space="preserve">家加工店进行切割  </w:t>
            </w:r>
            <w:r>
              <w:rPr>
                <w:w w:val="105"/>
                <w:sz w:val="14"/>
              </w:rPr>
              <w:t>和铁件加工时产生噪声扰民。</w:t>
            </w:r>
          </w:p>
          <w:p>
            <w:pPr>
              <w:pStyle w:val="7"/>
              <w:spacing w:line="235" w:lineRule="auto"/>
              <w:ind w:left="28" w:right="38"/>
              <w:rPr>
                <w:sz w:val="14"/>
              </w:rPr>
            </w:pPr>
            <w:r>
              <w:rPr>
                <w:sz w:val="14"/>
              </w:rPr>
              <w:t>2.2个安置小区共有餐饮店5</w:t>
            </w:r>
            <w:r>
              <w:rPr>
                <w:spacing w:val="-3"/>
                <w:sz w:val="14"/>
              </w:rPr>
              <w:t xml:space="preserve">家，餐厨垃圾均由莆田市木兰陂投资开发有限  </w:t>
            </w:r>
            <w:r>
              <w:rPr>
                <w:spacing w:val="-1"/>
                <w:w w:val="105"/>
                <w:sz w:val="14"/>
              </w:rPr>
              <w:t>公司定时收运，集中处理，未发现有臭味，但其中</w:t>
            </w:r>
            <w:r>
              <w:rPr>
                <w:w w:val="105"/>
                <w:sz w:val="14"/>
              </w:rPr>
              <w:t>2家（乡村饭店、邻家</w:t>
            </w:r>
            <w:r>
              <w:rPr>
                <w:spacing w:val="-2"/>
                <w:sz w:val="14"/>
              </w:rPr>
              <w:t>菜馆</w:t>
            </w:r>
            <w:r>
              <w:rPr>
                <w:sz w:val="14"/>
              </w:rPr>
              <w:t>）</w:t>
            </w:r>
            <w:r>
              <w:rPr>
                <w:spacing w:val="-1"/>
                <w:sz w:val="14"/>
              </w:rPr>
              <w:t xml:space="preserve">未安装油烟净化设施，经营时油烟扰民。未发现违法搭盖后租给餐  </w:t>
            </w:r>
            <w:r>
              <w:rPr>
                <w:w w:val="105"/>
                <w:sz w:val="14"/>
              </w:rPr>
              <w:t>饮店占道经营行为。</w:t>
            </w:r>
          </w:p>
        </w:tc>
        <w:tc>
          <w:tcPr>
            <w:tcW w:w="451"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spacing w:line="235" w:lineRule="auto"/>
              <w:ind w:left="83" w:right="63"/>
              <w:rPr>
                <w:sz w:val="14"/>
              </w:rPr>
            </w:pPr>
            <w:r>
              <w:rPr>
                <w:w w:val="105"/>
                <w:sz w:val="14"/>
              </w:rPr>
              <w:t>部分属实</w:t>
            </w:r>
          </w:p>
        </w:tc>
        <w:tc>
          <w:tcPr>
            <w:tcW w:w="4082" w:type="dxa"/>
          </w:tcPr>
          <w:p>
            <w:pPr>
              <w:pStyle w:val="7"/>
              <w:spacing w:before="12"/>
              <w:rPr>
                <w:rFonts w:ascii="华文中宋"/>
                <w:sz w:val="19"/>
              </w:rPr>
            </w:pPr>
          </w:p>
          <w:p>
            <w:pPr>
              <w:pStyle w:val="7"/>
              <w:numPr>
                <w:ilvl w:val="0"/>
                <w:numId w:val="115"/>
              </w:numPr>
              <w:tabs>
                <w:tab w:val="left" w:pos="178"/>
              </w:tabs>
              <w:spacing w:before="0" w:after="0" w:line="177" w:lineRule="exact"/>
              <w:ind w:left="177" w:right="0" w:hanging="150"/>
              <w:jc w:val="left"/>
              <w:rPr>
                <w:sz w:val="14"/>
              </w:rPr>
            </w:pPr>
            <w:r>
              <w:rPr>
                <w:spacing w:val="-1"/>
                <w:w w:val="105"/>
                <w:sz w:val="14"/>
              </w:rPr>
              <w:t>霞林街道办事处、城厢生态环境局要求</w:t>
            </w:r>
            <w:r>
              <w:rPr>
                <w:w w:val="105"/>
                <w:sz w:val="14"/>
              </w:rPr>
              <w:t>10家铁件加工店午间</w:t>
            </w:r>
          </w:p>
          <w:p>
            <w:pPr>
              <w:pStyle w:val="7"/>
              <w:spacing w:before="1" w:line="235" w:lineRule="auto"/>
              <w:ind w:left="28" w:right="22"/>
              <w:rPr>
                <w:sz w:val="14"/>
              </w:rPr>
            </w:pPr>
            <w:r>
              <w:rPr>
                <w:sz w:val="14"/>
              </w:rPr>
              <w:t>、夜间不得进行铁件加工作业。责令无营业执照的7</w:t>
            </w:r>
            <w:r>
              <w:rPr>
                <w:spacing w:val="-4"/>
                <w:sz w:val="14"/>
              </w:rPr>
              <w:t xml:space="preserve">家铁件加工 </w:t>
            </w:r>
            <w:r>
              <w:rPr>
                <w:w w:val="105"/>
                <w:sz w:val="14"/>
              </w:rPr>
              <w:t>店立即停止营业，完善手续。</w:t>
            </w:r>
          </w:p>
          <w:p>
            <w:pPr>
              <w:pStyle w:val="7"/>
              <w:numPr>
                <w:ilvl w:val="0"/>
                <w:numId w:val="115"/>
              </w:numPr>
              <w:tabs>
                <w:tab w:val="left" w:pos="178"/>
              </w:tabs>
              <w:spacing w:before="0" w:after="0" w:line="237" w:lineRule="auto"/>
              <w:ind w:left="28" w:right="22" w:firstLine="0"/>
              <w:jc w:val="left"/>
              <w:rPr>
                <w:sz w:val="14"/>
              </w:rPr>
            </w:pPr>
            <w:r>
              <w:rPr>
                <w:sz w:val="14"/>
              </w:rPr>
              <w:t>依法查封未安装油烟净化设施的乡村饭店、邻家菜馆2</w:t>
            </w:r>
            <w:r>
              <w:rPr>
                <w:spacing w:val="-6"/>
                <w:sz w:val="14"/>
              </w:rPr>
              <w:t xml:space="preserve">家餐饮 </w:t>
            </w:r>
            <w:r>
              <w:rPr>
                <w:w w:val="105"/>
                <w:sz w:val="14"/>
              </w:rPr>
              <w:t>店。</w:t>
            </w:r>
          </w:p>
          <w:p>
            <w:pPr>
              <w:pStyle w:val="7"/>
              <w:numPr>
                <w:ilvl w:val="0"/>
                <w:numId w:val="115"/>
              </w:numPr>
              <w:tabs>
                <w:tab w:val="left" w:pos="178"/>
              </w:tabs>
              <w:spacing w:before="0" w:after="0" w:line="235" w:lineRule="auto"/>
              <w:ind w:left="28" w:right="93" w:firstLine="0"/>
              <w:jc w:val="left"/>
              <w:rPr>
                <w:sz w:val="14"/>
              </w:rPr>
            </w:pPr>
            <w:r>
              <w:rPr>
                <w:spacing w:val="-1"/>
                <w:sz w:val="14"/>
              </w:rPr>
              <w:t xml:space="preserve">霞林街道办事处将对铁件加工店、餐饮店进行跟踪，督促整 </w:t>
            </w:r>
            <w:r>
              <w:rPr>
                <w:w w:val="105"/>
                <w:sz w:val="14"/>
              </w:rPr>
              <w:t>改到位。</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7"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0"/>
              </w:rPr>
            </w:pPr>
          </w:p>
          <w:p>
            <w:pPr>
              <w:pStyle w:val="7"/>
              <w:spacing w:before="1"/>
              <w:ind w:left="63" w:right="46"/>
              <w:jc w:val="center"/>
              <w:rPr>
                <w:sz w:val="14"/>
              </w:rPr>
            </w:pPr>
            <w:r>
              <w:rPr>
                <w:w w:val="105"/>
                <w:sz w:val="14"/>
              </w:rPr>
              <w:t>95</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9"/>
              </w:rPr>
            </w:pPr>
          </w:p>
          <w:p>
            <w:pPr>
              <w:pStyle w:val="7"/>
              <w:spacing w:line="237" w:lineRule="auto"/>
              <w:ind w:left="33" w:right="2"/>
              <w:rPr>
                <w:sz w:val="14"/>
              </w:rPr>
            </w:pPr>
            <w:r>
              <w:rPr>
                <w:w w:val="105"/>
                <w:sz w:val="14"/>
              </w:rPr>
              <w:t>X2FJ2019 08020080</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9"/>
              </w:rPr>
            </w:pPr>
          </w:p>
          <w:p>
            <w:pPr>
              <w:pStyle w:val="7"/>
              <w:spacing w:line="237" w:lineRule="auto"/>
              <w:ind w:left="59" w:right="41"/>
              <w:rPr>
                <w:sz w:val="14"/>
              </w:rPr>
            </w:pPr>
            <w:r>
              <w:rPr>
                <w:w w:val="105"/>
                <w:sz w:val="14"/>
              </w:rPr>
              <w:t>莆田市荔城区</w:t>
            </w:r>
          </w:p>
        </w:tc>
        <w:tc>
          <w:tcPr>
            <w:tcW w:w="2892" w:type="dxa"/>
          </w:tcPr>
          <w:p>
            <w:pPr>
              <w:pStyle w:val="7"/>
              <w:rPr>
                <w:rFonts w:ascii="华文中宋"/>
                <w:sz w:val="14"/>
              </w:rPr>
            </w:pPr>
          </w:p>
          <w:p>
            <w:pPr>
              <w:pStyle w:val="7"/>
              <w:rPr>
                <w:rFonts w:ascii="华文中宋"/>
                <w:sz w:val="14"/>
              </w:rPr>
            </w:pPr>
          </w:p>
          <w:p>
            <w:pPr>
              <w:pStyle w:val="7"/>
              <w:rPr>
                <w:rFonts w:ascii="华文中宋"/>
                <w:sz w:val="11"/>
              </w:rPr>
            </w:pPr>
          </w:p>
          <w:p>
            <w:pPr>
              <w:pStyle w:val="7"/>
              <w:spacing w:line="235" w:lineRule="auto"/>
              <w:ind w:left="28" w:right="73"/>
              <w:rPr>
                <w:sz w:val="14"/>
              </w:rPr>
            </w:pPr>
            <w:r>
              <w:rPr>
                <w:sz w:val="14"/>
              </w:rPr>
              <w:t>北高镇埕前村村支委叶某申：1.</w:t>
            </w:r>
            <w:r>
              <w:rPr>
                <w:spacing w:val="-4"/>
                <w:sz w:val="14"/>
              </w:rPr>
              <w:t>填平东圳水</w:t>
            </w:r>
            <w:r>
              <w:rPr>
                <w:sz w:val="14"/>
              </w:rPr>
              <w:t>库埕前村3组至5组水渠出售；2</w:t>
            </w:r>
            <w:r>
              <w:rPr>
                <w:spacing w:val="-3"/>
                <w:sz w:val="14"/>
              </w:rPr>
              <w:t>.填平埕前村</w:t>
            </w:r>
            <w:r>
              <w:rPr>
                <w:sz w:val="14"/>
              </w:rPr>
              <w:t>五五水库；3.填埋部分埕前村3</w:t>
            </w:r>
            <w:r>
              <w:rPr>
                <w:spacing w:val="-2"/>
                <w:sz w:val="14"/>
              </w:rPr>
              <w:t>组、</w:t>
            </w:r>
            <w:r>
              <w:rPr>
                <w:sz w:val="14"/>
              </w:rPr>
              <w:t>4</w:t>
            </w:r>
            <w:r>
              <w:rPr>
                <w:spacing w:val="-5"/>
                <w:sz w:val="14"/>
              </w:rPr>
              <w:t>组交界</w:t>
            </w:r>
            <w:r>
              <w:rPr>
                <w:w w:val="105"/>
                <w:sz w:val="14"/>
              </w:rPr>
              <w:t>处乌曲琴水库；4.填平埕前村3组呗底渠道</w:t>
            </w:r>
            <w:r>
              <w:rPr>
                <w:sz w:val="14"/>
              </w:rPr>
              <w:t>东边水塘用于建房；5</w:t>
            </w:r>
            <w:r>
              <w:rPr>
                <w:spacing w:val="-2"/>
                <w:sz w:val="14"/>
              </w:rPr>
              <w:t>.填埋部分呗底渠道西</w:t>
            </w:r>
            <w:r>
              <w:rPr>
                <w:w w:val="105"/>
                <w:sz w:val="14"/>
              </w:rPr>
              <w:t>边水塘。</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9"/>
              </w:rPr>
            </w:pPr>
          </w:p>
          <w:p>
            <w:pPr>
              <w:pStyle w:val="7"/>
              <w:spacing w:line="237" w:lineRule="auto"/>
              <w:ind w:left="95" w:right="74"/>
              <w:rPr>
                <w:sz w:val="14"/>
              </w:rPr>
            </w:pPr>
            <w:r>
              <w:rPr>
                <w:w w:val="105"/>
                <w:sz w:val="14"/>
              </w:rPr>
              <w:t>其他污染</w:t>
            </w:r>
          </w:p>
        </w:tc>
        <w:tc>
          <w:tcPr>
            <w:tcW w:w="4757" w:type="dxa"/>
          </w:tcPr>
          <w:p>
            <w:pPr>
              <w:pStyle w:val="7"/>
              <w:spacing w:before="9"/>
              <w:rPr>
                <w:rFonts w:ascii="华文中宋"/>
                <w:sz w:val="16"/>
              </w:rPr>
            </w:pPr>
          </w:p>
          <w:p>
            <w:pPr>
              <w:pStyle w:val="7"/>
              <w:spacing w:line="179" w:lineRule="exact"/>
              <w:ind w:left="28"/>
              <w:rPr>
                <w:sz w:val="14"/>
              </w:rPr>
            </w:pPr>
            <w:r>
              <w:rPr>
                <w:w w:val="105"/>
                <w:sz w:val="14"/>
              </w:rPr>
              <w:t>经核查：</w:t>
            </w:r>
          </w:p>
          <w:p>
            <w:pPr>
              <w:pStyle w:val="7"/>
              <w:spacing w:before="2" w:line="235" w:lineRule="auto"/>
              <w:ind w:left="28" w:right="38"/>
              <w:jc w:val="both"/>
              <w:rPr>
                <w:sz w:val="14"/>
              </w:rPr>
            </w:pPr>
            <w:r>
              <w:rPr>
                <w:sz w:val="14"/>
              </w:rPr>
              <w:t>1</w:t>
            </w:r>
            <w:r>
              <w:rPr>
                <w:spacing w:val="-1"/>
                <w:sz w:val="14"/>
              </w:rPr>
              <w:t xml:space="preserve">.呗底渠道为东圳水库渠道支渠，已荒废多年，叶某元和叶某林共同出资  在渠道中放置水泥导管后填平，计划建设公共村道，因用地纠纷已停建。  </w:t>
            </w:r>
            <w:r>
              <w:rPr>
                <w:sz w:val="14"/>
              </w:rPr>
              <w:t>2.五五水库实为大池塘，上世纪90</w:t>
            </w:r>
            <w:r>
              <w:rPr>
                <w:spacing w:val="-1"/>
                <w:sz w:val="14"/>
              </w:rPr>
              <w:t xml:space="preserve">年代起枯水荒弃，被村民陆续全部开荒  </w:t>
            </w:r>
            <w:r>
              <w:rPr>
                <w:w w:val="105"/>
                <w:sz w:val="14"/>
              </w:rPr>
              <w:t>为田地，其中叶某申开荒约200平方米。</w:t>
            </w:r>
          </w:p>
          <w:p>
            <w:pPr>
              <w:pStyle w:val="7"/>
              <w:numPr>
                <w:ilvl w:val="0"/>
                <w:numId w:val="116"/>
              </w:numPr>
              <w:tabs>
                <w:tab w:val="left" w:pos="176"/>
              </w:tabs>
              <w:spacing w:before="0" w:after="0" w:line="174" w:lineRule="exact"/>
              <w:ind w:left="175" w:right="0" w:hanging="148"/>
              <w:jc w:val="left"/>
              <w:rPr>
                <w:sz w:val="14"/>
              </w:rPr>
            </w:pPr>
            <w:r>
              <w:rPr>
                <w:w w:val="105"/>
                <w:sz w:val="14"/>
              </w:rPr>
              <w:t>叶某申确私填乌曲琴池塘，面积约100平方米，目前空置。</w:t>
            </w:r>
          </w:p>
          <w:p>
            <w:pPr>
              <w:pStyle w:val="7"/>
              <w:numPr>
                <w:ilvl w:val="0"/>
                <w:numId w:val="116"/>
              </w:numPr>
              <w:tabs>
                <w:tab w:val="left" w:pos="176"/>
              </w:tabs>
              <w:spacing w:before="1" w:after="0" w:line="235" w:lineRule="auto"/>
              <w:ind w:left="28" w:right="39" w:firstLine="0"/>
              <w:jc w:val="left"/>
              <w:rPr>
                <w:sz w:val="14"/>
              </w:rPr>
            </w:pPr>
            <w:r>
              <w:rPr>
                <w:spacing w:val="-1"/>
                <w:sz w:val="14"/>
              </w:rPr>
              <w:t xml:space="preserve">呗底渠道东边水塘因枯水荒弃，叶某春实施填埋开荒拟用于建房，被北  </w:t>
            </w:r>
            <w:r>
              <w:rPr>
                <w:w w:val="105"/>
                <w:sz w:val="14"/>
              </w:rPr>
              <w:t>高镇政府及时制止，现已复耕。</w:t>
            </w:r>
          </w:p>
          <w:p>
            <w:pPr>
              <w:pStyle w:val="7"/>
              <w:numPr>
                <w:ilvl w:val="0"/>
                <w:numId w:val="116"/>
              </w:numPr>
              <w:tabs>
                <w:tab w:val="left" w:pos="176"/>
              </w:tabs>
              <w:spacing w:before="0" w:after="0" w:line="235" w:lineRule="auto"/>
              <w:ind w:left="28" w:right="40" w:firstLine="0"/>
              <w:jc w:val="left"/>
              <w:rPr>
                <w:sz w:val="14"/>
              </w:rPr>
            </w:pPr>
            <w:r>
              <w:rPr>
                <w:spacing w:val="-2"/>
                <w:sz w:val="14"/>
              </w:rPr>
              <w:t xml:space="preserve">呗底渠道西边水塘实为叶某元和叶某林共同出资填埋，计划填平呗底渠  </w:t>
            </w:r>
            <w:r>
              <w:rPr>
                <w:spacing w:val="-1"/>
                <w:w w:val="105"/>
                <w:sz w:val="14"/>
              </w:rPr>
              <w:t>道修村道时用于会车，面积约</w:t>
            </w:r>
            <w:r>
              <w:rPr>
                <w:w w:val="105"/>
                <w:sz w:val="14"/>
              </w:rPr>
              <w:t>80平方米。</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9"/>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5"/>
              <w:rPr>
                <w:rFonts w:ascii="华文中宋"/>
                <w:sz w:val="16"/>
              </w:rPr>
            </w:pPr>
          </w:p>
          <w:p>
            <w:pPr>
              <w:pStyle w:val="7"/>
              <w:numPr>
                <w:ilvl w:val="0"/>
                <w:numId w:val="117"/>
              </w:numPr>
              <w:tabs>
                <w:tab w:val="left" w:pos="181"/>
              </w:tabs>
              <w:spacing w:before="1" w:after="0" w:line="237" w:lineRule="auto"/>
              <w:ind w:left="28" w:right="7" w:firstLine="0"/>
              <w:jc w:val="left"/>
              <w:rPr>
                <w:sz w:val="14"/>
              </w:rPr>
            </w:pPr>
            <w:r>
              <w:rPr>
                <w:spacing w:val="1"/>
                <w:sz w:val="14"/>
              </w:rPr>
              <w:t xml:space="preserve">北高镇埕前村委会已将叶某申和叶某元、叶某林私填的乌曲 </w:t>
            </w:r>
            <w:r>
              <w:rPr>
                <w:spacing w:val="1"/>
                <w:w w:val="105"/>
                <w:sz w:val="14"/>
              </w:rPr>
              <w:t>琴池塘、呗底渠道西边水塘区域恢复原状。</w:t>
            </w:r>
          </w:p>
          <w:p>
            <w:pPr>
              <w:pStyle w:val="7"/>
              <w:numPr>
                <w:ilvl w:val="0"/>
                <w:numId w:val="117"/>
              </w:numPr>
              <w:tabs>
                <w:tab w:val="left" w:pos="181"/>
              </w:tabs>
              <w:spacing w:before="0" w:after="0" w:line="235" w:lineRule="auto"/>
              <w:ind w:left="28" w:right="7" w:firstLine="0"/>
              <w:jc w:val="left"/>
              <w:rPr>
                <w:sz w:val="14"/>
              </w:rPr>
            </w:pPr>
            <w:r>
              <w:rPr>
                <w:sz w:val="14"/>
              </w:rPr>
              <w:t xml:space="preserve">保持五五水库、呗底渠道东边水塘和呗底渠道现状，仅用于 </w:t>
            </w:r>
            <w:r>
              <w:rPr>
                <w:w w:val="105"/>
                <w:sz w:val="14"/>
              </w:rPr>
              <w:t>农业耕种和公共村道。</w:t>
            </w:r>
          </w:p>
          <w:p>
            <w:pPr>
              <w:pStyle w:val="7"/>
              <w:numPr>
                <w:ilvl w:val="0"/>
                <w:numId w:val="117"/>
              </w:numPr>
              <w:tabs>
                <w:tab w:val="left" w:pos="178"/>
              </w:tabs>
              <w:spacing w:before="0" w:after="0" w:line="175" w:lineRule="exact"/>
              <w:ind w:left="177" w:right="0" w:hanging="150"/>
              <w:jc w:val="left"/>
              <w:rPr>
                <w:sz w:val="14"/>
              </w:rPr>
            </w:pPr>
            <w:r>
              <w:rPr>
                <w:w w:val="105"/>
                <w:sz w:val="14"/>
              </w:rPr>
              <w:t>北高镇政府加强巡查监管，杜绝此类行为再次发生。</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2"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9"/>
              </w:rPr>
            </w:pPr>
          </w:p>
          <w:p>
            <w:pPr>
              <w:pStyle w:val="7"/>
              <w:spacing w:before="1"/>
              <w:ind w:left="83"/>
              <w:rPr>
                <w:sz w:val="14"/>
              </w:rPr>
            </w:pPr>
            <w:r>
              <w:rPr>
                <w:w w:val="105"/>
                <w:sz w:val="14"/>
              </w:rPr>
              <w:t>96</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17"/>
              </w:rPr>
            </w:pPr>
          </w:p>
          <w:p>
            <w:pPr>
              <w:pStyle w:val="7"/>
              <w:ind w:left="33" w:right="2"/>
              <w:rPr>
                <w:sz w:val="14"/>
              </w:rPr>
            </w:pPr>
            <w:r>
              <w:rPr>
                <w:w w:val="105"/>
                <w:sz w:val="14"/>
              </w:rPr>
              <w:t>D2FJ2019 08020061</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17"/>
              </w:rPr>
            </w:pPr>
          </w:p>
          <w:p>
            <w:pPr>
              <w:pStyle w:val="7"/>
              <w:ind w:left="59" w:right="41"/>
              <w:rPr>
                <w:sz w:val="14"/>
              </w:rPr>
            </w:pPr>
            <w:r>
              <w:rPr>
                <w:w w:val="105"/>
                <w:sz w:val="14"/>
              </w:rPr>
              <w:t>莆田市秀屿区</w:t>
            </w:r>
          </w:p>
        </w:tc>
        <w:tc>
          <w:tcPr>
            <w:tcW w:w="2892" w:type="dxa"/>
          </w:tcPr>
          <w:p>
            <w:pPr>
              <w:pStyle w:val="7"/>
              <w:rPr>
                <w:rFonts w:ascii="华文中宋"/>
                <w:sz w:val="14"/>
              </w:rPr>
            </w:pPr>
          </w:p>
          <w:p>
            <w:pPr>
              <w:pStyle w:val="7"/>
              <w:rPr>
                <w:rFonts w:ascii="华文中宋"/>
                <w:sz w:val="14"/>
              </w:rPr>
            </w:pPr>
          </w:p>
          <w:p>
            <w:pPr>
              <w:pStyle w:val="7"/>
              <w:spacing w:before="5"/>
              <w:rPr>
                <w:rFonts w:ascii="华文中宋"/>
                <w:sz w:val="12"/>
              </w:rPr>
            </w:pPr>
          </w:p>
          <w:p>
            <w:pPr>
              <w:pStyle w:val="7"/>
              <w:spacing w:before="1" w:line="235" w:lineRule="auto"/>
              <w:ind w:left="28" w:right="75"/>
              <w:jc w:val="both"/>
              <w:rPr>
                <w:sz w:val="14"/>
              </w:rPr>
            </w:pPr>
            <w:r>
              <w:rPr>
                <w:spacing w:val="-1"/>
                <w:sz w:val="14"/>
              </w:rPr>
              <w:t>东峤镇上塘村上塘珠宝城附近有很多无名工</w:t>
            </w:r>
            <w:r>
              <w:rPr>
                <w:spacing w:val="-2"/>
                <w:sz w:val="14"/>
              </w:rPr>
              <w:t>厂，这些工厂直排污水入溪，导致溪水散发</w:t>
            </w:r>
            <w:r>
              <w:rPr>
                <w:w w:val="105"/>
                <w:sz w:val="14"/>
              </w:rPr>
              <w:t>臭味。</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9"/>
              </w:rPr>
            </w:pPr>
          </w:p>
          <w:p>
            <w:pPr>
              <w:pStyle w:val="7"/>
              <w:spacing w:before="1"/>
              <w:ind w:left="16"/>
              <w:jc w:val="center"/>
              <w:rPr>
                <w:sz w:val="14"/>
              </w:rPr>
            </w:pPr>
            <w:r>
              <w:rPr>
                <w:w w:val="104"/>
                <w:sz w:val="14"/>
              </w:rPr>
              <w:t>水</w:t>
            </w:r>
          </w:p>
        </w:tc>
        <w:tc>
          <w:tcPr>
            <w:tcW w:w="4757" w:type="dxa"/>
            <w:tcBorders>
              <w:top w:val="single" w:color="808080" w:sz="4" w:space="0"/>
              <w:right w:val="single" w:color="808080" w:sz="4" w:space="0"/>
            </w:tcBorders>
          </w:tcPr>
          <w:p>
            <w:pPr>
              <w:pStyle w:val="7"/>
              <w:rPr>
                <w:rFonts w:ascii="华文中宋"/>
                <w:sz w:val="14"/>
              </w:rPr>
            </w:pPr>
          </w:p>
          <w:p>
            <w:pPr>
              <w:pStyle w:val="7"/>
              <w:spacing w:before="9"/>
              <w:rPr>
                <w:rFonts w:ascii="华文中宋"/>
                <w:sz w:val="20"/>
              </w:rPr>
            </w:pPr>
          </w:p>
          <w:p>
            <w:pPr>
              <w:pStyle w:val="7"/>
              <w:spacing w:line="177" w:lineRule="exact"/>
              <w:ind w:left="28"/>
              <w:rPr>
                <w:sz w:val="14"/>
              </w:rPr>
            </w:pPr>
            <w:r>
              <w:rPr>
                <w:sz w:val="14"/>
              </w:rPr>
              <w:t>经核查，东峤镇上塘村上塘珠宝城附近工厂实为莆田市福祥珠宝有限公司</w:t>
            </w:r>
          </w:p>
          <w:p>
            <w:pPr>
              <w:pStyle w:val="7"/>
              <w:spacing w:line="237" w:lineRule="auto"/>
              <w:ind w:left="28" w:right="115"/>
              <w:rPr>
                <w:sz w:val="14"/>
              </w:rPr>
            </w:pPr>
            <w:r>
              <w:rPr>
                <w:w w:val="105"/>
                <w:sz w:val="14"/>
              </w:rPr>
              <w:t>、莆田聚仁食品有限公司和莆田市秀屿区东峤沿海小镇饭店。检查时发</w:t>
            </w:r>
            <w:r>
              <w:rPr>
                <w:sz w:val="14"/>
              </w:rPr>
              <w:t>现，因园区生活污水管道堵塞，3家企业生活污水排入渚林沟，水质浑浊</w:t>
            </w:r>
          </w:p>
          <w:p>
            <w:pPr>
              <w:pStyle w:val="7"/>
              <w:spacing w:line="176" w:lineRule="exact"/>
              <w:ind w:left="28"/>
              <w:rPr>
                <w:sz w:val="14"/>
              </w:rPr>
            </w:pPr>
            <w:r>
              <w:rPr>
                <w:w w:val="104"/>
                <w:sz w:val="14"/>
              </w:rPr>
              <w:t>。</w:t>
            </w:r>
          </w:p>
        </w:tc>
        <w:tc>
          <w:tcPr>
            <w:tcW w:w="451" w:type="dxa"/>
            <w:tcBorders>
              <w:top w:val="single" w:color="808080" w:sz="4" w:space="0"/>
              <w:left w:val="single" w:color="808080" w:sz="4" w:space="0"/>
              <w:right w:val="single" w:color="808080" w:sz="4" w:space="0"/>
            </w:tcBorders>
          </w:tcPr>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9"/>
              </w:rPr>
            </w:pPr>
          </w:p>
          <w:p>
            <w:pPr>
              <w:pStyle w:val="7"/>
              <w:spacing w:before="1"/>
              <w:ind w:left="83"/>
              <w:rPr>
                <w:sz w:val="14"/>
              </w:rPr>
            </w:pPr>
            <w:r>
              <w:rPr>
                <w:w w:val="105"/>
                <w:sz w:val="14"/>
              </w:rPr>
              <w:t>属实</w:t>
            </w:r>
          </w:p>
        </w:tc>
        <w:tc>
          <w:tcPr>
            <w:tcW w:w="4082" w:type="dxa"/>
            <w:tcBorders>
              <w:top w:val="single" w:color="808080" w:sz="4" w:space="0"/>
              <w:left w:val="single" w:color="808080" w:sz="4" w:space="0"/>
              <w:right w:val="single" w:color="808080" w:sz="4" w:space="0"/>
            </w:tcBorders>
          </w:tcPr>
          <w:p>
            <w:pPr>
              <w:pStyle w:val="7"/>
              <w:spacing w:before="2"/>
              <w:rPr>
                <w:rFonts w:ascii="华文中宋"/>
                <w:sz w:val="18"/>
              </w:rPr>
            </w:pPr>
          </w:p>
          <w:p>
            <w:pPr>
              <w:pStyle w:val="7"/>
              <w:numPr>
                <w:ilvl w:val="0"/>
                <w:numId w:val="118"/>
              </w:numPr>
              <w:tabs>
                <w:tab w:val="left" w:pos="178"/>
              </w:tabs>
              <w:spacing w:before="0" w:after="0" w:line="235" w:lineRule="auto"/>
              <w:ind w:left="28" w:right="17" w:firstLine="0"/>
              <w:jc w:val="left"/>
              <w:rPr>
                <w:sz w:val="14"/>
              </w:rPr>
            </w:pPr>
            <w:r>
              <w:rPr>
                <w:w w:val="105"/>
                <w:sz w:val="14"/>
              </w:rPr>
              <w:t>秀屿区工业与信息化局已函告上塘金银珠宝城管委会，要求</w:t>
            </w:r>
            <w:r>
              <w:rPr>
                <w:sz w:val="14"/>
              </w:rPr>
              <w:t>于8月31日前确保已投产供地企业和租用厂房生产企业实现</w:t>
            </w:r>
            <w:r>
              <w:rPr>
                <w:spacing w:val="-3"/>
                <w:sz w:val="14"/>
              </w:rPr>
              <w:t xml:space="preserve">100% </w:t>
            </w:r>
            <w:r>
              <w:rPr>
                <w:w w:val="105"/>
                <w:sz w:val="14"/>
              </w:rPr>
              <w:t>接入市政管网，并全部完成雨污分离。</w:t>
            </w:r>
          </w:p>
          <w:p>
            <w:pPr>
              <w:pStyle w:val="7"/>
              <w:numPr>
                <w:ilvl w:val="0"/>
                <w:numId w:val="118"/>
              </w:numPr>
              <w:tabs>
                <w:tab w:val="left" w:pos="178"/>
              </w:tabs>
              <w:spacing w:before="1" w:after="0" w:line="235" w:lineRule="auto"/>
              <w:ind w:left="28" w:right="20" w:firstLine="0"/>
              <w:jc w:val="left"/>
              <w:rPr>
                <w:sz w:val="14"/>
              </w:rPr>
            </w:pPr>
            <w:r>
              <w:rPr>
                <w:w w:val="105"/>
                <w:sz w:val="14"/>
              </w:rPr>
              <w:t>秀屿区上塘珠宝城管委会已督促莆田市福祥珠宝有限公司、</w:t>
            </w:r>
            <w:r>
              <w:rPr>
                <w:sz w:val="14"/>
              </w:rPr>
              <w:t>莆田聚仁食品有限公司、秀屿区东峤沿海小镇饭店于2019年9</w:t>
            </w:r>
            <w:r>
              <w:rPr>
                <w:spacing w:val="-14"/>
                <w:sz w:val="14"/>
              </w:rPr>
              <w:t xml:space="preserve">月 </w:t>
            </w:r>
            <w:r>
              <w:rPr>
                <w:w w:val="105"/>
                <w:sz w:val="14"/>
              </w:rPr>
              <w:t>30前整改到位，组织人员对企业所属污水管网进行疏通，将污水管网改造接入园区市政污水管网内。</w:t>
            </w:r>
          </w:p>
        </w:tc>
        <w:tc>
          <w:tcPr>
            <w:tcW w:w="504" w:type="dxa"/>
            <w:tcBorders>
              <w:top w:val="single" w:color="808080" w:sz="4" w:space="0"/>
              <w:left w:val="single" w:color="808080" w:sz="4" w:space="0"/>
              <w:right w:val="single" w:color="808080" w:sz="4" w:space="0"/>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2" w:hRule="atLeast"/>
        </w:trPr>
        <w:tc>
          <w:tcPr>
            <w:tcW w:w="307" w:type="dxa"/>
          </w:tcPr>
          <w:p>
            <w:pPr>
              <w:pStyle w:val="7"/>
              <w:rPr>
                <w:rFonts w:ascii="华文中宋"/>
                <w:sz w:val="14"/>
              </w:rPr>
            </w:pPr>
          </w:p>
          <w:p>
            <w:pPr>
              <w:pStyle w:val="7"/>
              <w:rPr>
                <w:rFonts w:ascii="华文中宋"/>
                <w:sz w:val="14"/>
              </w:rPr>
            </w:pPr>
          </w:p>
          <w:p>
            <w:pPr>
              <w:pStyle w:val="7"/>
              <w:spacing w:before="3"/>
              <w:rPr>
                <w:rFonts w:ascii="华文中宋"/>
                <w:sz w:val="12"/>
              </w:rPr>
            </w:pPr>
          </w:p>
          <w:p>
            <w:pPr>
              <w:pStyle w:val="7"/>
              <w:ind w:left="83"/>
              <w:rPr>
                <w:sz w:val="14"/>
              </w:rPr>
            </w:pPr>
            <w:r>
              <w:rPr>
                <w:w w:val="105"/>
                <w:sz w:val="14"/>
              </w:rPr>
              <w:t>97</w:t>
            </w:r>
          </w:p>
        </w:tc>
        <w:tc>
          <w:tcPr>
            <w:tcW w:w="653" w:type="dxa"/>
          </w:tcPr>
          <w:p>
            <w:pPr>
              <w:pStyle w:val="7"/>
              <w:rPr>
                <w:rFonts w:ascii="华文中宋"/>
                <w:sz w:val="14"/>
              </w:rPr>
            </w:pPr>
          </w:p>
          <w:p>
            <w:pPr>
              <w:pStyle w:val="7"/>
              <w:spacing w:before="11"/>
              <w:rPr>
                <w:rFonts w:ascii="华文中宋"/>
                <w:sz w:val="20"/>
              </w:rPr>
            </w:pPr>
          </w:p>
          <w:p>
            <w:pPr>
              <w:pStyle w:val="7"/>
              <w:spacing w:line="237" w:lineRule="auto"/>
              <w:ind w:left="33" w:right="2"/>
              <w:rPr>
                <w:sz w:val="14"/>
              </w:rPr>
            </w:pPr>
            <w:r>
              <w:rPr>
                <w:w w:val="105"/>
                <w:sz w:val="14"/>
              </w:rPr>
              <w:t>D2FJ2019 08020035</w:t>
            </w:r>
          </w:p>
        </w:tc>
        <w:tc>
          <w:tcPr>
            <w:tcW w:w="552" w:type="dxa"/>
          </w:tcPr>
          <w:p>
            <w:pPr>
              <w:pStyle w:val="7"/>
              <w:rPr>
                <w:rFonts w:ascii="华文中宋"/>
                <w:sz w:val="14"/>
              </w:rPr>
            </w:pPr>
          </w:p>
          <w:p>
            <w:pPr>
              <w:pStyle w:val="7"/>
              <w:spacing w:before="11"/>
              <w:rPr>
                <w:rFonts w:ascii="华文中宋"/>
                <w:sz w:val="20"/>
              </w:rPr>
            </w:pPr>
          </w:p>
          <w:p>
            <w:pPr>
              <w:pStyle w:val="7"/>
              <w:spacing w:line="237" w:lineRule="auto"/>
              <w:ind w:left="59" w:right="41"/>
              <w:rPr>
                <w:sz w:val="14"/>
              </w:rPr>
            </w:pPr>
            <w:r>
              <w:rPr>
                <w:w w:val="105"/>
                <w:sz w:val="14"/>
              </w:rPr>
              <w:t>莆田市涵江区</w:t>
            </w:r>
          </w:p>
        </w:tc>
        <w:tc>
          <w:tcPr>
            <w:tcW w:w="2892" w:type="dxa"/>
          </w:tcPr>
          <w:p>
            <w:pPr>
              <w:pStyle w:val="7"/>
              <w:rPr>
                <w:rFonts w:ascii="华文中宋"/>
                <w:sz w:val="14"/>
              </w:rPr>
            </w:pPr>
          </w:p>
          <w:p>
            <w:pPr>
              <w:pStyle w:val="7"/>
              <w:spacing w:before="11"/>
              <w:rPr>
                <w:rFonts w:ascii="华文中宋"/>
                <w:sz w:val="9"/>
              </w:rPr>
            </w:pPr>
          </w:p>
          <w:p>
            <w:pPr>
              <w:pStyle w:val="7"/>
              <w:spacing w:line="235" w:lineRule="auto"/>
              <w:ind w:left="28" w:right="73"/>
              <w:jc w:val="both"/>
              <w:rPr>
                <w:sz w:val="14"/>
              </w:rPr>
            </w:pPr>
            <w:r>
              <w:rPr>
                <w:sz w:val="14"/>
              </w:rPr>
              <w:t>白塘镇陈桥村57</w:t>
            </w:r>
            <w:r>
              <w:rPr>
                <w:spacing w:val="-2"/>
                <w:sz w:val="14"/>
              </w:rPr>
              <w:t>号和</w:t>
            </w:r>
            <w:r>
              <w:rPr>
                <w:sz w:val="14"/>
              </w:rPr>
              <w:t>71号地块</w:t>
            </w:r>
            <w:r>
              <w:rPr>
                <w:spacing w:val="-3"/>
                <w:sz w:val="14"/>
              </w:rPr>
              <w:t>（区国土资源</w:t>
            </w:r>
            <w:r>
              <w:rPr>
                <w:sz w:val="14"/>
              </w:rPr>
              <w:t>局的编号，并非门牌号</w:t>
            </w:r>
            <w:r>
              <w:rPr>
                <w:spacing w:val="-3"/>
                <w:sz w:val="14"/>
              </w:rPr>
              <w:t>）</w:t>
            </w:r>
            <w:r>
              <w:rPr>
                <w:spacing w:val="-2"/>
                <w:sz w:val="14"/>
              </w:rPr>
              <w:t>是农田，被堆放很多垃圾，长期无人清扫，农田被破坏无法耕</w:t>
            </w:r>
            <w:r>
              <w:rPr>
                <w:w w:val="105"/>
                <w:sz w:val="14"/>
              </w:rPr>
              <w:t>种。</w:t>
            </w:r>
          </w:p>
        </w:tc>
        <w:tc>
          <w:tcPr>
            <w:tcW w:w="475" w:type="dxa"/>
          </w:tcPr>
          <w:p>
            <w:pPr>
              <w:pStyle w:val="7"/>
              <w:rPr>
                <w:rFonts w:ascii="华文中宋"/>
                <w:sz w:val="14"/>
              </w:rPr>
            </w:pPr>
          </w:p>
          <w:p>
            <w:pPr>
              <w:pStyle w:val="7"/>
              <w:rPr>
                <w:rFonts w:ascii="华文中宋"/>
                <w:sz w:val="14"/>
              </w:rPr>
            </w:pPr>
          </w:p>
          <w:p>
            <w:pPr>
              <w:pStyle w:val="7"/>
              <w:spacing w:before="3"/>
              <w:rPr>
                <w:rFonts w:ascii="华文中宋"/>
                <w:sz w:val="12"/>
              </w:rPr>
            </w:pPr>
          </w:p>
          <w:p>
            <w:pPr>
              <w:pStyle w:val="7"/>
              <w:ind w:left="45" w:right="27"/>
              <w:jc w:val="center"/>
              <w:rPr>
                <w:sz w:val="14"/>
              </w:rPr>
            </w:pPr>
            <w:r>
              <w:rPr>
                <w:w w:val="105"/>
                <w:sz w:val="14"/>
              </w:rPr>
              <w:t>土壤</w:t>
            </w:r>
          </w:p>
        </w:tc>
        <w:tc>
          <w:tcPr>
            <w:tcW w:w="4757" w:type="dxa"/>
          </w:tcPr>
          <w:p>
            <w:pPr>
              <w:pStyle w:val="7"/>
              <w:spacing w:before="8"/>
              <w:rPr>
                <w:rFonts w:ascii="华文中宋"/>
                <w:sz w:val="12"/>
              </w:rPr>
            </w:pPr>
          </w:p>
          <w:p>
            <w:pPr>
              <w:pStyle w:val="7"/>
              <w:spacing w:line="177" w:lineRule="exact"/>
              <w:ind w:left="28"/>
              <w:rPr>
                <w:sz w:val="14"/>
              </w:rPr>
            </w:pPr>
            <w:r>
              <w:rPr>
                <w:w w:val="105"/>
                <w:sz w:val="14"/>
              </w:rPr>
              <w:t>经核查：</w:t>
            </w:r>
          </w:p>
          <w:p>
            <w:pPr>
              <w:pStyle w:val="7"/>
              <w:spacing w:before="1" w:line="235" w:lineRule="auto"/>
              <w:ind w:left="28" w:right="31"/>
              <w:rPr>
                <w:sz w:val="14"/>
              </w:rPr>
            </w:pPr>
            <w:r>
              <w:rPr>
                <w:sz w:val="14"/>
              </w:rPr>
              <w:t xml:space="preserve">1.陈桥村57号和71号地块的编号系基本农田编号，其中原71号地块2011年 </w:t>
            </w:r>
            <w:r>
              <w:rPr>
                <w:w w:val="105"/>
                <w:sz w:val="14"/>
              </w:rPr>
              <w:t>已由基本农田调整为一般农田，地块仍可用于耕作。</w:t>
            </w:r>
          </w:p>
          <w:p>
            <w:pPr>
              <w:pStyle w:val="7"/>
              <w:spacing w:before="1" w:line="235" w:lineRule="auto"/>
              <w:ind w:left="28" w:right="106"/>
              <w:jc w:val="both"/>
              <w:rPr>
                <w:sz w:val="14"/>
              </w:rPr>
            </w:pPr>
            <w:r>
              <w:rPr>
                <w:sz w:val="14"/>
              </w:rPr>
              <w:t xml:space="preserve">2.2个地块长有杂草，未发现堆放垃圾。原57号地块上的部分渣土已清理 </w:t>
            </w:r>
            <w:r>
              <w:rPr>
                <w:spacing w:val="-2"/>
                <w:sz w:val="14"/>
              </w:rPr>
              <w:t>干净，原</w:t>
            </w:r>
            <w:r>
              <w:rPr>
                <w:sz w:val="14"/>
              </w:rPr>
              <w:t xml:space="preserve">71号地块上现有一条涵江至新度22kV线路改造工程66#铁塔基础 </w:t>
            </w:r>
            <w:r>
              <w:rPr>
                <w:w w:val="105"/>
                <w:sz w:val="14"/>
              </w:rPr>
              <w:t>施工修筑的临时便道。</w:t>
            </w:r>
          </w:p>
        </w:tc>
        <w:tc>
          <w:tcPr>
            <w:tcW w:w="451" w:type="dxa"/>
          </w:tcPr>
          <w:p>
            <w:pPr>
              <w:pStyle w:val="7"/>
              <w:rPr>
                <w:rFonts w:ascii="华文中宋"/>
                <w:sz w:val="14"/>
              </w:rPr>
            </w:pPr>
          </w:p>
          <w:p>
            <w:pPr>
              <w:pStyle w:val="7"/>
              <w:spacing w:before="11"/>
              <w:rPr>
                <w:rFonts w:ascii="华文中宋"/>
                <w:sz w:val="20"/>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spacing w:before="5"/>
              <w:rPr>
                <w:rFonts w:ascii="华文中宋"/>
                <w:sz w:val="15"/>
              </w:rPr>
            </w:pPr>
          </w:p>
          <w:p>
            <w:pPr>
              <w:pStyle w:val="7"/>
              <w:numPr>
                <w:ilvl w:val="0"/>
                <w:numId w:val="119"/>
              </w:numPr>
              <w:tabs>
                <w:tab w:val="left" w:pos="178"/>
              </w:tabs>
              <w:spacing w:before="0" w:after="0" w:line="235" w:lineRule="auto"/>
              <w:ind w:left="28" w:right="93" w:firstLine="0"/>
              <w:jc w:val="left"/>
              <w:rPr>
                <w:sz w:val="14"/>
              </w:rPr>
            </w:pPr>
            <w:r>
              <w:rPr>
                <w:sz w:val="14"/>
              </w:rPr>
              <w:t>督促莆田电力公司加快施工进度，完成后及时清理原71</w:t>
            </w:r>
            <w:r>
              <w:rPr>
                <w:spacing w:val="-8"/>
                <w:sz w:val="14"/>
              </w:rPr>
              <w:t xml:space="preserve">号地 </w:t>
            </w:r>
            <w:r>
              <w:rPr>
                <w:w w:val="105"/>
                <w:sz w:val="14"/>
              </w:rPr>
              <w:t>块上的临时便道。</w:t>
            </w:r>
          </w:p>
          <w:p>
            <w:pPr>
              <w:pStyle w:val="7"/>
              <w:numPr>
                <w:ilvl w:val="0"/>
                <w:numId w:val="119"/>
              </w:numPr>
              <w:tabs>
                <w:tab w:val="left" w:pos="178"/>
              </w:tabs>
              <w:spacing w:before="0" w:after="0" w:line="175" w:lineRule="exact"/>
              <w:ind w:left="177" w:right="0" w:hanging="150"/>
              <w:jc w:val="left"/>
              <w:rPr>
                <w:sz w:val="14"/>
              </w:rPr>
            </w:pPr>
            <w:r>
              <w:rPr>
                <w:w w:val="105"/>
                <w:sz w:val="14"/>
              </w:rPr>
              <w:t>加大2个地块管理、巡查力度。</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9"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0"/>
              <w:rPr>
                <w:rFonts w:ascii="华文中宋"/>
                <w:sz w:val="11"/>
              </w:rPr>
            </w:pPr>
          </w:p>
          <w:p>
            <w:pPr>
              <w:pStyle w:val="7"/>
              <w:ind w:left="83"/>
              <w:rPr>
                <w:sz w:val="14"/>
              </w:rPr>
            </w:pPr>
            <w:r>
              <w:rPr>
                <w:w w:val="105"/>
                <w:sz w:val="14"/>
              </w:rPr>
              <w:t>98</w:t>
            </w:r>
          </w:p>
        </w:tc>
        <w:tc>
          <w:tcPr>
            <w:tcW w:w="653" w:type="dxa"/>
          </w:tcPr>
          <w:p>
            <w:pPr>
              <w:pStyle w:val="7"/>
              <w:rPr>
                <w:rFonts w:ascii="华文中宋"/>
                <w:sz w:val="14"/>
              </w:rPr>
            </w:pPr>
          </w:p>
          <w:p>
            <w:pPr>
              <w:pStyle w:val="7"/>
              <w:rPr>
                <w:rFonts w:ascii="华文中宋"/>
                <w:sz w:val="14"/>
              </w:rPr>
            </w:pPr>
          </w:p>
          <w:p>
            <w:pPr>
              <w:pStyle w:val="7"/>
              <w:rPr>
                <w:rFonts w:ascii="华文中宋"/>
                <w:sz w:val="20"/>
              </w:rPr>
            </w:pPr>
          </w:p>
          <w:p>
            <w:pPr>
              <w:pStyle w:val="7"/>
              <w:ind w:left="33" w:right="2"/>
              <w:rPr>
                <w:sz w:val="14"/>
              </w:rPr>
            </w:pPr>
            <w:r>
              <w:rPr>
                <w:w w:val="105"/>
                <w:sz w:val="14"/>
              </w:rPr>
              <w:t>D2FJ2019 08020034</w:t>
            </w:r>
          </w:p>
        </w:tc>
        <w:tc>
          <w:tcPr>
            <w:tcW w:w="552" w:type="dxa"/>
          </w:tcPr>
          <w:p>
            <w:pPr>
              <w:pStyle w:val="7"/>
              <w:rPr>
                <w:rFonts w:ascii="华文中宋"/>
                <w:sz w:val="14"/>
              </w:rPr>
            </w:pPr>
          </w:p>
          <w:p>
            <w:pPr>
              <w:pStyle w:val="7"/>
              <w:rPr>
                <w:rFonts w:ascii="华文中宋"/>
                <w:sz w:val="14"/>
              </w:rPr>
            </w:pPr>
          </w:p>
          <w:p>
            <w:pPr>
              <w:pStyle w:val="7"/>
              <w:rPr>
                <w:rFonts w:ascii="华文中宋"/>
                <w:sz w:val="20"/>
              </w:rPr>
            </w:pPr>
          </w:p>
          <w:p>
            <w:pPr>
              <w:pStyle w:val="7"/>
              <w:ind w:left="59" w:right="41"/>
              <w:rPr>
                <w:sz w:val="14"/>
              </w:rPr>
            </w:pPr>
            <w:r>
              <w:rPr>
                <w:w w:val="105"/>
                <w:sz w:val="14"/>
              </w:rPr>
              <w:t>莆田市涵江区</w:t>
            </w:r>
          </w:p>
        </w:tc>
        <w:tc>
          <w:tcPr>
            <w:tcW w:w="2892" w:type="dxa"/>
          </w:tcPr>
          <w:p>
            <w:pPr>
              <w:pStyle w:val="7"/>
              <w:rPr>
                <w:rFonts w:ascii="华文中宋"/>
                <w:sz w:val="14"/>
              </w:rPr>
            </w:pPr>
          </w:p>
          <w:p>
            <w:pPr>
              <w:pStyle w:val="7"/>
              <w:spacing w:before="9"/>
              <w:rPr>
                <w:rFonts w:ascii="华文中宋"/>
                <w:sz w:val="17"/>
              </w:rPr>
            </w:pPr>
          </w:p>
          <w:p>
            <w:pPr>
              <w:pStyle w:val="7"/>
              <w:spacing w:line="235" w:lineRule="auto"/>
              <w:ind w:left="28" w:right="75"/>
              <w:rPr>
                <w:sz w:val="14"/>
              </w:rPr>
            </w:pPr>
            <w:r>
              <w:rPr>
                <w:spacing w:val="-1"/>
                <w:sz w:val="14"/>
              </w:rPr>
              <w:t>梧塘镇镇政府旁中隆水泥搅拌站未办理相关</w:t>
            </w:r>
            <w:r>
              <w:rPr>
                <w:w w:val="105"/>
                <w:sz w:val="14"/>
              </w:rPr>
              <w:t>环保手续，距居民区仅20几米，24小时生</w:t>
            </w:r>
            <w:r>
              <w:rPr>
                <w:spacing w:val="-1"/>
                <w:sz w:val="14"/>
              </w:rPr>
              <w:t>产，废气、废水、噪声污染环境，当地生态</w:t>
            </w:r>
            <w:r>
              <w:rPr>
                <w:spacing w:val="-2"/>
                <w:sz w:val="14"/>
              </w:rPr>
              <w:t>环境部门已责令其停产，并向法院申请强制</w:t>
            </w:r>
            <w:r>
              <w:rPr>
                <w:spacing w:val="-1"/>
                <w:w w:val="105"/>
                <w:sz w:val="14"/>
              </w:rPr>
              <w:t>执行，目前未执行。</w:t>
            </w:r>
          </w:p>
        </w:tc>
        <w:tc>
          <w:tcPr>
            <w:tcW w:w="475" w:type="dxa"/>
          </w:tcPr>
          <w:p>
            <w:pPr>
              <w:pStyle w:val="7"/>
              <w:rPr>
                <w:rFonts w:ascii="华文中宋"/>
                <w:sz w:val="14"/>
              </w:rPr>
            </w:pPr>
          </w:p>
          <w:p>
            <w:pPr>
              <w:pStyle w:val="7"/>
              <w:rPr>
                <w:rFonts w:ascii="华文中宋"/>
                <w:sz w:val="14"/>
              </w:rPr>
            </w:pPr>
          </w:p>
          <w:p>
            <w:pPr>
              <w:pStyle w:val="7"/>
              <w:spacing w:before="9"/>
              <w:rPr>
                <w:rFonts w:ascii="华文中宋"/>
                <w:sz w:val="14"/>
              </w:rPr>
            </w:pPr>
          </w:p>
          <w:p>
            <w:pPr>
              <w:pStyle w:val="7"/>
              <w:spacing w:line="177" w:lineRule="exact"/>
              <w:ind w:left="57"/>
              <w:rPr>
                <w:sz w:val="14"/>
              </w:rPr>
            </w:pPr>
            <w:r>
              <w:rPr>
                <w:w w:val="105"/>
                <w:sz w:val="14"/>
              </w:rPr>
              <w:t>水,大</w:t>
            </w:r>
          </w:p>
          <w:p>
            <w:pPr>
              <w:pStyle w:val="7"/>
              <w:spacing w:before="1" w:line="235" w:lineRule="auto"/>
              <w:ind w:left="167" w:right="38" w:hanging="111"/>
              <w:rPr>
                <w:sz w:val="14"/>
              </w:rPr>
            </w:pPr>
            <w:r>
              <w:rPr>
                <w:w w:val="105"/>
                <w:sz w:val="14"/>
              </w:rPr>
              <w:t>气,噪音</w:t>
            </w:r>
          </w:p>
        </w:tc>
        <w:tc>
          <w:tcPr>
            <w:tcW w:w="4757" w:type="dxa"/>
          </w:tcPr>
          <w:p>
            <w:pPr>
              <w:pStyle w:val="7"/>
              <w:rPr>
                <w:rFonts w:ascii="华文中宋"/>
                <w:sz w:val="14"/>
              </w:rPr>
            </w:pPr>
          </w:p>
          <w:p>
            <w:pPr>
              <w:pStyle w:val="7"/>
              <w:spacing w:before="15"/>
              <w:rPr>
                <w:rFonts w:ascii="华文中宋"/>
                <w:sz w:val="11"/>
              </w:rPr>
            </w:pPr>
          </w:p>
          <w:p>
            <w:pPr>
              <w:pStyle w:val="7"/>
              <w:spacing w:line="177" w:lineRule="exact"/>
              <w:ind w:left="28"/>
              <w:rPr>
                <w:sz w:val="14"/>
              </w:rPr>
            </w:pPr>
            <w:r>
              <w:rPr>
                <w:w w:val="105"/>
                <w:sz w:val="14"/>
              </w:rPr>
              <w:t>经核查：</w:t>
            </w:r>
          </w:p>
          <w:p>
            <w:pPr>
              <w:pStyle w:val="7"/>
              <w:spacing w:before="3" w:line="232" w:lineRule="auto"/>
              <w:ind w:left="28" w:right="40"/>
              <w:rPr>
                <w:sz w:val="14"/>
              </w:rPr>
            </w:pPr>
            <w:r>
              <w:rPr>
                <w:sz w:val="14"/>
              </w:rPr>
              <w:t>1</w:t>
            </w:r>
            <w:r>
              <w:rPr>
                <w:spacing w:val="-2"/>
                <w:sz w:val="14"/>
              </w:rPr>
              <w:t xml:space="preserve">.该公司未办理环评审批手续，检查时抑尘设施正在运行，未见明显的废  </w:t>
            </w:r>
            <w:r>
              <w:rPr>
                <w:spacing w:val="-2"/>
                <w:w w:val="105"/>
                <w:sz w:val="14"/>
              </w:rPr>
              <w:t>气、噪声影响，经对周边河道进行巡查，未见废水排入河沟。</w:t>
            </w:r>
          </w:p>
          <w:p>
            <w:pPr>
              <w:pStyle w:val="7"/>
              <w:spacing w:before="3" w:line="235" w:lineRule="auto"/>
              <w:ind w:left="28" w:right="33"/>
              <w:jc w:val="both"/>
              <w:rPr>
                <w:sz w:val="14"/>
              </w:rPr>
            </w:pPr>
            <w:r>
              <w:rPr>
                <w:sz w:val="14"/>
              </w:rPr>
              <w:t xml:space="preserve">2.2016年12月20日原涵江区环保局按照区法院行政裁定，对该公司进行查 </w:t>
            </w:r>
            <w:r>
              <w:rPr>
                <w:spacing w:val="-2"/>
                <w:sz w:val="14"/>
              </w:rPr>
              <w:t>封。</w:t>
            </w:r>
            <w:r>
              <w:rPr>
                <w:sz w:val="14"/>
              </w:rPr>
              <w:t xml:space="preserve">2017、2018年数次复查未发现恢复生产。现因企业名称、法定代表人 </w:t>
            </w:r>
            <w:r>
              <w:rPr>
                <w:spacing w:val="-2"/>
                <w:w w:val="105"/>
                <w:sz w:val="14"/>
              </w:rPr>
              <w:t>变更，需重新立案查处。</w:t>
            </w:r>
          </w:p>
        </w:tc>
        <w:tc>
          <w:tcPr>
            <w:tcW w:w="451" w:type="dxa"/>
          </w:tcPr>
          <w:p>
            <w:pPr>
              <w:pStyle w:val="7"/>
              <w:rPr>
                <w:rFonts w:ascii="华文中宋"/>
                <w:sz w:val="14"/>
              </w:rPr>
            </w:pPr>
          </w:p>
          <w:p>
            <w:pPr>
              <w:pStyle w:val="7"/>
              <w:rPr>
                <w:rFonts w:ascii="华文中宋"/>
                <w:sz w:val="14"/>
              </w:rPr>
            </w:pPr>
          </w:p>
          <w:p>
            <w:pPr>
              <w:pStyle w:val="7"/>
              <w:rPr>
                <w:rFonts w:ascii="华文中宋"/>
                <w:sz w:val="20"/>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9"/>
              <w:rPr>
                <w:rFonts w:ascii="华文中宋"/>
                <w:sz w:val="14"/>
              </w:rPr>
            </w:pPr>
          </w:p>
          <w:p>
            <w:pPr>
              <w:pStyle w:val="7"/>
              <w:numPr>
                <w:ilvl w:val="0"/>
                <w:numId w:val="120"/>
              </w:numPr>
              <w:tabs>
                <w:tab w:val="left" w:pos="178"/>
              </w:tabs>
              <w:spacing w:before="0" w:after="0" w:line="177" w:lineRule="exact"/>
              <w:ind w:left="177" w:right="0" w:hanging="150"/>
              <w:jc w:val="left"/>
              <w:rPr>
                <w:sz w:val="14"/>
              </w:rPr>
            </w:pPr>
            <w:r>
              <w:rPr>
                <w:spacing w:val="-1"/>
                <w:w w:val="105"/>
                <w:sz w:val="14"/>
              </w:rPr>
              <w:t>涵江生态环境局对该公司立案查处，责令改正违法行为。</w:t>
            </w:r>
          </w:p>
          <w:p>
            <w:pPr>
              <w:pStyle w:val="7"/>
              <w:numPr>
                <w:ilvl w:val="0"/>
                <w:numId w:val="120"/>
              </w:numPr>
              <w:tabs>
                <w:tab w:val="left" w:pos="178"/>
              </w:tabs>
              <w:spacing w:before="0" w:after="0" w:line="175" w:lineRule="exact"/>
              <w:ind w:left="177" w:right="0" w:hanging="150"/>
              <w:jc w:val="left"/>
              <w:rPr>
                <w:sz w:val="14"/>
              </w:rPr>
            </w:pPr>
            <w:r>
              <w:rPr>
                <w:w w:val="105"/>
                <w:sz w:val="14"/>
              </w:rPr>
              <w:t>加大对该公司巡查监管频次，依法查处发现的环境违法行为</w:t>
            </w:r>
          </w:p>
          <w:p>
            <w:pPr>
              <w:pStyle w:val="7"/>
              <w:spacing w:line="177" w:lineRule="exact"/>
              <w:ind w:left="28"/>
              <w:rPr>
                <w:sz w:val="14"/>
              </w:rPr>
            </w:pPr>
            <w:r>
              <w:rPr>
                <w:w w:val="104"/>
                <w:sz w:val="14"/>
              </w:rPr>
              <w:t>。</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9"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2"/>
              </w:rPr>
            </w:pPr>
          </w:p>
          <w:p>
            <w:pPr>
              <w:pStyle w:val="7"/>
              <w:ind w:left="83"/>
              <w:rPr>
                <w:sz w:val="14"/>
              </w:rPr>
            </w:pPr>
            <w:r>
              <w:rPr>
                <w:w w:val="105"/>
                <w:sz w:val="14"/>
              </w:rPr>
              <w:t>99</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3"/>
              <w:ind w:left="33" w:right="2"/>
              <w:rPr>
                <w:sz w:val="14"/>
              </w:rPr>
            </w:pPr>
            <w:r>
              <w:rPr>
                <w:w w:val="105"/>
                <w:sz w:val="14"/>
              </w:rPr>
              <w:t>X2FJ2019 08020066</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3"/>
              <w:ind w:left="59" w:right="41"/>
              <w:rPr>
                <w:sz w:val="14"/>
              </w:rPr>
            </w:pPr>
            <w:r>
              <w:rPr>
                <w:w w:val="105"/>
                <w:sz w:val="14"/>
              </w:rPr>
              <w:t>南平市浦城县</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0"/>
              </w:rPr>
            </w:pPr>
          </w:p>
          <w:p>
            <w:pPr>
              <w:pStyle w:val="7"/>
              <w:spacing w:before="1" w:line="235" w:lineRule="auto"/>
              <w:ind w:left="28" w:right="75"/>
              <w:jc w:val="both"/>
              <w:rPr>
                <w:sz w:val="14"/>
              </w:rPr>
            </w:pPr>
            <w:r>
              <w:rPr>
                <w:sz w:val="14"/>
              </w:rPr>
              <w:t>东坑水库库区被承包养殖户倒进大量鸡粪养鱼，污染水质，水库的水通过坝后电站发电后流入南浦溪水域，水库下游有两个自来水</w:t>
            </w:r>
            <w:r>
              <w:rPr>
                <w:w w:val="105"/>
                <w:sz w:val="14"/>
              </w:rPr>
              <w:t>厂的取水口，严重威胁群众用水安全。</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2"/>
              </w:rPr>
            </w:pPr>
          </w:p>
          <w:p>
            <w:pPr>
              <w:pStyle w:val="7"/>
              <w:ind w:left="16"/>
              <w:jc w:val="center"/>
              <w:rPr>
                <w:sz w:val="14"/>
              </w:rPr>
            </w:pPr>
            <w:r>
              <w:rPr>
                <w:w w:val="104"/>
                <w:sz w:val="14"/>
              </w:rPr>
              <w:t>水</w:t>
            </w:r>
          </w:p>
        </w:tc>
        <w:tc>
          <w:tcPr>
            <w:tcW w:w="4757" w:type="dxa"/>
          </w:tcPr>
          <w:p>
            <w:pPr>
              <w:pStyle w:val="7"/>
              <w:rPr>
                <w:rFonts w:ascii="华文中宋"/>
                <w:sz w:val="14"/>
              </w:rPr>
            </w:pPr>
          </w:p>
          <w:p>
            <w:pPr>
              <w:pStyle w:val="7"/>
              <w:rPr>
                <w:rFonts w:ascii="华文中宋"/>
                <w:sz w:val="14"/>
              </w:rPr>
            </w:pPr>
          </w:p>
          <w:p>
            <w:pPr>
              <w:pStyle w:val="7"/>
              <w:spacing w:before="1"/>
              <w:rPr>
                <w:rFonts w:ascii="华文中宋"/>
                <w:sz w:val="13"/>
              </w:rPr>
            </w:pPr>
          </w:p>
          <w:p>
            <w:pPr>
              <w:pStyle w:val="7"/>
              <w:numPr>
                <w:ilvl w:val="0"/>
                <w:numId w:val="121"/>
              </w:numPr>
              <w:tabs>
                <w:tab w:val="left" w:pos="176"/>
              </w:tabs>
              <w:spacing w:before="1" w:after="0" w:line="177" w:lineRule="exact"/>
              <w:ind w:left="175" w:right="0" w:hanging="148"/>
              <w:jc w:val="left"/>
              <w:rPr>
                <w:sz w:val="14"/>
              </w:rPr>
            </w:pPr>
            <w:r>
              <w:rPr>
                <w:spacing w:val="-1"/>
                <w:w w:val="105"/>
                <w:sz w:val="14"/>
              </w:rPr>
              <w:t>经核查，东坑水库是以灌溉为主，不属于饮用水源保护区。</w:t>
            </w:r>
          </w:p>
          <w:p>
            <w:pPr>
              <w:pStyle w:val="7"/>
              <w:numPr>
                <w:ilvl w:val="0"/>
                <w:numId w:val="121"/>
              </w:numPr>
              <w:tabs>
                <w:tab w:val="left" w:pos="176"/>
              </w:tabs>
              <w:spacing w:before="0" w:after="0" w:line="235" w:lineRule="auto"/>
              <w:ind w:left="28" w:right="31" w:firstLine="0"/>
              <w:jc w:val="left"/>
              <w:rPr>
                <w:sz w:val="14"/>
              </w:rPr>
            </w:pPr>
            <w:r>
              <w:rPr>
                <w:sz w:val="14"/>
              </w:rPr>
              <w:t>该水库存在网箱养殖，饵料为有合格证饲料，2017年5</w:t>
            </w:r>
            <w:r>
              <w:rPr>
                <w:spacing w:val="-2"/>
                <w:sz w:val="14"/>
              </w:rPr>
              <w:t>月至</w:t>
            </w:r>
            <w:r>
              <w:rPr>
                <w:sz w:val="14"/>
              </w:rPr>
              <w:t xml:space="preserve">2019年8月先 </w:t>
            </w:r>
            <w:r>
              <w:rPr>
                <w:w w:val="105"/>
                <w:sz w:val="14"/>
              </w:rPr>
              <w:t>后三次监测，水质均达标。</w:t>
            </w:r>
          </w:p>
          <w:p>
            <w:pPr>
              <w:pStyle w:val="7"/>
              <w:spacing w:before="2" w:line="235" w:lineRule="auto"/>
              <w:ind w:left="28" w:right="38"/>
              <w:rPr>
                <w:sz w:val="14"/>
              </w:rPr>
            </w:pPr>
            <w:r>
              <w:rPr>
                <w:sz w:val="14"/>
              </w:rPr>
              <w:t>2</w:t>
            </w:r>
            <w:r>
              <w:rPr>
                <w:spacing w:val="-1"/>
                <w:sz w:val="14"/>
              </w:rPr>
              <w:t xml:space="preserve">.东坑水库下游有两个取水口，分别为荣华山组团自来水厂取水口和临时  </w:t>
            </w:r>
            <w:r>
              <w:rPr>
                <w:w w:val="105"/>
                <w:sz w:val="14"/>
              </w:rPr>
              <w:t>取水口，距东坑水库出水口20.14和25.39</w:t>
            </w:r>
            <w:r>
              <w:rPr>
                <w:spacing w:val="-1"/>
                <w:w w:val="105"/>
                <w:sz w:val="14"/>
              </w:rPr>
              <w:t>公里，根据水厂提供的监测报</w:t>
            </w:r>
            <w:r>
              <w:rPr>
                <w:spacing w:val="-2"/>
                <w:w w:val="105"/>
                <w:sz w:val="14"/>
              </w:rPr>
              <w:t>表，水质达到要求。</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3"/>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6"/>
              <w:rPr>
                <w:rFonts w:ascii="华文中宋"/>
                <w:sz w:val="13"/>
              </w:rPr>
            </w:pPr>
          </w:p>
          <w:p>
            <w:pPr>
              <w:pStyle w:val="7"/>
              <w:numPr>
                <w:ilvl w:val="0"/>
                <w:numId w:val="122"/>
              </w:numPr>
              <w:tabs>
                <w:tab w:val="left" w:pos="178"/>
              </w:tabs>
              <w:spacing w:before="0" w:after="0" w:line="232" w:lineRule="auto"/>
              <w:ind w:left="28" w:right="94" w:firstLine="0"/>
              <w:jc w:val="left"/>
              <w:rPr>
                <w:sz w:val="14"/>
              </w:rPr>
            </w:pPr>
            <w:r>
              <w:rPr>
                <w:spacing w:val="-1"/>
                <w:sz w:val="14"/>
              </w:rPr>
              <w:t xml:space="preserve">浦城县责成东坑水库对养殖户投饵进行严格管理，确保库区 </w:t>
            </w:r>
            <w:r>
              <w:rPr>
                <w:w w:val="105"/>
                <w:sz w:val="14"/>
              </w:rPr>
              <w:t>水质符合水功能区划要求。</w:t>
            </w:r>
          </w:p>
          <w:p>
            <w:pPr>
              <w:pStyle w:val="7"/>
              <w:numPr>
                <w:ilvl w:val="0"/>
                <w:numId w:val="122"/>
              </w:numPr>
              <w:tabs>
                <w:tab w:val="left" w:pos="178"/>
              </w:tabs>
              <w:spacing w:before="0" w:after="0" w:line="237" w:lineRule="auto"/>
              <w:ind w:left="28" w:right="94" w:firstLine="0"/>
              <w:jc w:val="left"/>
              <w:rPr>
                <w:sz w:val="14"/>
              </w:rPr>
            </w:pPr>
            <w:r>
              <w:rPr>
                <w:spacing w:val="-1"/>
                <w:sz w:val="14"/>
              </w:rPr>
              <w:t xml:space="preserve">浦城县水利局加大对东坑水库的日常巡查力度，发现违法行 </w:t>
            </w:r>
            <w:r>
              <w:rPr>
                <w:w w:val="105"/>
                <w:sz w:val="14"/>
              </w:rPr>
              <w:t>为严格依法处理。</w:t>
            </w:r>
          </w:p>
          <w:p>
            <w:pPr>
              <w:pStyle w:val="7"/>
              <w:numPr>
                <w:ilvl w:val="0"/>
                <w:numId w:val="122"/>
              </w:numPr>
              <w:tabs>
                <w:tab w:val="left" w:pos="178"/>
              </w:tabs>
              <w:spacing w:before="0" w:after="0" w:line="235" w:lineRule="auto"/>
              <w:ind w:left="28" w:right="94" w:firstLine="0"/>
              <w:jc w:val="left"/>
              <w:rPr>
                <w:sz w:val="14"/>
              </w:rPr>
            </w:pPr>
            <w:r>
              <w:rPr>
                <w:spacing w:val="-1"/>
                <w:sz w:val="14"/>
              </w:rPr>
              <w:t xml:space="preserve">东坑水库管理处加强库区内水域日常管理，并做好周边村民 </w:t>
            </w:r>
            <w:r>
              <w:rPr>
                <w:w w:val="105"/>
                <w:sz w:val="14"/>
              </w:rPr>
              <w:t>的宣传解释工作。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1"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4"/>
              </w:rPr>
            </w:pPr>
          </w:p>
          <w:p>
            <w:pPr>
              <w:pStyle w:val="7"/>
              <w:ind w:left="47"/>
              <w:rPr>
                <w:sz w:val="14"/>
              </w:rPr>
            </w:pPr>
            <w:r>
              <w:rPr>
                <w:w w:val="105"/>
                <w:sz w:val="14"/>
              </w:rPr>
              <w:t>100</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9"/>
              </w:rPr>
            </w:pPr>
          </w:p>
          <w:p>
            <w:pPr>
              <w:pStyle w:val="7"/>
              <w:spacing w:line="235" w:lineRule="auto"/>
              <w:ind w:left="33" w:right="2"/>
              <w:rPr>
                <w:sz w:val="14"/>
              </w:rPr>
            </w:pPr>
            <w:r>
              <w:rPr>
                <w:w w:val="105"/>
                <w:sz w:val="14"/>
              </w:rPr>
              <w:t>X2FJ2019 08020071</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9"/>
              </w:rPr>
            </w:pPr>
          </w:p>
          <w:p>
            <w:pPr>
              <w:pStyle w:val="7"/>
              <w:spacing w:line="235" w:lineRule="auto"/>
              <w:ind w:left="59" w:right="41"/>
              <w:rPr>
                <w:sz w:val="14"/>
              </w:rPr>
            </w:pPr>
            <w:r>
              <w:rPr>
                <w:w w:val="105"/>
                <w:sz w:val="14"/>
              </w:rPr>
              <w:t>南平市光泽县</w:t>
            </w:r>
          </w:p>
        </w:tc>
        <w:tc>
          <w:tcPr>
            <w:tcW w:w="2892" w:type="dxa"/>
          </w:tcPr>
          <w:p>
            <w:pPr>
              <w:pStyle w:val="7"/>
              <w:rPr>
                <w:rFonts w:ascii="华文中宋"/>
                <w:sz w:val="14"/>
              </w:rPr>
            </w:pPr>
          </w:p>
          <w:p>
            <w:pPr>
              <w:pStyle w:val="7"/>
              <w:rPr>
                <w:rFonts w:ascii="华文中宋"/>
                <w:sz w:val="14"/>
              </w:rPr>
            </w:pPr>
          </w:p>
          <w:p>
            <w:pPr>
              <w:pStyle w:val="7"/>
              <w:spacing w:before="3"/>
              <w:rPr>
                <w:rFonts w:ascii="华文中宋"/>
                <w:sz w:val="15"/>
              </w:rPr>
            </w:pPr>
          </w:p>
          <w:p>
            <w:pPr>
              <w:pStyle w:val="7"/>
              <w:spacing w:before="1" w:line="235" w:lineRule="auto"/>
              <w:ind w:left="28" w:right="73"/>
              <w:rPr>
                <w:sz w:val="14"/>
              </w:rPr>
            </w:pPr>
            <w:r>
              <w:rPr>
                <w:sz w:val="14"/>
              </w:rPr>
              <w:t>吴家排县路桥公司征用大坵田10</w:t>
            </w:r>
            <w:r>
              <w:rPr>
                <w:spacing w:val="-3"/>
                <w:sz w:val="14"/>
              </w:rPr>
              <w:t>亩、三角坵</w:t>
            </w:r>
            <w:r>
              <w:rPr>
                <w:w w:val="105"/>
                <w:sz w:val="14"/>
              </w:rPr>
              <w:t>田4</w:t>
            </w:r>
            <w:r>
              <w:rPr>
                <w:spacing w:val="-1"/>
                <w:w w:val="105"/>
                <w:sz w:val="14"/>
              </w:rPr>
              <w:t xml:space="preserve">亩做临时弃土场，没有合法审批手续， </w:t>
            </w:r>
            <w:r>
              <w:rPr>
                <w:spacing w:val="-1"/>
                <w:sz w:val="14"/>
              </w:rPr>
              <w:t>工程结束后拒绝清除弃土。这14</w:t>
            </w:r>
            <w:r>
              <w:rPr>
                <w:spacing w:val="-4"/>
                <w:sz w:val="14"/>
              </w:rPr>
              <w:t>亩农田是河</w:t>
            </w:r>
            <w:r>
              <w:rPr>
                <w:spacing w:val="-1"/>
                <w:sz w:val="14"/>
              </w:rPr>
              <w:t>道行洪区，河道环境被严重破坏，大量弃土流入河道，河床普遍升高一米多，长达几公</w:t>
            </w:r>
            <w:r>
              <w:rPr>
                <w:w w:val="105"/>
                <w:sz w:val="14"/>
              </w:rPr>
              <w:t>里。</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4"/>
              </w:rPr>
            </w:pPr>
          </w:p>
          <w:p>
            <w:pPr>
              <w:pStyle w:val="7"/>
              <w:ind w:left="45" w:right="27"/>
              <w:jc w:val="center"/>
              <w:rPr>
                <w:sz w:val="14"/>
              </w:rPr>
            </w:pPr>
            <w:r>
              <w:rPr>
                <w:w w:val="105"/>
                <w:sz w:val="14"/>
              </w:rPr>
              <w:t>生态</w:t>
            </w:r>
          </w:p>
        </w:tc>
        <w:tc>
          <w:tcPr>
            <w:tcW w:w="4757" w:type="dxa"/>
          </w:tcPr>
          <w:p>
            <w:pPr>
              <w:pStyle w:val="7"/>
              <w:rPr>
                <w:rFonts w:ascii="华文中宋"/>
                <w:sz w:val="14"/>
              </w:rPr>
            </w:pPr>
          </w:p>
          <w:p>
            <w:pPr>
              <w:pStyle w:val="7"/>
              <w:rPr>
                <w:rFonts w:ascii="华文中宋"/>
                <w:sz w:val="14"/>
              </w:rPr>
            </w:pPr>
          </w:p>
          <w:p>
            <w:pPr>
              <w:pStyle w:val="7"/>
              <w:spacing w:before="3"/>
              <w:rPr>
                <w:rFonts w:ascii="华文中宋"/>
                <w:sz w:val="15"/>
              </w:rPr>
            </w:pPr>
          </w:p>
          <w:p>
            <w:pPr>
              <w:pStyle w:val="7"/>
              <w:numPr>
                <w:ilvl w:val="0"/>
                <w:numId w:val="123"/>
              </w:numPr>
              <w:tabs>
                <w:tab w:val="left" w:pos="176"/>
              </w:tabs>
              <w:spacing w:before="1" w:after="0" w:line="235" w:lineRule="auto"/>
              <w:ind w:left="28" w:right="37" w:firstLine="0"/>
              <w:jc w:val="both"/>
              <w:rPr>
                <w:sz w:val="14"/>
              </w:rPr>
            </w:pPr>
            <w:r>
              <w:rPr>
                <w:sz w:val="14"/>
              </w:rPr>
              <w:t>经核查，2006</w:t>
            </w:r>
            <w:r>
              <w:rPr>
                <w:spacing w:val="-1"/>
                <w:sz w:val="14"/>
              </w:rPr>
              <w:t xml:space="preserve">年杉杭路桥公司与寨里镇桥湾村签订征地协议，征用桥湾  </w:t>
            </w:r>
            <w:r>
              <w:rPr>
                <w:spacing w:val="-2"/>
                <w:sz w:val="14"/>
              </w:rPr>
              <w:t>村“大坵”和“三角坵”土地</w:t>
            </w:r>
            <w:r>
              <w:rPr>
                <w:sz w:val="14"/>
              </w:rPr>
              <w:t>14.4</w:t>
            </w:r>
            <w:r>
              <w:rPr>
                <w:spacing w:val="-1"/>
                <w:sz w:val="14"/>
              </w:rPr>
              <w:t>亩用作弃土场，于</w:t>
            </w:r>
            <w:r>
              <w:rPr>
                <w:sz w:val="14"/>
              </w:rPr>
              <w:t xml:space="preserve">2007年施工完成后进 </w:t>
            </w:r>
            <w:r>
              <w:rPr>
                <w:w w:val="105"/>
                <w:sz w:val="14"/>
              </w:rPr>
              <w:t>行复绿，目前地面有绿化及村民复垦种植的农作物。</w:t>
            </w:r>
          </w:p>
          <w:p>
            <w:pPr>
              <w:pStyle w:val="7"/>
              <w:numPr>
                <w:ilvl w:val="0"/>
                <w:numId w:val="123"/>
              </w:numPr>
              <w:tabs>
                <w:tab w:val="left" w:pos="176"/>
              </w:tabs>
              <w:spacing w:before="0" w:after="0" w:line="235" w:lineRule="auto"/>
              <w:ind w:left="28" w:right="38" w:firstLine="0"/>
              <w:jc w:val="both"/>
              <w:rPr>
                <w:sz w:val="14"/>
              </w:rPr>
            </w:pPr>
            <w:r>
              <w:rPr>
                <w:spacing w:val="-3"/>
                <w:sz w:val="14"/>
              </w:rPr>
              <w:t xml:space="preserve">经现场查看，周边河道岸线清晰、稳定，植被完好，未发现大量弃土流  </w:t>
            </w:r>
            <w:r>
              <w:rPr>
                <w:spacing w:val="-2"/>
                <w:sz w:val="14"/>
              </w:rPr>
              <w:t xml:space="preserve">入河道或造成河道淤积，也未发现河道生态环境遭严重破坏，当前河道处  </w:t>
            </w:r>
            <w:r>
              <w:rPr>
                <w:w w:val="105"/>
                <w:sz w:val="14"/>
              </w:rPr>
              <w:t>于正常运行。</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9"/>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9"/>
              </w:rPr>
            </w:pPr>
          </w:p>
          <w:p>
            <w:pPr>
              <w:pStyle w:val="7"/>
              <w:spacing w:line="235" w:lineRule="auto"/>
              <w:ind w:left="28" w:right="95"/>
              <w:rPr>
                <w:sz w:val="14"/>
              </w:rPr>
            </w:pPr>
            <w:r>
              <w:rPr>
                <w:spacing w:val="-1"/>
                <w:sz w:val="14"/>
              </w:rPr>
              <w:t xml:space="preserve">光泽县政府拟将该地块划拨至寨里镇政府进行管理和使用，并 </w:t>
            </w:r>
            <w:r>
              <w:rPr>
                <w:w w:val="105"/>
                <w:sz w:val="14"/>
              </w:rPr>
              <w:t>督促相关部门对河道加强巡查管理。</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3"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3"/>
              <w:ind w:left="47"/>
              <w:rPr>
                <w:sz w:val="14"/>
              </w:rPr>
            </w:pPr>
            <w:r>
              <w:rPr>
                <w:w w:val="105"/>
                <w:sz w:val="14"/>
              </w:rPr>
              <w:t>101</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6"/>
              </w:rPr>
            </w:pPr>
          </w:p>
          <w:p>
            <w:pPr>
              <w:pStyle w:val="7"/>
              <w:spacing w:line="235" w:lineRule="auto"/>
              <w:ind w:left="33" w:right="2"/>
              <w:rPr>
                <w:sz w:val="14"/>
              </w:rPr>
            </w:pPr>
            <w:r>
              <w:rPr>
                <w:w w:val="105"/>
                <w:sz w:val="14"/>
              </w:rPr>
              <w:t>D2FJ2019 08020048</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6"/>
              </w:rPr>
            </w:pPr>
          </w:p>
          <w:p>
            <w:pPr>
              <w:pStyle w:val="7"/>
              <w:spacing w:line="235" w:lineRule="auto"/>
              <w:ind w:left="59" w:right="41"/>
              <w:rPr>
                <w:sz w:val="14"/>
              </w:rPr>
            </w:pPr>
            <w:r>
              <w:rPr>
                <w:w w:val="105"/>
                <w:sz w:val="14"/>
              </w:rPr>
              <w:t>南平市建瓯市</w:t>
            </w:r>
          </w:p>
        </w:tc>
        <w:tc>
          <w:tcPr>
            <w:tcW w:w="2892" w:type="dxa"/>
          </w:tcPr>
          <w:p>
            <w:pPr>
              <w:pStyle w:val="7"/>
              <w:rPr>
                <w:rFonts w:ascii="华文中宋"/>
                <w:sz w:val="14"/>
              </w:rPr>
            </w:pPr>
          </w:p>
          <w:p>
            <w:pPr>
              <w:pStyle w:val="7"/>
              <w:rPr>
                <w:rFonts w:ascii="华文中宋"/>
                <w:sz w:val="14"/>
              </w:rPr>
            </w:pPr>
          </w:p>
          <w:p>
            <w:pPr>
              <w:pStyle w:val="7"/>
              <w:spacing w:before="7"/>
              <w:rPr>
                <w:rFonts w:ascii="华文中宋"/>
                <w:sz w:val="19"/>
              </w:rPr>
            </w:pPr>
          </w:p>
          <w:p>
            <w:pPr>
              <w:pStyle w:val="7"/>
              <w:spacing w:line="235" w:lineRule="auto"/>
              <w:ind w:left="28" w:right="75"/>
              <w:jc w:val="both"/>
              <w:rPr>
                <w:sz w:val="14"/>
              </w:rPr>
            </w:pPr>
            <w:r>
              <w:rPr>
                <w:spacing w:val="-1"/>
                <w:sz w:val="14"/>
              </w:rPr>
              <w:t>小桥镇后塘村往小桥镇方向的路边砖厂挖山</w:t>
            </w:r>
            <w:r>
              <w:rPr>
                <w:spacing w:val="-2"/>
                <w:sz w:val="14"/>
              </w:rPr>
              <w:t>取土，燃煤、夜间燃烧废弃电子产品、废塑</w:t>
            </w:r>
            <w:r>
              <w:rPr>
                <w:spacing w:val="-1"/>
                <w:sz w:val="14"/>
              </w:rPr>
              <w:t>料废气污染环境，被当地生态环境部门停电</w:t>
            </w:r>
            <w:r>
              <w:rPr>
                <w:w w:val="105"/>
                <w:sz w:val="14"/>
              </w:rPr>
              <w:t>后，私自发电生产。</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3"/>
              <w:ind w:left="45" w:right="27"/>
              <w:jc w:val="center"/>
              <w:rPr>
                <w:sz w:val="14"/>
              </w:rPr>
            </w:pPr>
            <w:r>
              <w:rPr>
                <w:w w:val="105"/>
                <w:sz w:val="14"/>
              </w:rPr>
              <w:t>大气</w:t>
            </w:r>
          </w:p>
        </w:tc>
        <w:tc>
          <w:tcPr>
            <w:tcW w:w="4757" w:type="dxa"/>
          </w:tcPr>
          <w:p>
            <w:pPr>
              <w:pStyle w:val="7"/>
              <w:rPr>
                <w:rFonts w:ascii="华文中宋"/>
                <w:sz w:val="14"/>
              </w:rPr>
            </w:pPr>
          </w:p>
          <w:p>
            <w:pPr>
              <w:pStyle w:val="7"/>
              <w:rPr>
                <w:rFonts w:ascii="华文中宋"/>
                <w:sz w:val="14"/>
              </w:rPr>
            </w:pPr>
          </w:p>
          <w:p>
            <w:pPr>
              <w:pStyle w:val="7"/>
              <w:spacing w:before="11"/>
              <w:rPr>
                <w:rFonts w:ascii="华文中宋"/>
                <w:sz w:val="13"/>
              </w:rPr>
            </w:pPr>
          </w:p>
          <w:p>
            <w:pPr>
              <w:pStyle w:val="7"/>
              <w:numPr>
                <w:ilvl w:val="0"/>
                <w:numId w:val="124"/>
              </w:numPr>
              <w:tabs>
                <w:tab w:val="left" w:pos="176"/>
              </w:tabs>
              <w:spacing w:before="0" w:after="0" w:line="177" w:lineRule="exact"/>
              <w:ind w:left="175" w:right="0" w:hanging="148"/>
              <w:jc w:val="left"/>
              <w:rPr>
                <w:sz w:val="14"/>
              </w:rPr>
            </w:pPr>
            <w:r>
              <w:rPr>
                <w:w w:val="105"/>
                <w:sz w:val="14"/>
              </w:rPr>
              <w:t>经核查，该机砖厂占用林地，主要生产粘土砖，未办理相关用地手续。</w:t>
            </w:r>
          </w:p>
          <w:p>
            <w:pPr>
              <w:pStyle w:val="7"/>
              <w:numPr>
                <w:ilvl w:val="0"/>
                <w:numId w:val="124"/>
              </w:numPr>
              <w:tabs>
                <w:tab w:val="left" w:pos="176"/>
              </w:tabs>
              <w:spacing w:before="1" w:after="0" w:line="235" w:lineRule="auto"/>
              <w:ind w:left="28" w:right="39" w:firstLine="0"/>
              <w:jc w:val="left"/>
              <w:rPr>
                <w:sz w:val="14"/>
              </w:rPr>
            </w:pPr>
            <w:r>
              <w:rPr>
                <w:spacing w:val="-1"/>
                <w:sz w:val="14"/>
              </w:rPr>
              <w:t xml:space="preserve">检查时，该机砖厂正在生产，使用燃煤燃料，厂界内未发现燃烧电子产  </w:t>
            </w:r>
            <w:r>
              <w:rPr>
                <w:spacing w:val="-2"/>
                <w:w w:val="105"/>
                <w:sz w:val="14"/>
              </w:rPr>
              <w:t>品、废塑料等废弃物痕迹。</w:t>
            </w:r>
          </w:p>
          <w:p>
            <w:pPr>
              <w:pStyle w:val="7"/>
              <w:numPr>
                <w:ilvl w:val="0"/>
                <w:numId w:val="124"/>
              </w:numPr>
              <w:tabs>
                <w:tab w:val="left" w:pos="176"/>
              </w:tabs>
              <w:spacing w:before="1" w:after="0" w:line="235" w:lineRule="auto"/>
              <w:ind w:left="28" w:right="34" w:firstLine="0"/>
              <w:jc w:val="left"/>
              <w:rPr>
                <w:sz w:val="14"/>
              </w:rPr>
            </w:pPr>
            <w:r>
              <w:rPr>
                <w:sz w:val="14"/>
              </w:rPr>
              <w:t xml:space="preserve">供电部门于2018年7月拆除该砖厂供电设备。但该厂于今年7月份使用柴 </w:t>
            </w:r>
            <w:r>
              <w:rPr>
                <w:w w:val="105"/>
                <w:sz w:val="14"/>
              </w:rPr>
              <w:t>油机自行发电，非法取土制砖。</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6"/>
              </w:rPr>
            </w:pPr>
          </w:p>
          <w:p>
            <w:pPr>
              <w:pStyle w:val="7"/>
              <w:spacing w:line="235" w:lineRule="auto"/>
              <w:ind w:left="83" w:right="63"/>
              <w:rPr>
                <w:sz w:val="14"/>
              </w:rPr>
            </w:pPr>
            <w:r>
              <w:rPr>
                <w:w w:val="105"/>
                <w:sz w:val="14"/>
              </w:rPr>
              <w:t>基本属实</w:t>
            </w:r>
          </w:p>
        </w:tc>
        <w:tc>
          <w:tcPr>
            <w:tcW w:w="4082" w:type="dxa"/>
          </w:tcPr>
          <w:p>
            <w:pPr>
              <w:pStyle w:val="7"/>
              <w:rPr>
                <w:rFonts w:ascii="华文中宋"/>
                <w:sz w:val="14"/>
              </w:rPr>
            </w:pPr>
          </w:p>
          <w:p>
            <w:pPr>
              <w:pStyle w:val="7"/>
              <w:spacing w:before="3"/>
              <w:rPr>
                <w:rFonts w:ascii="华文中宋"/>
                <w:sz w:val="11"/>
              </w:rPr>
            </w:pPr>
          </w:p>
          <w:p>
            <w:pPr>
              <w:pStyle w:val="7"/>
              <w:numPr>
                <w:ilvl w:val="0"/>
                <w:numId w:val="125"/>
              </w:numPr>
              <w:tabs>
                <w:tab w:val="left" w:pos="178"/>
              </w:tabs>
              <w:spacing w:before="0" w:after="0" w:line="235" w:lineRule="auto"/>
              <w:ind w:left="28" w:right="94" w:firstLine="0"/>
              <w:jc w:val="left"/>
              <w:rPr>
                <w:sz w:val="14"/>
              </w:rPr>
            </w:pPr>
            <w:r>
              <w:rPr>
                <w:spacing w:val="-1"/>
                <w:sz w:val="14"/>
              </w:rPr>
              <w:t xml:space="preserve">建瓯市自然资源局下达通知，责令该机砖厂恢复非法取土点 </w:t>
            </w:r>
            <w:r>
              <w:rPr>
                <w:spacing w:val="-1"/>
                <w:w w:val="105"/>
                <w:sz w:val="14"/>
              </w:rPr>
              <w:t>原貌，自行拆除违法生产设备。</w:t>
            </w:r>
          </w:p>
          <w:p>
            <w:pPr>
              <w:pStyle w:val="7"/>
              <w:numPr>
                <w:ilvl w:val="0"/>
                <w:numId w:val="125"/>
              </w:numPr>
              <w:tabs>
                <w:tab w:val="left" w:pos="178"/>
              </w:tabs>
              <w:spacing w:before="2" w:after="0" w:line="235" w:lineRule="auto"/>
              <w:ind w:left="28" w:right="94" w:firstLine="0"/>
              <w:jc w:val="left"/>
              <w:rPr>
                <w:sz w:val="14"/>
              </w:rPr>
            </w:pPr>
            <w:r>
              <w:rPr>
                <w:spacing w:val="-1"/>
                <w:sz w:val="14"/>
              </w:rPr>
              <w:t xml:space="preserve">市林业局对该机砖厂立案处罚，并责令企业将擅自改变林地 </w:t>
            </w:r>
            <w:r>
              <w:rPr>
                <w:w w:val="105"/>
                <w:sz w:val="14"/>
              </w:rPr>
              <w:t>用途的地块恢复原状。</w:t>
            </w:r>
          </w:p>
          <w:p>
            <w:pPr>
              <w:pStyle w:val="7"/>
              <w:numPr>
                <w:ilvl w:val="0"/>
                <w:numId w:val="125"/>
              </w:numPr>
              <w:tabs>
                <w:tab w:val="left" w:pos="178"/>
              </w:tabs>
              <w:spacing w:before="0" w:after="0" w:line="235" w:lineRule="auto"/>
              <w:ind w:left="28" w:right="95" w:firstLine="0"/>
              <w:jc w:val="left"/>
              <w:rPr>
                <w:sz w:val="14"/>
              </w:rPr>
            </w:pPr>
            <w:r>
              <w:rPr>
                <w:spacing w:val="-2"/>
                <w:sz w:val="14"/>
              </w:rPr>
              <w:t xml:space="preserve">该厂已在自行拆除炉窑等主要设备，已用挖掘机将改变用途 </w:t>
            </w:r>
            <w:r>
              <w:rPr>
                <w:w w:val="105"/>
                <w:sz w:val="14"/>
              </w:rPr>
              <w:t>的林地进行挖穴，准备造林复绿。</w:t>
            </w:r>
          </w:p>
          <w:p>
            <w:pPr>
              <w:pStyle w:val="7"/>
              <w:numPr>
                <w:ilvl w:val="0"/>
                <w:numId w:val="125"/>
              </w:numPr>
              <w:tabs>
                <w:tab w:val="left" w:pos="178"/>
              </w:tabs>
              <w:spacing w:before="0" w:after="0" w:line="175" w:lineRule="exact"/>
              <w:ind w:left="177" w:right="0" w:hanging="150"/>
              <w:jc w:val="left"/>
              <w:rPr>
                <w:sz w:val="14"/>
              </w:rPr>
            </w:pPr>
            <w:r>
              <w:rPr>
                <w:w w:val="105"/>
                <w:sz w:val="14"/>
              </w:rPr>
              <w:t>建瓯市政府责成有关部门加大巡查力度，做好举一反三工作</w:t>
            </w:r>
          </w:p>
          <w:p>
            <w:pPr>
              <w:pStyle w:val="7"/>
              <w:spacing w:line="177" w:lineRule="exact"/>
              <w:ind w:left="28"/>
              <w:rPr>
                <w:sz w:val="14"/>
              </w:rPr>
            </w:pPr>
            <w:r>
              <w:rPr>
                <w:w w:val="104"/>
                <w:sz w:val="14"/>
              </w:rPr>
              <w:t>。</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3" w:hRule="atLeast"/>
        </w:trPr>
        <w:tc>
          <w:tcPr>
            <w:tcW w:w="307" w:type="dxa"/>
          </w:tcPr>
          <w:p>
            <w:pPr>
              <w:pStyle w:val="7"/>
              <w:rPr>
                <w:rFonts w:ascii="华文中宋"/>
                <w:sz w:val="14"/>
              </w:rPr>
            </w:pPr>
          </w:p>
          <w:p>
            <w:pPr>
              <w:pStyle w:val="7"/>
              <w:rPr>
                <w:rFonts w:ascii="华文中宋"/>
                <w:sz w:val="14"/>
              </w:rPr>
            </w:pPr>
          </w:p>
          <w:p>
            <w:pPr>
              <w:pStyle w:val="7"/>
              <w:spacing w:before="6"/>
              <w:rPr>
                <w:rFonts w:ascii="华文中宋"/>
                <w:sz w:val="13"/>
              </w:rPr>
            </w:pPr>
          </w:p>
          <w:p>
            <w:pPr>
              <w:pStyle w:val="7"/>
              <w:ind w:left="47"/>
              <w:rPr>
                <w:sz w:val="14"/>
              </w:rPr>
            </w:pPr>
            <w:r>
              <w:rPr>
                <w:w w:val="105"/>
                <w:sz w:val="14"/>
              </w:rPr>
              <w:t>102</w:t>
            </w:r>
          </w:p>
        </w:tc>
        <w:tc>
          <w:tcPr>
            <w:tcW w:w="653" w:type="dxa"/>
          </w:tcPr>
          <w:p>
            <w:pPr>
              <w:pStyle w:val="7"/>
              <w:rPr>
                <w:rFonts w:ascii="华文中宋"/>
                <w:sz w:val="14"/>
              </w:rPr>
            </w:pPr>
          </w:p>
          <w:p>
            <w:pPr>
              <w:pStyle w:val="7"/>
              <w:rPr>
                <w:rFonts w:ascii="华文中宋"/>
                <w:sz w:val="14"/>
              </w:rPr>
            </w:pPr>
          </w:p>
          <w:p>
            <w:pPr>
              <w:pStyle w:val="7"/>
              <w:spacing w:before="2"/>
              <w:rPr>
                <w:rFonts w:ascii="华文中宋"/>
                <w:sz w:val="8"/>
              </w:rPr>
            </w:pPr>
          </w:p>
          <w:p>
            <w:pPr>
              <w:pStyle w:val="7"/>
              <w:spacing w:line="235" w:lineRule="auto"/>
              <w:ind w:left="33" w:right="2"/>
              <w:rPr>
                <w:sz w:val="14"/>
              </w:rPr>
            </w:pPr>
            <w:r>
              <w:rPr>
                <w:w w:val="105"/>
                <w:sz w:val="14"/>
              </w:rPr>
              <w:t>D2FJ2019 08020046</w:t>
            </w:r>
          </w:p>
        </w:tc>
        <w:tc>
          <w:tcPr>
            <w:tcW w:w="552" w:type="dxa"/>
          </w:tcPr>
          <w:p>
            <w:pPr>
              <w:pStyle w:val="7"/>
              <w:rPr>
                <w:rFonts w:ascii="华文中宋"/>
                <w:sz w:val="14"/>
              </w:rPr>
            </w:pPr>
          </w:p>
          <w:p>
            <w:pPr>
              <w:pStyle w:val="7"/>
              <w:rPr>
                <w:rFonts w:ascii="华文中宋"/>
                <w:sz w:val="14"/>
              </w:rPr>
            </w:pPr>
          </w:p>
          <w:p>
            <w:pPr>
              <w:pStyle w:val="7"/>
              <w:spacing w:before="2"/>
              <w:rPr>
                <w:rFonts w:ascii="华文中宋"/>
                <w:sz w:val="8"/>
              </w:rPr>
            </w:pPr>
          </w:p>
          <w:p>
            <w:pPr>
              <w:pStyle w:val="7"/>
              <w:spacing w:line="235" w:lineRule="auto"/>
              <w:ind w:left="59" w:right="41"/>
              <w:rPr>
                <w:sz w:val="14"/>
              </w:rPr>
            </w:pPr>
            <w:r>
              <w:rPr>
                <w:w w:val="105"/>
                <w:sz w:val="14"/>
              </w:rPr>
              <w:t>南平市顺昌县</w:t>
            </w:r>
          </w:p>
        </w:tc>
        <w:tc>
          <w:tcPr>
            <w:tcW w:w="2892" w:type="dxa"/>
          </w:tcPr>
          <w:p>
            <w:pPr>
              <w:pStyle w:val="7"/>
              <w:rPr>
                <w:rFonts w:ascii="华文中宋"/>
                <w:sz w:val="14"/>
              </w:rPr>
            </w:pPr>
          </w:p>
          <w:p>
            <w:pPr>
              <w:pStyle w:val="7"/>
              <w:rPr>
                <w:rFonts w:ascii="华文中宋"/>
                <w:sz w:val="14"/>
              </w:rPr>
            </w:pPr>
          </w:p>
          <w:p>
            <w:pPr>
              <w:pStyle w:val="7"/>
              <w:spacing w:before="2"/>
              <w:rPr>
                <w:rFonts w:ascii="华文中宋"/>
                <w:sz w:val="8"/>
              </w:rPr>
            </w:pPr>
          </w:p>
          <w:p>
            <w:pPr>
              <w:pStyle w:val="7"/>
              <w:spacing w:line="235" w:lineRule="auto"/>
              <w:ind w:left="28" w:right="70"/>
              <w:rPr>
                <w:sz w:val="14"/>
              </w:rPr>
            </w:pPr>
            <w:r>
              <w:rPr>
                <w:sz w:val="14"/>
              </w:rPr>
              <w:t>高阳乡花桥村14508-36-（2）生态林被大历</w:t>
            </w:r>
            <w:r>
              <w:rPr>
                <w:w w:val="105"/>
                <w:sz w:val="14"/>
              </w:rPr>
              <w:t>采育场砍伐。</w:t>
            </w:r>
          </w:p>
        </w:tc>
        <w:tc>
          <w:tcPr>
            <w:tcW w:w="475" w:type="dxa"/>
          </w:tcPr>
          <w:p>
            <w:pPr>
              <w:pStyle w:val="7"/>
              <w:rPr>
                <w:rFonts w:ascii="华文中宋"/>
                <w:sz w:val="14"/>
              </w:rPr>
            </w:pPr>
          </w:p>
          <w:p>
            <w:pPr>
              <w:pStyle w:val="7"/>
              <w:rPr>
                <w:rFonts w:ascii="华文中宋"/>
                <w:sz w:val="14"/>
              </w:rPr>
            </w:pPr>
          </w:p>
          <w:p>
            <w:pPr>
              <w:pStyle w:val="7"/>
              <w:spacing w:before="6"/>
              <w:rPr>
                <w:rFonts w:ascii="华文中宋"/>
                <w:sz w:val="13"/>
              </w:rPr>
            </w:pPr>
          </w:p>
          <w:p>
            <w:pPr>
              <w:pStyle w:val="7"/>
              <w:ind w:left="45" w:right="27"/>
              <w:jc w:val="center"/>
              <w:rPr>
                <w:sz w:val="14"/>
              </w:rPr>
            </w:pPr>
            <w:r>
              <w:rPr>
                <w:w w:val="105"/>
                <w:sz w:val="14"/>
              </w:rPr>
              <w:t>生态</w:t>
            </w:r>
          </w:p>
        </w:tc>
        <w:tc>
          <w:tcPr>
            <w:tcW w:w="4757" w:type="dxa"/>
          </w:tcPr>
          <w:p>
            <w:pPr>
              <w:pStyle w:val="7"/>
              <w:rPr>
                <w:rFonts w:ascii="华文中宋"/>
                <w:sz w:val="14"/>
              </w:rPr>
            </w:pPr>
          </w:p>
          <w:p>
            <w:pPr>
              <w:pStyle w:val="7"/>
              <w:spacing w:before="8"/>
              <w:rPr>
                <w:rFonts w:ascii="华文中宋"/>
                <w:sz w:val="16"/>
              </w:rPr>
            </w:pPr>
          </w:p>
          <w:p>
            <w:pPr>
              <w:pStyle w:val="7"/>
              <w:spacing w:line="235" w:lineRule="auto"/>
              <w:ind w:left="28" w:right="39"/>
              <w:jc w:val="both"/>
              <w:rPr>
                <w:sz w:val="14"/>
              </w:rPr>
            </w:pPr>
            <w:r>
              <w:rPr>
                <w:spacing w:val="-1"/>
                <w:sz w:val="14"/>
              </w:rPr>
              <w:t>经核查，信访反映的山场属大历国有林场，已办理林权证。</w:t>
            </w:r>
            <w:r>
              <w:rPr>
                <w:sz w:val="14"/>
              </w:rPr>
              <w:t>2017</w:t>
            </w:r>
            <w:r>
              <w:rPr>
                <w:spacing w:val="-2"/>
                <w:sz w:val="14"/>
              </w:rPr>
              <w:t xml:space="preserve">年，大历 </w:t>
            </w:r>
            <w:r>
              <w:rPr>
                <w:spacing w:val="-3"/>
                <w:sz w:val="14"/>
              </w:rPr>
              <w:t xml:space="preserve">国有林场共对该山场实施三次采伐，均经过审批，采伐山场均为一般用材  </w:t>
            </w:r>
            <w:r>
              <w:rPr>
                <w:w w:val="105"/>
                <w:sz w:val="14"/>
              </w:rPr>
              <w:t>林。</w:t>
            </w:r>
          </w:p>
        </w:tc>
        <w:tc>
          <w:tcPr>
            <w:tcW w:w="451" w:type="dxa"/>
          </w:tcPr>
          <w:p>
            <w:pPr>
              <w:pStyle w:val="7"/>
              <w:rPr>
                <w:rFonts w:ascii="华文中宋"/>
                <w:sz w:val="14"/>
              </w:rPr>
            </w:pPr>
          </w:p>
          <w:p>
            <w:pPr>
              <w:pStyle w:val="7"/>
              <w:rPr>
                <w:rFonts w:ascii="华文中宋"/>
                <w:sz w:val="14"/>
              </w:rPr>
            </w:pPr>
          </w:p>
          <w:p>
            <w:pPr>
              <w:pStyle w:val="7"/>
              <w:spacing w:before="2"/>
              <w:rPr>
                <w:rFonts w:ascii="华文中宋"/>
                <w:sz w:val="8"/>
              </w:rPr>
            </w:pPr>
          </w:p>
          <w:p>
            <w:pPr>
              <w:pStyle w:val="7"/>
              <w:spacing w:line="235" w:lineRule="auto"/>
              <w:ind w:left="155" w:right="63" w:hanging="73"/>
              <w:rPr>
                <w:sz w:val="14"/>
              </w:rPr>
            </w:pPr>
            <w:r>
              <w:rPr>
                <w:w w:val="105"/>
                <w:sz w:val="14"/>
              </w:rPr>
              <w:t>不属实</w:t>
            </w:r>
          </w:p>
        </w:tc>
        <w:tc>
          <w:tcPr>
            <w:tcW w:w="4082" w:type="dxa"/>
          </w:tcPr>
          <w:p>
            <w:pPr>
              <w:pStyle w:val="7"/>
              <w:rPr>
                <w:rFonts w:ascii="华文中宋"/>
                <w:sz w:val="14"/>
              </w:rPr>
            </w:pPr>
          </w:p>
          <w:p>
            <w:pPr>
              <w:pStyle w:val="7"/>
              <w:rPr>
                <w:rFonts w:ascii="华文中宋"/>
                <w:sz w:val="14"/>
              </w:rPr>
            </w:pPr>
          </w:p>
          <w:p>
            <w:pPr>
              <w:pStyle w:val="7"/>
              <w:spacing w:before="6"/>
              <w:rPr>
                <w:rFonts w:ascii="华文中宋"/>
                <w:sz w:val="13"/>
              </w:rPr>
            </w:pPr>
          </w:p>
          <w:p>
            <w:pPr>
              <w:pStyle w:val="7"/>
              <w:ind w:left="28"/>
              <w:rPr>
                <w:sz w:val="14"/>
              </w:rPr>
            </w:pPr>
            <w:r>
              <w:rPr>
                <w:w w:val="105"/>
                <w:sz w:val="14"/>
              </w:rPr>
              <w:t>顺昌县将加强对该林场的监管，发现违法行为严格依法查处。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1"/>
              </w:rPr>
            </w:pPr>
          </w:p>
          <w:p>
            <w:pPr>
              <w:pStyle w:val="7"/>
              <w:ind w:left="47"/>
              <w:rPr>
                <w:sz w:val="14"/>
              </w:rPr>
            </w:pPr>
            <w:r>
              <w:rPr>
                <w:w w:val="105"/>
                <w:sz w:val="14"/>
              </w:rPr>
              <w:t>103</w:t>
            </w:r>
          </w:p>
        </w:tc>
        <w:tc>
          <w:tcPr>
            <w:tcW w:w="653" w:type="dxa"/>
          </w:tcPr>
          <w:p>
            <w:pPr>
              <w:pStyle w:val="7"/>
              <w:rPr>
                <w:rFonts w:ascii="华文中宋"/>
                <w:sz w:val="14"/>
              </w:rPr>
            </w:pPr>
          </w:p>
          <w:p>
            <w:pPr>
              <w:pStyle w:val="7"/>
              <w:rPr>
                <w:rFonts w:ascii="华文中宋"/>
                <w:sz w:val="14"/>
              </w:rPr>
            </w:pPr>
          </w:p>
          <w:p>
            <w:pPr>
              <w:pStyle w:val="7"/>
              <w:spacing w:before="7"/>
              <w:rPr>
                <w:rFonts w:ascii="华文中宋"/>
                <w:sz w:val="20"/>
              </w:rPr>
            </w:pPr>
          </w:p>
          <w:p>
            <w:pPr>
              <w:pStyle w:val="7"/>
              <w:spacing w:line="237" w:lineRule="auto"/>
              <w:ind w:left="33" w:right="2"/>
              <w:rPr>
                <w:sz w:val="14"/>
              </w:rPr>
            </w:pPr>
            <w:r>
              <w:rPr>
                <w:w w:val="105"/>
                <w:sz w:val="14"/>
              </w:rPr>
              <w:t>X2FJ2019 08020067</w:t>
            </w:r>
          </w:p>
        </w:tc>
        <w:tc>
          <w:tcPr>
            <w:tcW w:w="552" w:type="dxa"/>
          </w:tcPr>
          <w:p>
            <w:pPr>
              <w:pStyle w:val="7"/>
              <w:rPr>
                <w:rFonts w:ascii="华文中宋"/>
                <w:sz w:val="14"/>
              </w:rPr>
            </w:pPr>
          </w:p>
          <w:p>
            <w:pPr>
              <w:pStyle w:val="7"/>
              <w:rPr>
                <w:rFonts w:ascii="华文中宋"/>
                <w:sz w:val="14"/>
              </w:rPr>
            </w:pPr>
          </w:p>
          <w:p>
            <w:pPr>
              <w:pStyle w:val="7"/>
              <w:spacing w:before="7"/>
              <w:rPr>
                <w:rFonts w:ascii="华文中宋"/>
                <w:sz w:val="20"/>
              </w:rPr>
            </w:pPr>
          </w:p>
          <w:p>
            <w:pPr>
              <w:pStyle w:val="7"/>
              <w:spacing w:line="237" w:lineRule="auto"/>
              <w:ind w:left="59" w:right="41"/>
              <w:rPr>
                <w:sz w:val="14"/>
              </w:rPr>
            </w:pPr>
            <w:r>
              <w:rPr>
                <w:w w:val="105"/>
                <w:sz w:val="14"/>
              </w:rPr>
              <w:t>龙岩市上杭县</w:t>
            </w:r>
          </w:p>
        </w:tc>
        <w:tc>
          <w:tcPr>
            <w:tcW w:w="2892" w:type="dxa"/>
          </w:tcPr>
          <w:p>
            <w:pPr>
              <w:pStyle w:val="7"/>
              <w:rPr>
                <w:rFonts w:ascii="华文中宋"/>
                <w:sz w:val="14"/>
              </w:rPr>
            </w:pPr>
          </w:p>
          <w:p>
            <w:pPr>
              <w:pStyle w:val="7"/>
              <w:rPr>
                <w:rFonts w:ascii="华文中宋"/>
                <w:sz w:val="14"/>
              </w:rPr>
            </w:pPr>
          </w:p>
          <w:p>
            <w:pPr>
              <w:pStyle w:val="7"/>
              <w:spacing w:before="7"/>
              <w:rPr>
                <w:rFonts w:ascii="华文中宋"/>
                <w:sz w:val="9"/>
              </w:rPr>
            </w:pPr>
          </w:p>
          <w:p>
            <w:pPr>
              <w:pStyle w:val="7"/>
              <w:spacing w:before="1" w:line="235" w:lineRule="auto"/>
              <w:ind w:left="28" w:right="7"/>
              <w:jc w:val="both"/>
              <w:rPr>
                <w:sz w:val="14"/>
              </w:rPr>
            </w:pPr>
            <w:r>
              <w:rPr>
                <w:sz w:val="14"/>
              </w:rPr>
              <w:t>1.紫金矿业非法占用并严重破坏汀江河流域</w:t>
            </w:r>
            <w:r>
              <w:rPr>
                <w:w w:val="105"/>
                <w:sz w:val="14"/>
              </w:rPr>
              <w:t>国家级生态公益林；2. 上杭县除紫金矿业</w:t>
            </w:r>
            <w:r>
              <w:rPr>
                <w:sz w:val="14"/>
              </w:rPr>
              <w:t>外，还有许多建设项目违规占用国家级生态</w:t>
            </w:r>
            <w:r>
              <w:rPr>
                <w:w w:val="105"/>
                <w:sz w:val="14"/>
              </w:rPr>
              <w:t>公益林。</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1"/>
              </w:rPr>
            </w:pPr>
          </w:p>
          <w:p>
            <w:pPr>
              <w:pStyle w:val="7"/>
              <w:ind w:left="45" w:right="27"/>
              <w:jc w:val="center"/>
              <w:rPr>
                <w:sz w:val="14"/>
              </w:rPr>
            </w:pPr>
            <w:r>
              <w:rPr>
                <w:w w:val="105"/>
                <w:sz w:val="14"/>
              </w:rPr>
              <w:t>生态</w:t>
            </w:r>
          </w:p>
        </w:tc>
        <w:tc>
          <w:tcPr>
            <w:tcW w:w="4757" w:type="dxa"/>
          </w:tcPr>
          <w:p>
            <w:pPr>
              <w:pStyle w:val="7"/>
              <w:rPr>
                <w:rFonts w:ascii="华文中宋"/>
                <w:sz w:val="14"/>
              </w:rPr>
            </w:pPr>
          </w:p>
          <w:p>
            <w:pPr>
              <w:pStyle w:val="7"/>
              <w:rPr>
                <w:rFonts w:ascii="华文中宋"/>
                <w:sz w:val="14"/>
              </w:rPr>
            </w:pPr>
          </w:p>
          <w:p>
            <w:pPr>
              <w:pStyle w:val="7"/>
              <w:spacing w:before="7"/>
              <w:rPr>
                <w:rFonts w:ascii="华文中宋"/>
                <w:sz w:val="9"/>
              </w:rPr>
            </w:pPr>
          </w:p>
          <w:p>
            <w:pPr>
              <w:pStyle w:val="7"/>
              <w:numPr>
                <w:ilvl w:val="0"/>
                <w:numId w:val="126"/>
              </w:numPr>
              <w:tabs>
                <w:tab w:val="left" w:pos="176"/>
              </w:tabs>
              <w:spacing w:before="1" w:after="0" w:line="235" w:lineRule="auto"/>
              <w:ind w:left="28" w:right="8" w:firstLine="0"/>
              <w:jc w:val="left"/>
              <w:rPr>
                <w:sz w:val="14"/>
              </w:rPr>
            </w:pPr>
            <w:r>
              <w:rPr>
                <w:spacing w:val="-1"/>
                <w:w w:val="105"/>
                <w:sz w:val="14"/>
              </w:rPr>
              <w:t>信访件反映的实为紫金山金铜矿，该矿使用的生态公益林已办理相关报</w:t>
            </w:r>
            <w:r>
              <w:rPr>
                <w:w w:val="105"/>
                <w:sz w:val="14"/>
              </w:rPr>
              <w:t>批手续，未发现非法占用、破坏生态公益林的问题。</w:t>
            </w:r>
          </w:p>
          <w:p>
            <w:pPr>
              <w:pStyle w:val="7"/>
              <w:numPr>
                <w:ilvl w:val="0"/>
                <w:numId w:val="126"/>
              </w:numPr>
              <w:tabs>
                <w:tab w:val="left" w:pos="176"/>
              </w:tabs>
              <w:spacing w:before="1" w:after="0" w:line="235" w:lineRule="auto"/>
              <w:ind w:left="28" w:right="9" w:firstLine="0"/>
              <w:jc w:val="left"/>
              <w:rPr>
                <w:sz w:val="14"/>
              </w:rPr>
            </w:pPr>
            <w:r>
              <w:rPr>
                <w:spacing w:val="-1"/>
                <w:w w:val="105"/>
                <w:sz w:val="14"/>
              </w:rPr>
              <w:t>经核查，上杭县范围内暂未发现建设项目违规占用国家级生态公益林的</w:t>
            </w:r>
            <w:r>
              <w:rPr>
                <w:spacing w:val="-2"/>
                <w:w w:val="105"/>
                <w:sz w:val="14"/>
              </w:rPr>
              <w:t>情况。</w:t>
            </w:r>
          </w:p>
        </w:tc>
        <w:tc>
          <w:tcPr>
            <w:tcW w:w="451" w:type="dxa"/>
          </w:tcPr>
          <w:p>
            <w:pPr>
              <w:pStyle w:val="7"/>
              <w:rPr>
                <w:rFonts w:ascii="华文中宋"/>
                <w:sz w:val="14"/>
              </w:rPr>
            </w:pPr>
          </w:p>
          <w:p>
            <w:pPr>
              <w:pStyle w:val="7"/>
              <w:rPr>
                <w:rFonts w:ascii="华文中宋"/>
                <w:sz w:val="14"/>
              </w:rPr>
            </w:pPr>
          </w:p>
          <w:p>
            <w:pPr>
              <w:pStyle w:val="7"/>
              <w:spacing w:before="7"/>
              <w:rPr>
                <w:rFonts w:ascii="华文中宋"/>
                <w:sz w:val="20"/>
              </w:rPr>
            </w:pPr>
          </w:p>
          <w:p>
            <w:pPr>
              <w:pStyle w:val="7"/>
              <w:spacing w:line="237" w:lineRule="auto"/>
              <w:ind w:left="155" w:right="63" w:hanging="73"/>
              <w:rPr>
                <w:sz w:val="14"/>
              </w:rPr>
            </w:pPr>
            <w:r>
              <w:rPr>
                <w:w w:val="105"/>
                <w:sz w:val="14"/>
              </w:rPr>
              <w:t>不属实</w:t>
            </w:r>
          </w:p>
        </w:tc>
        <w:tc>
          <w:tcPr>
            <w:tcW w:w="4082" w:type="dxa"/>
          </w:tcPr>
          <w:p>
            <w:pPr>
              <w:pStyle w:val="7"/>
              <w:rPr>
                <w:rFonts w:ascii="华文中宋"/>
                <w:sz w:val="14"/>
              </w:rPr>
            </w:pPr>
          </w:p>
          <w:p>
            <w:pPr>
              <w:pStyle w:val="7"/>
              <w:rPr>
                <w:rFonts w:ascii="华文中宋"/>
                <w:sz w:val="14"/>
              </w:rPr>
            </w:pPr>
          </w:p>
          <w:p>
            <w:pPr>
              <w:pStyle w:val="7"/>
              <w:spacing w:before="7"/>
              <w:rPr>
                <w:rFonts w:ascii="华文中宋"/>
                <w:sz w:val="9"/>
              </w:rPr>
            </w:pPr>
          </w:p>
          <w:p>
            <w:pPr>
              <w:pStyle w:val="7"/>
              <w:numPr>
                <w:ilvl w:val="0"/>
                <w:numId w:val="127"/>
              </w:numPr>
              <w:tabs>
                <w:tab w:val="left" w:pos="181"/>
              </w:tabs>
              <w:spacing w:before="1" w:after="0" w:line="235" w:lineRule="auto"/>
              <w:ind w:left="28" w:right="7" w:firstLine="0"/>
              <w:jc w:val="left"/>
              <w:rPr>
                <w:sz w:val="14"/>
              </w:rPr>
            </w:pPr>
            <w:r>
              <w:rPr>
                <w:spacing w:val="1"/>
                <w:sz w:val="14"/>
              </w:rPr>
              <w:t xml:space="preserve">上杭县已责成有关部门，做好涉及生态公益林的各类建设项 </w:t>
            </w:r>
            <w:r>
              <w:rPr>
                <w:spacing w:val="1"/>
                <w:w w:val="105"/>
                <w:sz w:val="14"/>
              </w:rPr>
              <w:t>目报批和监督管理工作。</w:t>
            </w:r>
          </w:p>
          <w:p>
            <w:pPr>
              <w:pStyle w:val="7"/>
              <w:numPr>
                <w:ilvl w:val="0"/>
                <w:numId w:val="127"/>
              </w:numPr>
              <w:tabs>
                <w:tab w:val="left" w:pos="178"/>
              </w:tabs>
              <w:spacing w:before="0" w:after="0" w:line="178" w:lineRule="exact"/>
              <w:ind w:left="177" w:right="0" w:hanging="150"/>
              <w:jc w:val="left"/>
              <w:rPr>
                <w:sz w:val="14"/>
              </w:rPr>
            </w:pPr>
            <w:r>
              <w:rPr>
                <w:w w:val="105"/>
                <w:sz w:val="14"/>
              </w:rPr>
              <w:t>做好群众的沟通解释工作。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3"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6"/>
              <w:ind w:left="47"/>
              <w:rPr>
                <w:sz w:val="14"/>
              </w:rPr>
            </w:pPr>
            <w:r>
              <w:rPr>
                <w:w w:val="105"/>
                <w:sz w:val="14"/>
              </w:rPr>
              <w:t>104</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6"/>
              </w:rPr>
            </w:pPr>
          </w:p>
          <w:p>
            <w:pPr>
              <w:pStyle w:val="7"/>
              <w:spacing w:line="235" w:lineRule="auto"/>
              <w:ind w:left="33" w:right="2"/>
              <w:rPr>
                <w:sz w:val="14"/>
              </w:rPr>
            </w:pPr>
            <w:r>
              <w:rPr>
                <w:w w:val="105"/>
                <w:sz w:val="14"/>
              </w:rPr>
              <w:t>X2FJ2019 08020065</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6"/>
              </w:rPr>
            </w:pPr>
          </w:p>
          <w:p>
            <w:pPr>
              <w:pStyle w:val="7"/>
              <w:spacing w:line="235" w:lineRule="auto"/>
              <w:ind w:left="59" w:right="41"/>
              <w:rPr>
                <w:sz w:val="14"/>
              </w:rPr>
            </w:pPr>
            <w:r>
              <w:rPr>
                <w:w w:val="105"/>
                <w:sz w:val="14"/>
              </w:rPr>
              <w:t>龙岩市上杭县</w:t>
            </w:r>
          </w:p>
        </w:tc>
        <w:tc>
          <w:tcPr>
            <w:tcW w:w="2892" w:type="dxa"/>
          </w:tcPr>
          <w:p>
            <w:pPr>
              <w:pStyle w:val="7"/>
              <w:rPr>
                <w:rFonts w:ascii="华文中宋"/>
                <w:sz w:val="14"/>
              </w:rPr>
            </w:pPr>
          </w:p>
          <w:p>
            <w:pPr>
              <w:pStyle w:val="7"/>
              <w:rPr>
                <w:rFonts w:ascii="华文中宋"/>
                <w:sz w:val="14"/>
              </w:rPr>
            </w:pPr>
          </w:p>
          <w:p>
            <w:pPr>
              <w:pStyle w:val="7"/>
              <w:spacing w:before="7"/>
              <w:rPr>
                <w:rFonts w:ascii="华文中宋"/>
                <w:sz w:val="19"/>
              </w:rPr>
            </w:pPr>
          </w:p>
          <w:p>
            <w:pPr>
              <w:pStyle w:val="7"/>
              <w:spacing w:line="235" w:lineRule="auto"/>
              <w:ind w:left="28" w:right="8"/>
              <w:jc w:val="both"/>
              <w:rPr>
                <w:sz w:val="14"/>
              </w:rPr>
            </w:pPr>
            <w:r>
              <w:rPr>
                <w:sz w:val="14"/>
              </w:rPr>
              <w:t>兰溪镇白水村与太拔镇双康村交界处有家病死猪焚烧厂，每隔两三天焚烧死猪臭气扰民，每次持续十多小时，严重影响周边群众</w:t>
            </w:r>
            <w:r>
              <w:rPr>
                <w:w w:val="105"/>
                <w:sz w:val="14"/>
              </w:rPr>
              <w:t>生活。</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6"/>
              <w:ind w:left="45" w:right="27"/>
              <w:jc w:val="center"/>
              <w:rPr>
                <w:sz w:val="14"/>
              </w:rPr>
            </w:pPr>
            <w:r>
              <w:rPr>
                <w:w w:val="105"/>
                <w:sz w:val="14"/>
              </w:rPr>
              <w:t>大气</w:t>
            </w:r>
          </w:p>
        </w:tc>
        <w:tc>
          <w:tcPr>
            <w:tcW w:w="475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4"/>
              <w:rPr>
                <w:rFonts w:ascii="华文中宋"/>
                <w:sz w:val="10"/>
              </w:rPr>
            </w:pPr>
          </w:p>
          <w:p>
            <w:pPr>
              <w:pStyle w:val="7"/>
              <w:spacing w:before="1" w:line="235" w:lineRule="auto"/>
              <w:ind w:left="28" w:right="8"/>
              <w:jc w:val="both"/>
              <w:rPr>
                <w:sz w:val="14"/>
              </w:rPr>
            </w:pPr>
            <w:r>
              <w:rPr>
                <w:w w:val="105"/>
                <w:sz w:val="14"/>
              </w:rPr>
              <w:t>信访件反映的实为上杭县亥金生物科技有限公司，各种手续齐全。现场检查时，该公司产生的废气经处理后外排，但烟囱高度不足，周边未闻到明显异味。经采样监测，臭气浓度达标。</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6"/>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7"/>
              <w:rPr>
                <w:rFonts w:ascii="华文中宋"/>
                <w:sz w:val="19"/>
              </w:rPr>
            </w:pPr>
          </w:p>
          <w:p>
            <w:pPr>
              <w:pStyle w:val="7"/>
              <w:numPr>
                <w:ilvl w:val="0"/>
                <w:numId w:val="128"/>
              </w:numPr>
              <w:tabs>
                <w:tab w:val="left" w:pos="181"/>
              </w:tabs>
              <w:spacing w:before="0" w:after="0" w:line="235" w:lineRule="auto"/>
              <w:ind w:left="28" w:right="7" w:firstLine="0"/>
              <w:jc w:val="both"/>
              <w:rPr>
                <w:sz w:val="14"/>
              </w:rPr>
            </w:pPr>
            <w:r>
              <w:rPr>
                <w:sz w:val="14"/>
              </w:rPr>
              <w:t xml:space="preserve">上杭生态环境局责令该公司立即整改，加高废气排放烟囱， 并定期检修设备。目前，该公司已按要求将废气排放烟囱加高 </w:t>
            </w:r>
            <w:r>
              <w:rPr>
                <w:w w:val="105"/>
                <w:sz w:val="14"/>
              </w:rPr>
              <w:t>至15米。</w:t>
            </w:r>
          </w:p>
          <w:p>
            <w:pPr>
              <w:pStyle w:val="7"/>
              <w:numPr>
                <w:ilvl w:val="0"/>
                <w:numId w:val="128"/>
              </w:numPr>
              <w:tabs>
                <w:tab w:val="left" w:pos="178"/>
              </w:tabs>
              <w:spacing w:before="0" w:after="0" w:line="175" w:lineRule="exact"/>
              <w:ind w:left="177" w:right="0" w:hanging="150"/>
              <w:jc w:val="left"/>
              <w:rPr>
                <w:sz w:val="14"/>
              </w:rPr>
            </w:pPr>
            <w:r>
              <w:rPr>
                <w:w w:val="105"/>
                <w:sz w:val="14"/>
              </w:rPr>
              <w:t>加强对该公司的日常巡查监管，确保合法合规运营。</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11"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5"/>
              </w:rPr>
            </w:pPr>
          </w:p>
          <w:p>
            <w:pPr>
              <w:pStyle w:val="7"/>
              <w:ind w:left="47"/>
              <w:rPr>
                <w:sz w:val="14"/>
              </w:rPr>
            </w:pPr>
            <w:r>
              <w:rPr>
                <w:w w:val="105"/>
                <w:sz w:val="14"/>
              </w:rPr>
              <w:t>105</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0"/>
              </w:rPr>
            </w:pPr>
          </w:p>
          <w:p>
            <w:pPr>
              <w:pStyle w:val="7"/>
              <w:spacing w:line="235" w:lineRule="auto"/>
              <w:ind w:left="33" w:right="2"/>
              <w:rPr>
                <w:sz w:val="14"/>
              </w:rPr>
            </w:pPr>
            <w:r>
              <w:rPr>
                <w:w w:val="105"/>
                <w:sz w:val="14"/>
              </w:rPr>
              <w:t>X2FJ2019 08020063</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0"/>
              </w:rPr>
            </w:pPr>
          </w:p>
          <w:p>
            <w:pPr>
              <w:pStyle w:val="7"/>
              <w:spacing w:line="235" w:lineRule="auto"/>
              <w:ind w:left="59" w:right="41"/>
              <w:rPr>
                <w:sz w:val="14"/>
              </w:rPr>
            </w:pPr>
            <w:r>
              <w:rPr>
                <w:w w:val="105"/>
                <w:sz w:val="14"/>
              </w:rPr>
              <w:t>龙岩市永定区</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3"/>
              </w:rPr>
            </w:pPr>
          </w:p>
          <w:p>
            <w:pPr>
              <w:pStyle w:val="7"/>
              <w:spacing w:line="235" w:lineRule="auto"/>
              <w:ind w:left="28" w:right="7"/>
              <w:jc w:val="both"/>
              <w:rPr>
                <w:sz w:val="14"/>
              </w:rPr>
            </w:pPr>
            <w:r>
              <w:rPr>
                <w:sz w:val="14"/>
              </w:rPr>
              <w:t>大溪乡大溪村原村支书在老背坑山、大溪村伯公凹、太联村园树山地段非法开采稀土， 并向上级报批为补充耕地项目，套取国家补</w:t>
            </w:r>
            <w:r>
              <w:rPr>
                <w:w w:val="105"/>
                <w:sz w:val="14"/>
              </w:rPr>
              <w:t>助款。</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7"/>
              <w:rPr>
                <w:rFonts w:ascii="华文中宋"/>
                <w:sz w:val="15"/>
              </w:rPr>
            </w:pPr>
          </w:p>
          <w:p>
            <w:pPr>
              <w:pStyle w:val="7"/>
              <w:ind w:left="45" w:right="27"/>
              <w:jc w:val="center"/>
              <w:rPr>
                <w:sz w:val="14"/>
              </w:rPr>
            </w:pPr>
            <w:r>
              <w:rPr>
                <w:w w:val="105"/>
                <w:sz w:val="14"/>
              </w:rPr>
              <w:t>生态</w:t>
            </w:r>
          </w:p>
        </w:tc>
        <w:tc>
          <w:tcPr>
            <w:tcW w:w="475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9"/>
              <w:rPr>
                <w:rFonts w:ascii="华文中宋"/>
                <w:sz w:val="18"/>
              </w:rPr>
            </w:pPr>
          </w:p>
          <w:p>
            <w:pPr>
              <w:pStyle w:val="7"/>
              <w:spacing w:line="177" w:lineRule="exact"/>
              <w:ind w:left="28"/>
              <w:rPr>
                <w:sz w:val="14"/>
              </w:rPr>
            </w:pPr>
            <w:r>
              <w:rPr>
                <w:w w:val="105"/>
                <w:sz w:val="14"/>
              </w:rPr>
              <w:t>此件与第五批受理编号D2FJ201907200035信访件部分重复。</w:t>
            </w:r>
          </w:p>
          <w:p>
            <w:pPr>
              <w:pStyle w:val="7"/>
              <w:numPr>
                <w:ilvl w:val="0"/>
                <w:numId w:val="129"/>
              </w:numPr>
              <w:tabs>
                <w:tab w:val="left" w:pos="176"/>
              </w:tabs>
              <w:spacing w:before="1" w:after="0" w:line="235" w:lineRule="auto"/>
              <w:ind w:left="28" w:right="8" w:firstLine="0"/>
              <w:jc w:val="both"/>
              <w:rPr>
                <w:sz w:val="14"/>
              </w:rPr>
            </w:pPr>
            <w:r>
              <w:rPr>
                <w:w w:val="105"/>
                <w:sz w:val="14"/>
              </w:rPr>
              <w:t>经核查，信访件反映的地段存在盗采稀土矿痕迹，目前无复采迹象，未发现非法开采稀土人员和相关设备。1月4</w:t>
            </w:r>
            <w:r>
              <w:rPr>
                <w:spacing w:val="-1"/>
                <w:w w:val="105"/>
                <w:sz w:val="14"/>
              </w:rPr>
              <w:t>日，大溪乡国土所和公安派出所</w:t>
            </w:r>
            <w:r>
              <w:rPr>
                <w:spacing w:val="3"/>
                <w:sz w:val="14"/>
              </w:rPr>
              <w:t xml:space="preserve">检查发现有稀土开采设备并当场捣毁。是否是大溪乡大溪村原村支书所 </w:t>
            </w:r>
            <w:r>
              <w:rPr>
                <w:w w:val="105"/>
                <w:sz w:val="14"/>
              </w:rPr>
              <w:t>为，还有待公安机关进一步侦查。</w:t>
            </w:r>
          </w:p>
          <w:p>
            <w:pPr>
              <w:pStyle w:val="7"/>
              <w:numPr>
                <w:ilvl w:val="0"/>
                <w:numId w:val="129"/>
              </w:numPr>
              <w:tabs>
                <w:tab w:val="left" w:pos="176"/>
              </w:tabs>
              <w:spacing w:before="0" w:after="0" w:line="235" w:lineRule="auto"/>
              <w:ind w:left="28" w:right="7" w:firstLine="0"/>
              <w:jc w:val="both"/>
              <w:rPr>
                <w:sz w:val="14"/>
              </w:rPr>
            </w:pPr>
            <w:r>
              <w:rPr>
                <w:w w:val="105"/>
                <w:sz w:val="14"/>
              </w:rPr>
              <w:t>信访件反映的“补充耕地项目”实为大溪村黄仕坑自然村补充耕地项目</w:t>
            </w:r>
            <w:r>
              <w:rPr>
                <w:spacing w:val="-1"/>
                <w:w w:val="105"/>
                <w:sz w:val="14"/>
              </w:rPr>
              <w:t>的一部分，涉及资金严格按照相关文件规定拨付、使用，未发现套取国家</w:t>
            </w:r>
            <w:r>
              <w:rPr>
                <w:w w:val="105"/>
                <w:sz w:val="14"/>
              </w:rPr>
              <w:t>补助款问题。</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0"/>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numPr>
                <w:ilvl w:val="0"/>
                <w:numId w:val="130"/>
              </w:numPr>
              <w:tabs>
                <w:tab w:val="left" w:pos="181"/>
              </w:tabs>
              <w:spacing w:before="118" w:after="0" w:line="235" w:lineRule="auto"/>
              <w:ind w:left="28" w:right="7" w:firstLine="0"/>
              <w:jc w:val="left"/>
              <w:rPr>
                <w:sz w:val="14"/>
              </w:rPr>
            </w:pPr>
            <w:r>
              <w:rPr>
                <w:spacing w:val="2"/>
                <w:sz w:val="14"/>
              </w:rPr>
              <w:t xml:space="preserve">永定区责成永定公安分局和永定区国土监察大队加快盗采稀 </w:t>
            </w:r>
            <w:r>
              <w:rPr>
                <w:spacing w:val="2"/>
                <w:w w:val="105"/>
                <w:sz w:val="14"/>
              </w:rPr>
              <w:t>土案件的侦破工作，对犯罪嫌疑人依法严厉处罚。</w:t>
            </w:r>
          </w:p>
          <w:p>
            <w:pPr>
              <w:pStyle w:val="7"/>
              <w:numPr>
                <w:ilvl w:val="0"/>
                <w:numId w:val="130"/>
              </w:numPr>
              <w:tabs>
                <w:tab w:val="left" w:pos="181"/>
              </w:tabs>
              <w:spacing w:before="1" w:after="0" w:line="235" w:lineRule="auto"/>
              <w:ind w:left="28" w:right="8" w:firstLine="0"/>
              <w:jc w:val="left"/>
              <w:rPr>
                <w:sz w:val="14"/>
              </w:rPr>
            </w:pPr>
            <w:r>
              <w:rPr>
                <w:sz w:val="14"/>
              </w:rPr>
              <w:t xml:space="preserve">大溪乡政府加强日常巡查力度，一经发现非法采矿行为依法 </w:t>
            </w:r>
            <w:r>
              <w:rPr>
                <w:w w:val="105"/>
                <w:sz w:val="14"/>
              </w:rPr>
              <w:t>严厉打击。</w:t>
            </w:r>
          </w:p>
          <w:p>
            <w:pPr>
              <w:pStyle w:val="7"/>
              <w:numPr>
                <w:ilvl w:val="0"/>
                <w:numId w:val="130"/>
              </w:numPr>
              <w:tabs>
                <w:tab w:val="left" w:pos="178"/>
              </w:tabs>
              <w:spacing w:before="0" w:after="0" w:line="175" w:lineRule="exact"/>
              <w:ind w:left="177" w:right="0" w:hanging="150"/>
              <w:jc w:val="left"/>
              <w:rPr>
                <w:sz w:val="14"/>
              </w:rPr>
            </w:pPr>
            <w:r>
              <w:rPr>
                <w:w w:val="105"/>
                <w:sz w:val="14"/>
              </w:rPr>
              <w:t>做好群众解释工作。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0"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2"/>
              </w:rPr>
            </w:pPr>
          </w:p>
          <w:p>
            <w:pPr>
              <w:pStyle w:val="7"/>
              <w:ind w:left="47"/>
              <w:rPr>
                <w:sz w:val="14"/>
              </w:rPr>
            </w:pPr>
            <w:r>
              <w:rPr>
                <w:w w:val="105"/>
                <w:sz w:val="14"/>
              </w:rPr>
              <w:t>106</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33" w:right="2"/>
              <w:rPr>
                <w:sz w:val="14"/>
              </w:rPr>
            </w:pPr>
            <w:r>
              <w:rPr>
                <w:w w:val="105"/>
                <w:sz w:val="14"/>
              </w:rPr>
              <w:t>X2FJ2019 08020062</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59" w:right="41"/>
              <w:rPr>
                <w:sz w:val="14"/>
              </w:rPr>
            </w:pPr>
            <w:r>
              <w:rPr>
                <w:w w:val="105"/>
                <w:sz w:val="14"/>
              </w:rPr>
              <w:t>龙岩市新罗区</w:t>
            </w:r>
          </w:p>
        </w:tc>
        <w:tc>
          <w:tcPr>
            <w:tcW w:w="2892" w:type="dxa"/>
          </w:tcPr>
          <w:p>
            <w:pPr>
              <w:pStyle w:val="7"/>
              <w:rPr>
                <w:rFonts w:ascii="华文中宋"/>
                <w:sz w:val="14"/>
              </w:rPr>
            </w:pPr>
          </w:p>
          <w:p>
            <w:pPr>
              <w:pStyle w:val="7"/>
              <w:rPr>
                <w:rFonts w:ascii="华文中宋"/>
                <w:sz w:val="14"/>
              </w:rPr>
            </w:pPr>
          </w:p>
          <w:p>
            <w:pPr>
              <w:pStyle w:val="7"/>
              <w:spacing w:before="4"/>
              <w:rPr>
                <w:rFonts w:ascii="华文中宋"/>
                <w:sz w:val="10"/>
              </w:rPr>
            </w:pPr>
          </w:p>
          <w:p>
            <w:pPr>
              <w:pStyle w:val="7"/>
              <w:spacing w:line="235" w:lineRule="auto"/>
              <w:ind w:left="28" w:right="8"/>
              <w:jc w:val="both"/>
              <w:rPr>
                <w:sz w:val="14"/>
              </w:rPr>
            </w:pPr>
            <w:r>
              <w:rPr>
                <w:sz w:val="14"/>
              </w:rPr>
              <w:t>曹溪镇东山活禽临时批发市场，没有污水净化池，恶臭影响周边东山小学、新世纪幼儿园、紫金莲园小区、禹州城上城、中骏蓝湾</w:t>
            </w:r>
            <w:r>
              <w:rPr>
                <w:w w:val="105"/>
                <w:sz w:val="14"/>
              </w:rPr>
              <w:t>等区域。</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2"/>
              </w:rPr>
            </w:pPr>
          </w:p>
          <w:p>
            <w:pPr>
              <w:pStyle w:val="7"/>
              <w:ind w:left="45" w:right="27"/>
              <w:jc w:val="center"/>
              <w:rPr>
                <w:sz w:val="14"/>
              </w:rPr>
            </w:pPr>
            <w:r>
              <w:rPr>
                <w:w w:val="105"/>
                <w:sz w:val="14"/>
              </w:rPr>
              <w:t>大气</w:t>
            </w:r>
          </w:p>
        </w:tc>
        <w:tc>
          <w:tcPr>
            <w:tcW w:w="4757" w:type="dxa"/>
          </w:tcPr>
          <w:p>
            <w:pPr>
              <w:pStyle w:val="7"/>
              <w:rPr>
                <w:rFonts w:ascii="华文中宋"/>
                <w:sz w:val="14"/>
              </w:rPr>
            </w:pPr>
          </w:p>
          <w:p>
            <w:pPr>
              <w:pStyle w:val="7"/>
              <w:rPr>
                <w:rFonts w:ascii="华文中宋"/>
                <w:sz w:val="14"/>
              </w:rPr>
            </w:pPr>
          </w:p>
          <w:p>
            <w:pPr>
              <w:pStyle w:val="7"/>
              <w:spacing w:before="4"/>
              <w:rPr>
                <w:rFonts w:ascii="华文中宋"/>
                <w:sz w:val="10"/>
              </w:rPr>
            </w:pPr>
          </w:p>
          <w:p>
            <w:pPr>
              <w:pStyle w:val="7"/>
              <w:spacing w:line="235" w:lineRule="auto"/>
              <w:ind w:left="28" w:right="7"/>
              <w:jc w:val="both"/>
              <w:rPr>
                <w:sz w:val="14"/>
              </w:rPr>
            </w:pPr>
            <w:r>
              <w:rPr>
                <w:w w:val="105"/>
                <w:sz w:val="14"/>
              </w:rPr>
              <w:t>经核查，信访件反映的实为龙岩市东山农副产品综合批发市场，未办理环评登记备案手续，建有污水净化池，但设计不够规范，底泥堆积影响净化效果，导致预处理不到位而排入市政污水管网；活禽经营过程中产生的较重异味，对周边区域产生一定影响。</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6" w:line="235" w:lineRule="auto"/>
              <w:ind w:left="83" w:right="63"/>
              <w:rPr>
                <w:sz w:val="14"/>
              </w:rPr>
            </w:pPr>
            <w:r>
              <w:rPr>
                <w:w w:val="105"/>
                <w:sz w:val="14"/>
              </w:rPr>
              <w:t>基本属实</w:t>
            </w:r>
          </w:p>
        </w:tc>
        <w:tc>
          <w:tcPr>
            <w:tcW w:w="4082" w:type="dxa"/>
          </w:tcPr>
          <w:p>
            <w:pPr>
              <w:pStyle w:val="7"/>
              <w:rPr>
                <w:rFonts w:ascii="华文中宋"/>
                <w:sz w:val="14"/>
              </w:rPr>
            </w:pPr>
          </w:p>
          <w:p>
            <w:pPr>
              <w:pStyle w:val="7"/>
              <w:spacing w:before="3"/>
              <w:rPr>
                <w:rFonts w:ascii="华文中宋"/>
                <w:sz w:val="13"/>
              </w:rPr>
            </w:pPr>
          </w:p>
          <w:p>
            <w:pPr>
              <w:pStyle w:val="7"/>
              <w:numPr>
                <w:ilvl w:val="0"/>
                <w:numId w:val="131"/>
              </w:numPr>
              <w:tabs>
                <w:tab w:val="left" w:pos="181"/>
              </w:tabs>
              <w:spacing w:before="0" w:after="0" w:line="235" w:lineRule="auto"/>
              <w:ind w:left="28" w:right="9" w:firstLine="0"/>
              <w:jc w:val="left"/>
              <w:rPr>
                <w:sz w:val="14"/>
              </w:rPr>
            </w:pPr>
            <w:r>
              <w:rPr>
                <w:sz w:val="14"/>
              </w:rPr>
              <w:t xml:space="preserve">曹溪街道责令该市场立即整改。目前，该市场已完成污水净 </w:t>
            </w:r>
            <w:r>
              <w:rPr>
                <w:w w:val="105"/>
                <w:sz w:val="14"/>
              </w:rPr>
              <w:t>化池的清理和环评登记备案手续。</w:t>
            </w:r>
          </w:p>
          <w:p>
            <w:pPr>
              <w:pStyle w:val="7"/>
              <w:numPr>
                <w:ilvl w:val="0"/>
                <w:numId w:val="131"/>
              </w:numPr>
              <w:tabs>
                <w:tab w:val="left" w:pos="181"/>
              </w:tabs>
              <w:spacing w:before="0" w:after="0" w:line="235" w:lineRule="auto"/>
              <w:ind w:left="28" w:right="7" w:firstLine="0"/>
              <w:jc w:val="left"/>
              <w:rPr>
                <w:sz w:val="14"/>
              </w:rPr>
            </w:pPr>
            <w:r>
              <w:rPr>
                <w:spacing w:val="2"/>
                <w:sz w:val="14"/>
              </w:rPr>
              <w:t>新罗区决定于</w:t>
            </w:r>
            <w:r>
              <w:rPr>
                <w:sz w:val="14"/>
              </w:rPr>
              <w:t>11</w:t>
            </w:r>
            <w:r>
              <w:rPr>
                <w:spacing w:val="2"/>
                <w:sz w:val="14"/>
              </w:rPr>
              <w:t xml:space="preserve">月前完成综合批发市场中的活禽批发市场搬 </w:t>
            </w:r>
            <w:r>
              <w:rPr>
                <w:spacing w:val="2"/>
                <w:w w:val="105"/>
                <w:sz w:val="14"/>
              </w:rPr>
              <w:t>迁工作。</w:t>
            </w:r>
          </w:p>
          <w:p>
            <w:pPr>
              <w:pStyle w:val="7"/>
              <w:numPr>
                <w:ilvl w:val="0"/>
                <w:numId w:val="131"/>
              </w:numPr>
              <w:tabs>
                <w:tab w:val="left" w:pos="181"/>
              </w:tabs>
              <w:spacing w:before="0" w:after="0" w:line="237" w:lineRule="auto"/>
              <w:ind w:left="28" w:right="9" w:firstLine="0"/>
              <w:jc w:val="left"/>
              <w:rPr>
                <w:sz w:val="14"/>
              </w:rPr>
            </w:pPr>
            <w:r>
              <w:rPr>
                <w:sz w:val="14"/>
              </w:rPr>
              <w:t xml:space="preserve">责成曹溪街道加大对该市场的日常环境监管力度，保持环境 </w:t>
            </w:r>
            <w:r>
              <w:rPr>
                <w:w w:val="105"/>
                <w:sz w:val="14"/>
              </w:rPr>
              <w:t>卫生常态长效。</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8"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2"/>
              </w:rPr>
            </w:pPr>
          </w:p>
          <w:p>
            <w:pPr>
              <w:pStyle w:val="7"/>
              <w:ind w:left="47"/>
              <w:rPr>
                <w:sz w:val="14"/>
              </w:rPr>
            </w:pPr>
            <w:r>
              <w:rPr>
                <w:w w:val="105"/>
                <w:sz w:val="14"/>
              </w:rPr>
              <w:t>107</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20"/>
              </w:rPr>
            </w:pPr>
          </w:p>
          <w:p>
            <w:pPr>
              <w:pStyle w:val="7"/>
              <w:ind w:left="33" w:right="2"/>
              <w:rPr>
                <w:sz w:val="14"/>
              </w:rPr>
            </w:pPr>
            <w:r>
              <w:rPr>
                <w:w w:val="105"/>
                <w:sz w:val="14"/>
              </w:rPr>
              <w:t>D2FJ2019 08020045</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20"/>
              </w:rPr>
            </w:pPr>
          </w:p>
          <w:p>
            <w:pPr>
              <w:pStyle w:val="7"/>
              <w:ind w:left="59" w:right="41"/>
              <w:rPr>
                <w:sz w:val="14"/>
              </w:rPr>
            </w:pPr>
            <w:r>
              <w:rPr>
                <w:w w:val="105"/>
                <w:sz w:val="14"/>
              </w:rPr>
              <w:t>龙岩市漳平市</w:t>
            </w:r>
          </w:p>
        </w:tc>
        <w:tc>
          <w:tcPr>
            <w:tcW w:w="2892" w:type="dxa"/>
          </w:tcPr>
          <w:p>
            <w:pPr>
              <w:pStyle w:val="7"/>
              <w:rPr>
                <w:rFonts w:ascii="华文中宋"/>
                <w:sz w:val="14"/>
              </w:rPr>
            </w:pPr>
          </w:p>
          <w:p>
            <w:pPr>
              <w:pStyle w:val="7"/>
              <w:rPr>
                <w:rFonts w:ascii="华文中宋"/>
                <w:sz w:val="14"/>
              </w:rPr>
            </w:pPr>
          </w:p>
          <w:p>
            <w:pPr>
              <w:pStyle w:val="7"/>
              <w:spacing w:before="12"/>
              <w:rPr>
                <w:rFonts w:ascii="华文中宋"/>
                <w:sz w:val="9"/>
              </w:rPr>
            </w:pPr>
          </w:p>
          <w:p>
            <w:pPr>
              <w:pStyle w:val="7"/>
              <w:spacing w:before="1" w:line="235" w:lineRule="auto"/>
              <w:ind w:left="28" w:right="7"/>
              <w:jc w:val="both"/>
              <w:rPr>
                <w:sz w:val="14"/>
              </w:rPr>
            </w:pPr>
            <w:r>
              <w:rPr>
                <w:sz w:val="14"/>
              </w:rPr>
              <w:t>永福镇大岭下村麻南溪小组边的漳平市海龙塑料制品厂（南靖县和西镇到永福镇公路边上）加工废旧塑料，固体废弃物乱堆放，生</w:t>
            </w:r>
            <w:r>
              <w:rPr>
                <w:w w:val="105"/>
                <w:sz w:val="14"/>
              </w:rPr>
              <w:t>产废气、污水直排。</w:t>
            </w:r>
          </w:p>
        </w:tc>
        <w:tc>
          <w:tcPr>
            <w:tcW w:w="475" w:type="dxa"/>
          </w:tcPr>
          <w:p>
            <w:pPr>
              <w:pStyle w:val="7"/>
              <w:rPr>
                <w:rFonts w:ascii="华文中宋"/>
                <w:sz w:val="14"/>
              </w:rPr>
            </w:pPr>
          </w:p>
          <w:p>
            <w:pPr>
              <w:pStyle w:val="7"/>
              <w:rPr>
                <w:rFonts w:ascii="华文中宋"/>
                <w:sz w:val="14"/>
              </w:rPr>
            </w:pPr>
          </w:p>
          <w:p>
            <w:pPr>
              <w:pStyle w:val="7"/>
              <w:spacing w:before="3"/>
              <w:rPr>
                <w:rFonts w:ascii="华文中宋"/>
                <w:sz w:val="15"/>
              </w:rPr>
            </w:pPr>
          </w:p>
          <w:p>
            <w:pPr>
              <w:pStyle w:val="7"/>
              <w:spacing w:line="177" w:lineRule="exact"/>
              <w:ind w:left="57"/>
              <w:rPr>
                <w:sz w:val="14"/>
              </w:rPr>
            </w:pPr>
            <w:r>
              <w:rPr>
                <w:w w:val="105"/>
                <w:sz w:val="14"/>
              </w:rPr>
              <w:t>大气,</w:t>
            </w:r>
          </w:p>
          <w:p>
            <w:pPr>
              <w:pStyle w:val="7"/>
              <w:spacing w:before="1" w:line="235" w:lineRule="auto"/>
              <w:ind w:left="167" w:right="38" w:hanging="111"/>
              <w:rPr>
                <w:sz w:val="14"/>
              </w:rPr>
            </w:pPr>
            <w:r>
              <w:rPr>
                <w:w w:val="105"/>
                <w:sz w:val="14"/>
              </w:rPr>
              <w:t>水,土壤</w:t>
            </w:r>
          </w:p>
        </w:tc>
        <w:tc>
          <w:tcPr>
            <w:tcW w:w="4757" w:type="dxa"/>
          </w:tcPr>
          <w:p>
            <w:pPr>
              <w:pStyle w:val="7"/>
              <w:rPr>
                <w:rFonts w:ascii="华文中宋"/>
                <w:sz w:val="14"/>
              </w:rPr>
            </w:pPr>
          </w:p>
          <w:p>
            <w:pPr>
              <w:pStyle w:val="7"/>
              <w:rPr>
                <w:rFonts w:ascii="华文中宋"/>
                <w:sz w:val="14"/>
              </w:rPr>
            </w:pPr>
          </w:p>
          <w:p>
            <w:pPr>
              <w:pStyle w:val="7"/>
              <w:spacing w:before="10"/>
              <w:rPr>
                <w:rFonts w:ascii="华文中宋"/>
                <w:sz w:val="20"/>
              </w:rPr>
            </w:pPr>
          </w:p>
          <w:p>
            <w:pPr>
              <w:pStyle w:val="7"/>
              <w:spacing w:line="179" w:lineRule="exact"/>
              <w:ind w:left="28"/>
              <w:rPr>
                <w:sz w:val="14"/>
              </w:rPr>
            </w:pPr>
            <w:r>
              <w:rPr>
                <w:w w:val="105"/>
                <w:sz w:val="14"/>
              </w:rPr>
              <w:t>经核查，海龙塑料制品厂已于2017年5月3日被依法取缔，并拆除相关设备</w:t>
            </w:r>
          </w:p>
          <w:p>
            <w:pPr>
              <w:pStyle w:val="7"/>
              <w:spacing w:line="179" w:lineRule="exact"/>
              <w:ind w:left="28"/>
              <w:rPr>
                <w:sz w:val="14"/>
              </w:rPr>
            </w:pPr>
            <w:r>
              <w:rPr>
                <w:w w:val="105"/>
                <w:sz w:val="14"/>
              </w:rPr>
              <w:t>。现场未发现废塑料米生产设备和原料，不具备再生产条件。</w:t>
            </w:r>
          </w:p>
        </w:tc>
        <w:tc>
          <w:tcPr>
            <w:tcW w:w="451" w:type="dxa"/>
          </w:tcPr>
          <w:p>
            <w:pPr>
              <w:pStyle w:val="7"/>
              <w:rPr>
                <w:rFonts w:ascii="华文中宋"/>
                <w:sz w:val="14"/>
              </w:rPr>
            </w:pPr>
          </w:p>
          <w:p>
            <w:pPr>
              <w:pStyle w:val="7"/>
              <w:rPr>
                <w:rFonts w:ascii="华文中宋"/>
                <w:sz w:val="14"/>
              </w:rPr>
            </w:pPr>
          </w:p>
          <w:p>
            <w:pPr>
              <w:pStyle w:val="7"/>
              <w:spacing w:before="10"/>
              <w:rPr>
                <w:rFonts w:ascii="华文中宋"/>
                <w:sz w:val="20"/>
              </w:rPr>
            </w:pPr>
          </w:p>
          <w:p>
            <w:pPr>
              <w:pStyle w:val="7"/>
              <w:ind w:left="155" w:right="63" w:hanging="73"/>
              <w:rPr>
                <w:sz w:val="14"/>
              </w:rPr>
            </w:pPr>
            <w:r>
              <w:rPr>
                <w:w w:val="105"/>
                <w:sz w:val="14"/>
              </w:rPr>
              <w:t>不属实</w:t>
            </w:r>
          </w:p>
        </w:tc>
        <w:tc>
          <w:tcPr>
            <w:tcW w:w="4082" w:type="dxa"/>
          </w:tcPr>
          <w:p>
            <w:pPr>
              <w:pStyle w:val="7"/>
              <w:rPr>
                <w:rFonts w:ascii="华文中宋"/>
                <w:sz w:val="14"/>
              </w:rPr>
            </w:pPr>
          </w:p>
          <w:p>
            <w:pPr>
              <w:pStyle w:val="7"/>
              <w:rPr>
                <w:rFonts w:ascii="华文中宋"/>
                <w:sz w:val="14"/>
              </w:rPr>
            </w:pPr>
          </w:p>
          <w:p>
            <w:pPr>
              <w:pStyle w:val="7"/>
              <w:spacing w:before="10"/>
              <w:rPr>
                <w:rFonts w:ascii="华文中宋"/>
                <w:sz w:val="20"/>
              </w:rPr>
            </w:pPr>
          </w:p>
          <w:p>
            <w:pPr>
              <w:pStyle w:val="7"/>
              <w:numPr>
                <w:ilvl w:val="0"/>
                <w:numId w:val="132"/>
              </w:numPr>
              <w:tabs>
                <w:tab w:val="left" w:pos="178"/>
              </w:tabs>
              <w:spacing w:before="0" w:after="0" w:line="179" w:lineRule="exact"/>
              <w:ind w:left="177" w:right="0" w:hanging="150"/>
              <w:jc w:val="left"/>
              <w:rPr>
                <w:sz w:val="14"/>
              </w:rPr>
            </w:pPr>
            <w:r>
              <w:rPr>
                <w:spacing w:val="-1"/>
                <w:w w:val="105"/>
                <w:sz w:val="14"/>
              </w:rPr>
              <w:t>永福镇政府加强日常巡查监管力度，防止企业死灰复燃。</w:t>
            </w:r>
          </w:p>
          <w:p>
            <w:pPr>
              <w:pStyle w:val="7"/>
              <w:numPr>
                <w:ilvl w:val="0"/>
                <w:numId w:val="132"/>
              </w:numPr>
              <w:tabs>
                <w:tab w:val="left" w:pos="178"/>
              </w:tabs>
              <w:spacing w:before="0" w:after="0" w:line="179" w:lineRule="exact"/>
              <w:ind w:left="177" w:right="0" w:hanging="150"/>
              <w:jc w:val="left"/>
              <w:rPr>
                <w:sz w:val="14"/>
              </w:rPr>
            </w:pPr>
            <w:r>
              <w:rPr>
                <w:w w:val="105"/>
                <w:sz w:val="14"/>
              </w:rPr>
              <w:t>做好群众的解释宣传工作。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7"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2"/>
              </w:rPr>
            </w:pPr>
          </w:p>
          <w:p>
            <w:pPr>
              <w:pStyle w:val="7"/>
              <w:ind w:left="47"/>
              <w:rPr>
                <w:sz w:val="14"/>
              </w:rPr>
            </w:pPr>
            <w:r>
              <w:rPr>
                <w:w w:val="105"/>
                <w:sz w:val="14"/>
              </w:rPr>
              <w:t>108</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20"/>
              </w:rPr>
            </w:pPr>
          </w:p>
          <w:p>
            <w:pPr>
              <w:pStyle w:val="7"/>
              <w:spacing w:line="235" w:lineRule="auto"/>
              <w:ind w:left="33" w:right="2"/>
              <w:rPr>
                <w:sz w:val="14"/>
              </w:rPr>
            </w:pPr>
            <w:r>
              <w:rPr>
                <w:w w:val="105"/>
                <w:sz w:val="14"/>
              </w:rPr>
              <w:t>D2FJ2019 08020011</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20"/>
              </w:rPr>
            </w:pPr>
          </w:p>
          <w:p>
            <w:pPr>
              <w:pStyle w:val="7"/>
              <w:spacing w:line="235" w:lineRule="auto"/>
              <w:ind w:left="59" w:right="41"/>
              <w:rPr>
                <w:sz w:val="14"/>
              </w:rPr>
            </w:pPr>
            <w:r>
              <w:rPr>
                <w:w w:val="105"/>
                <w:sz w:val="14"/>
              </w:rPr>
              <w:t>龙岩市长汀县</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5"/>
              </w:rPr>
            </w:pPr>
          </w:p>
          <w:p>
            <w:pPr>
              <w:pStyle w:val="7"/>
              <w:spacing w:line="235" w:lineRule="auto"/>
              <w:ind w:left="28" w:right="8"/>
              <w:jc w:val="both"/>
              <w:rPr>
                <w:sz w:val="14"/>
              </w:rPr>
            </w:pPr>
            <w:r>
              <w:rPr>
                <w:sz w:val="14"/>
              </w:rPr>
              <w:t>南山镇南山村龙岩公路局工程处，有家沥青搅拌站无环保手续及设施，粉尘、灰尘影响</w:t>
            </w:r>
            <w:r>
              <w:rPr>
                <w:w w:val="105"/>
                <w:sz w:val="14"/>
              </w:rPr>
              <w:t>农作物生长及异味扰民。</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2"/>
              </w:rPr>
            </w:pPr>
          </w:p>
          <w:p>
            <w:pPr>
              <w:pStyle w:val="7"/>
              <w:ind w:left="45" w:right="27"/>
              <w:jc w:val="center"/>
              <w:rPr>
                <w:sz w:val="14"/>
              </w:rPr>
            </w:pPr>
            <w:r>
              <w:rPr>
                <w:w w:val="105"/>
                <w:sz w:val="14"/>
              </w:rPr>
              <w:t>大气</w:t>
            </w:r>
          </w:p>
        </w:tc>
        <w:tc>
          <w:tcPr>
            <w:tcW w:w="475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2"/>
              <w:rPr>
                <w:rFonts w:ascii="华文中宋"/>
                <w:sz w:val="15"/>
              </w:rPr>
            </w:pPr>
          </w:p>
          <w:p>
            <w:pPr>
              <w:pStyle w:val="7"/>
              <w:spacing w:line="235" w:lineRule="auto"/>
              <w:ind w:left="28" w:right="8"/>
              <w:jc w:val="both"/>
              <w:rPr>
                <w:sz w:val="14"/>
              </w:rPr>
            </w:pPr>
            <w:r>
              <w:rPr>
                <w:sz w:val="14"/>
              </w:rPr>
              <w:t xml:space="preserve">经核查，信访件反映的沥青搅拌站，由龙岩市公路工程处投资建设和运 </w:t>
            </w:r>
            <w:r>
              <w:rPr>
                <w:w w:val="105"/>
                <w:sz w:val="14"/>
              </w:rPr>
              <w:t>营，未办理环评审批手续，有配套废水、废气处理设施和原料堆场，已停产近两年。</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20"/>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2"/>
              <w:rPr>
                <w:rFonts w:ascii="华文中宋"/>
                <w:sz w:val="18"/>
              </w:rPr>
            </w:pPr>
          </w:p>
          <w:p>
            <w:pPr>
              <w:pStyle w:val="7"/>
              <w:numPr>
                <w:ilvl w:val="0"/>
                <w:numId w:val="133"/>
              </w:numPr>
              <w:tabs>
                <w:tab w:val="left" w:pos="181"/>
              </w:tabs>
              <w:spacing w:before="0" w:after="0" w:line="235" w:lineRule="auto"/>
              <w:ind w:left="28" w:right="8" w:firstLine="0"/>
              <w:jc w:val="left"/>
              <w:rPr>
                <w:sz w:val="14"/>
              </w:rPr>
            </w:pPr>
            <w:r>
              <w:rPr>
                <w:spacing w:val="1"/>
                <w:sz w:val="14"/>
              </w:rPr>
              <w:t xml:space="preserve">针对该搅拌站未批先建的违法行为，长汀生态环境局责令其 </w:t>
            </w:r>
            <w:r>
              <w:rPr>
                <w:spacing w:val="1"/>
                <w:w w:val="105"/>
                <w:sz w:val="14"/>
              </w:rPr>
              <w:t>立即改正违法行为，查封设备，并依法立案查处。</w:t>
            </w:r>
          </w:p>
          <w:p>
            <w:pPr>
              <w:pStyle w:val="7"/>
              <w:numPr>
                <w:ilvl w:val="0"/>
                <w:numId w:val="133"/>
              </w:numPr>
              <w:tabs>
                <w:tab w:val="left" w:pos="181"/>
              </w:tabs>
              <w:spacing w:before="1" w:after="0" w:line="235" w:lineRule="auto"/>
              <w:ind w:left="28" w:right="7" w:firstLine="0"/>
              <w:jc w:val="left"/>
              <w:rPr>
                <w:sz w:val="14"/>
              </w:rPr>
            </w:pPr>
            <w:r>
              <w:rPr>
                <w:spacing w:val="2"/>
                <w:sz w:val="14"/>
              </w:rPr>
              <w:t>责令龙岩市公路工程处</w:t>
            </w:r>
            <w:r>
              <w:rPr>
                <w:spacing w:val="5"/>
                <w:sz w:val="14"/>
              </w:rPr>
              <w:t>9</w:t>
            </w:r>
            <w:r>
              <w:rPr>
                <w:sz w:val="14"/>
              </w:rPr>
              <w:t>月</w:t>
            </w:r>
            <w:r>
              <w:rPr>
                <w:spacing w:val="3"/>
                <w:sz w:val="14"/>
              </w:rPr>
              <w:t>1</w:t>
            </w:r>
            <w:r>
              <w:rPr>
                <w:spacing w:val="1"/>
                <w:sz w:val="14"/>
              </w:rPr>
              <w:t xml:space="preserve">日前拆除设备主电机，停止一切 </w:t>
            </w:r>
            <w:r>
              <w:rPr>
                <w:spacing w:val="1"/>
                <w:w w:val="105"/>
                <w:sz w:val="14"/>
              </w:rPr>
              <w:t>生产活动；2020年5月前全部拆除并转移出场。</w:t>
            </w:r>
          </w:p>
          <w:p>
            <w:pPr>
              <w:pStyle w:val="7"/>
              <w:numPr>
                <w:ilvl w:val="0"/>
                <w:numId w:val="133"/>
              </w:numPr>
              <w:tabs>
                <w:tab w:val="left" w:pos="178"/>
              </w:tabs>
              <w:spacing w:before="0" w:after="0" w:line="175" w:lineRule="exact"/>
              <w:ind w:left="177" w:right="0" w:hanging="150"/>
              <w:jc w:val="left"/>
              <w:rPr>
                <w:sz w:val="14"/>
              </w:rPr>
            </w:pPr>
            <w:r>
              <w:rPr>
                <w:w w:val="105"/>
                <w:sz w:val="14"/>
              </w:rPr>
              <w:t>长汀生态环境局加强日常监管，确保整改到位。</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60"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9"/>
              </w:rPr>
            </w:pPr>
          </w:p>
          <w:p>
            <w:pPr>
              <w:pStyle w:val="7"/>
              <w:spacing w:before="1"/>
              <w:ind w:left="47"/>
              <w:rPr>
                <w:sz w:val="14"/>
              </w:rPr>
            </w:pPr>
            <w:r>
              <w:rPr>
                <w:w w:val="105"/>
                <w:sz w:val="14"/>
              </w:rPr>
              <w:t>109</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4"/>
              </w:rPr>
            </w:pPr>
          </w:p>
          <w:p>
            <w:pPr>
              <w:pStyle w:val="7"/>
              <w:spacing w:line="237" w:lineRule="auto"/>
              <w:ind w:left="33" w:right="2"/>
              <w:rPr>
                <w:sz w:val="14"/>
              </w:rPr>
            </w:pPr>
            <w:r>
              <w:rPr>
                <w:w w:val="105"/>
                <w:sz w:val="14"/>
              </w:rPr>
              <w:t>X2FJ2019 08020007</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4"/>
              </w:rPr>
            </w:pPr>
          </w:p>
          <w:p>
            <w:pPr>
              <w:pStyle w:val="7"/>
              <w:spacing w:line="237" w:lineRule="auto"/>
              <w:ind w:left="59" w:right="41"/>
              <w:rPr>
                <w:sz w:val="14"/>
              </w:rPr>
            </w:pPr>
            <w:r>
              <w:rPr>
                <w:w w:val="105"/>
                <w:sz w:val="14"/>
              </w:rPr>
              <w:t>龙岩市漳平市</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4"/>
              </w:rPr>
            </w:pPr>
          </w:p>
          <w:p>
            <w:pPr>
              <w:pStyle w:val="7"/>
              <w:spacing w:line="237" w:lineRule="auto"/>
              <w:ind w:left="28" w:right="9"/>
              <w:rPr>
                <w:sz w:val="14"/>
              </w:rPr>
            </w:pPr>
            <w:r>
              <w:rPr>
                <w:sz w:val="14"/>
              </w:rPr>
              <w:t>官田乡梧村村上游建设电站后，拦截河水导</w:t>
            </w:r>
            <w:r>
              <w:rPr>
                <w:w w:val="105"/>
                <w:sz w:val="14"/>
              </w:rPr>
              <w:t>致河床干涸，群众生活、生产用水困难。</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9"/>
              </w:rPr>
            </w:pPr>
          </w:p>
          <w:p>
            <w:pPr>
              <w:pStyle w:val="7"/>
              <w:spacing w:before="1"/>
              <w:ind w:left="16"/>
              <w:jc w:val="center"/>
              <w:rPr>
                <w:sz w:val="14"/>
              </w:rPr>
            </w:pPr>
            <w:r>
              <w:rPr>
                <w:w w:val="104"/>
                <w:sz w:val="14"/>
              </w:rPr>
              <w:t>水</w:t>
            </w:r>
          </w:p>
        </w:tc>
        <w:tc>
          <w:tcPr>
            <w:tcW w:w="4757" w:type="dxa"/>
          </w:tcPr>
          <w:p>
            <w:pPr>
              <w:pStyle w:val="7"/>
              <w:rPr>
                <w:rFonts w:ascii="华文中宋"/>
                <w:sz w:val="14"/>
              </w:rPr>
            </w:pPr>
          </w:p>
          <w:p>
            <w:pPr>
              <w:pStyle w:val="7"/>
              <w:rPr>
                <w:rFonts w:ascii="华文中宋"/>
                <w:sz w:val="14"/>
              </w:rPr>
            </w:pPr>
          </w:p>
          <w:p>
            <w:pPr>
              <w:pStyle w:val="7"/>
              <w:spacing w:before="1"/>
              <w:rPr>
                <w:rFonts w:ascii="华文中宋"/>
                <w:sz w:val="20"/>
              </w:rPr>
            </w:pPr>
          </w:p>
          <w:p>
            <w:pPr>
              <w:pStyle w:val="7"/>
              <w:numPr>
                <w:ilvl w:val="0"/>
                <w:numId w:val="134"/>
              </w:numPr>
              <w:tabs>
                <w:tab w:val="left" w:pos="178"/>
              </w:tabs>
              <w:spacing w:before="0" w:after="0" w:line="177" w:lineRule="exact"/>
              <w:ind w:left="177" w:right="0" w:hanging="150"/>
              <w:jc w:val="left"/>
              <w:rPr>
                <w:sz w:val="14"/>
              </w:rPr>
            </w:pPr>
            <w:r>
              <w:rPr>
                <w:spacing w:val="3"/>
                <w:sz w:val="14"/>
              </w:rPr>
              <w:t>漳平市官田乡梧村村境内共有水电站3</w:t>
            </w:r>
            <w:r>
              <w:rPr>
                <w:spacing w:val="1"/>
                <w:sz w:val="14"/>
              </w:rPr>
              <w:t>座，即漳平市官田乡西坑水电站</w:t>
            </w:r>
          </w:p>
          <w:p>
            <w:pPr>
              <w:pStyle w:val="7"/>
              <w:spacing w:line="235" w:lineRule="auto"/>
              <w:ind w:left="28" w:right="7"/>
              <w:jc w:val="both"/>
              <w:rPr>
                <w:sz w:val="14"/>
              </w:rPr>
            </w:pPr>
            <w:r>
              <w:rPr>
                <w:w w:val="105"/>
                <w:sz w:val="14"/>
              </w:rPr>
              <w:t>、梧村一级水电站、梧村二级水电站，其中二级水电站已完成生态流量泄放设施改造，安装最小下泄流量在线监控并联网；西坑水电站和梧村一级</w:t>
            </w:r>
            <w:r>
              <w:rPr>
                <w:sz w:val="14"/>
              </w:rPr>
              <w:t xml:space="preserve">水电站正在实施生态流量泄放设施改造，尚未安装最小下泄流量在线监 </w:t>
            </w:r>
            <w:r>
              <w:rPr>
                <w:w w:val="105"/>
                <w:sz w:val="14"/>
              </w:rPr>
              <w:t>控，枯水期引水发电可能影响河道水量。</w:t>
            </w:r>
          </w:p>
          <w:p>
            <w:pPr>
              <w:pStyle w:val="7"/>
              <w:numPr>
                <w:ilvl w:val="0"/>
                <w:numId w:val="134"/>
              </w:numPr>
              <w:tabs>
                <w:tab w:val="left" w:pos="176"/>
              </w:tabs>
              <w:spacing w:before="0" w:after="0" w:line="176" w:lineRule="exact"/>
              <w:ind w:left="175" w:right="0" w:hanging="148"/>
              <w:jc w:val="left"/>
              <w:rPr>
                <w:sz w:val="14"/>
              </w:rPr>
            </w:pPr>
            <w:r>
              <w:rPr>
                <w:spacing w:val="-1"/>
                <w:w w:val="105"/>
                <w:sz w:val="14"/>
              </w:rPr>
              <w:t>经现场核查，未发现梧村村农田灌溉受影响情况。</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14"/>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4"/>
              <w:rPr>
                <w:rFonts w:ascii="华文中宋"/>
                <w:sz w:val="8"/>
              </w:rPr>
            </w:pPr>
          </w:p>
          <w:p>
            <w:pPr>
              <w:pStyle w:val="7"/>
              <w:spacing w:line="235" w:lineRule="auto"/>
              <w:ind w:left="28" w:right="8"/>
              <w:jc w:val="both"/>
              <w:rPr>
                <w:sz w:val="14"/>
              </w:rPr>
            </w:pPr>
            <w:r>
              <w:rPr>
                <w:sz w:val="14"/>
              </w:rPr>
              <w:t xml:space="preserve">漳平市政府责成水利局督促西坑水电站、梧村一级电站按要求 限期完成最小生态下泄流量整改工作，确保满足河道生态用水 </w:t>
            </w:r>
            <w:r>
              <w:rPr>
                <w:w w:val="105"/>
                <w:sz w:val="14"/>
              </w:rPr>
              <w:t>需求。</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4"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8"/>
              </w:rPr>
            </w:pPr>
          </w:p>
          <w:p>
            <w:pPr>
              <w:pStyle w:val="7"/>
              <w:spacing w:before="1"/>
              <w:ind w:left="47"/>
              <w:rPr>
                <w:sz w:val="14"/>
              </w:rPr>
            </w:pPr>
            <w:r>
              <w:rPr>
                <w:w w:val="105"/>
                <w:sz w:val="14"/>
              </w:rPr>
              <w:t>110</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7"/>
              </w:rPr>
            </w:pPr>
          </w:p>
          <w:p>
            <w:pPr>
              <w:pStyle w:val="7"/>
              <w:spacing w:line="235" w:lineRule="auto"/>
              <w:ind w:left="33" w:right="2"/>
              <w:rPr>
                <w:sz w:val="14"/>
              </w:rPr>
            </w:pPr>
            <w:r>
              <w:rPr>
                <w:w w:val="105"/>
                <w:sz w:val="14"/>
              </w:rPr>
              <w:t>X2FJ2019 08020041</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7"/>
              </w:rPr>
            </w:pPr>
          </w:p>
          <w:p>
            <w:pPr>
              <w:pStyle w:val="7"/>
              <w:spacing w:line="235" w:lineRule="auto"/>
              <w:ind w:left="59" w:right="41"/>
              <w:rPr>
                <w:sz w:val="14"/>
              </w:rPr>
            </w:pPr>
            <w:r>
              <w:rPr>
                <w:w w:val="105"/>
                <w:sz w:val="14"/>
              </w:rPr>
              <w:t>龙岩市上杭县</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6"/>
              <w:rPr>
                <w:rFonts w:ascii="华文中宋"/>
                <w:sz w:val="14"/>
              </w:rPr>
            </w:pPr>
          </w:p>
          <w:p>
            <w:pPr>
              <w:pStyle w:val="7"/>
              <w:spacing w:line="235" w:lineRule="auto"/>
              <w:ind w:left="28" w:right="7"/>
              <w:jc w:val="both"/>
              <w:rPr>
                <w:sz w:val="14"/>
              </w:rPr>
            </w:pPr>
            <w:r>
              <w:rPr>
                <w:sz w:val="14"/>
              </w:rPr>
              <w:t>茶地镇大燮村石下村上杭镇永宏矿业有限公司大燮石场滥开滥采，填埋石下村石壁下对门大窝里、寨下坑、白石坑耕地5亩左右， 未经村民同意私自摧毁私人山场，扩大采石</w:t>
            </w:r>
            <w:r>
              <w:rPr>
                <w:w w:val="105"/>
                <w:sz w:val="14"/>
              </w:rPr>
              <w:t>范围，严重破坏生态环境。</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8"/>
              </w:rPr>
            </w:pPr>
          </w:p>
          <w:p>
            <w:pPr>
              <w:pStyle w:val="7"/>
              <w:spacing w:before="1"/>
              <w:ind w:left="45" w:right="27"/>
              <w:jc w:val="center"/>
              <w:rPr>
                <w:sz w:val="14"/>
              </w:rPr>
            </w:pPr>
            <w:r>
              <w:rPr>
                <w:w w:val="105"/>
                <w:sz w:val="14"/>
              </w:rPr>
              <w:t>生态</w:t>
            </w:r>
          </w:p>
        </w:tc>
        <w:tc>
          <w:tcPr>
            <w:tcW w:w="4757" w:type="dxa"/>
          </w:tcPr>
          <w:p>
            <w:pPr>
              <w:pStyle w:val="7"/>
              <w:rPr>
                <w:rFonts w:ascii="华文中宋"/>
                <w:sz w:val="14"/>
              </w:rPr>
            </w:pPr>
          </w:p>
          <w:p>
            <w:pPr>
              <w:pStyle w:val="7"/>
              <w:rPr>
                <w:rFonts w:ascii="华文中宋"/>
                <w:sz w:val="14"/>
              </w:rPr>
            </w:pPr>
          </w:p>
          <w:p>
            <w:pPr>
              <w:pStyle w:val="7"/>
              <w:spacing w:before="5"/>
              <w:rPr>
                <w:rFonts w:ascii="华文中宋"/>
                <w:sz w:val="17"/>
              </w:rPr>
            </w:pPr>
          </w:p>
          <w:p>
            <w:pPr>
              <w:pStyle w:val="7"/>
              <w:spacing w:line="235" w:lineRule="auto"/>
              <w:ind w:left="28" w:right="9"/>
              <w:rPr>
                <w:sz w:val="14"/>
              </w:rPr>
            </w:pPr>
            <w:r>
              <w:rPr>
                <w:w w:val="105"/>
                <w:sz w:val="14"/>
              </w:rPr>
              <w:t>1.经核查，永宏矿业有限公司大燮石场，已取得采矿许可证，已办理相关环保手续。现场核查，该公司采矿所使用林地在审批范围内，未发现占用私人山场行为，也未发现违法占用林地、超层越界采伐和开采等现象。2.2018年10月，因强降雨发生山体溜方，导致石下组寨下坑山坡地1.5亩被泥土覆盖。目前已完成植被恢复。</w:t>
            </w:r>
          </w:p>
          <w:p>
            <w:pPr>
              <w:pStyle w:val="7"/>
              <w:spacing w:line="174" w:lineRule="exact"/>
              <w:ind w:left="28"/>
              <w:rPr>
                <w:sz w:val="14"/>
              </w:rPr>
            </w:pPr>
            <w:r>
              <w:rPr>
                <w:sz w:val="14"/>
              </w:rPr>
              <w:t>3.2019年1月1日，永宏公司与石下组签订租用协议书，擅自租用大窝里</w:t>
            </w:r>
          </w:p>
          <w:p>
            <w:pPr>
              <w:pStyle w:val="7"/>
              <w:spacing w:line="177" w:lineRule="exact"/>
              <w:ind w:left="28"/>
              <w:rPr>
                <w:sz w:val="14"/>
              </w:rPr>
            </w:pPr>
            <w:r>
              <w:rPr>
                <w:w w:val="105"/>
                <w:sz w:val="14"/>
              </w:rPr>
              <w:t>2.2亩梯田（旱耕地）用于临时堆放弃土。</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7"/>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9"/>
              </w:rPr>
            </w:pPr>
          </w:p>
          <w:p>
            <w:pPr>
              <w:pStyle w:val="7"/>
              <w:numPr>
                <w:ilvl w:val="0"/>
                <w:numId w:val="135"/>
              </w:numPr>
              <w:tabs>
                <w:tab w:val="left" w:pos="181"/>
              </w:tabs>
              <w:spacing w:before="1" w:after="0" w:line="235" w:lineRule="auto"/>
              <w:ind w:left="28" w:right="9" w:firstLine="0"/>
              <w:jc w:val="left"/>
              <w:rPr>
                <w:sz w:val="14"/>
              </w:rPr>
            </w:pPr>
            <w:r>
              <w:rPr>
                <w:sz w:val="14"/>
              </w:rPr>
              <w:t xml:space="preserve">针对该公司擅自改变耕地用途的行为，上杭县自然资源局责 </w:t>
            </w:r>
            <w:r>
              <w:rPr>
                <w:w w:val="105"/>
                <w:sz w:val="14"/>
              </w:rPr>
              <w:t>令其立即整改。目前已完成弃土的清运工作。</w:t>
            </w:r>
          </w:p>
          <w:p>
            <w:pPr>
              <w:pStyle w:val="7"/>
              <w:numPr>
                <w:ilvl w:val="0"/>
                <w:numId w:val="135"/>
              </w:numPr>
              <w:tabs>
                <w:tab w:val="left" w:pos="181"/>
              </w:tabs>
              <w:spacing w:before="0" w:after="0" w:line="235" w:lineRule="auto"/>
              <w:ind w:left="28" w:right="8" w:firstLine="0"/>
              <w:jc w:val="left"/>
              <w:rPr>
                <w:sz w:val="14"/>
              </w:rPr>
            </w:pPr>
            <w:r>
              <w:rPr>
                <w:sz w:val="14"/>
              </w:rPr>
              <w:t xml:space="preserve">县自然资源局、上杭生态环境局和茶地镇政府加强日常监管 </w:t>
            </w:r>
            <w:r>
              <w:rPr>
                <w:spacing w:val="-1"/>
                <w:w w:val="105"/>
                <w:sz w:val="14"/>
              </w:rPr>
              <w:t>巡查，发现问题坚决依法查处。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3"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3"/>
              <w:rPr>
                <w:rFonts w:ascii="华文中宋"/>
                <w:sz w:val="8"/>
              </w:rPr>
            </w:pPr>
          </w:p>
          <w:p>
            <w:pPr>
              <w:pStyle w:val="7"/>
              <w:ind w:left="47"/>
              <w:rPr>
                <w:sz w:val="14"/>
              </w:rPr>
            </w:pPr>
            <w:r>
              <w:rPr>
                <w:w w:val="105"/>
                <w:sz w:val="14"/>
              </w:rPr>
              <w:t>111</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6"/>
              </w:rPr>
            </w:pPr>
          </w:p>
          <w:p>
            <w:pPr>
              <w:pStyle w:val="7"/>
              <w:spacing w:line="235" w:lineRule="auto"/>
              <w:ind w:left="33" w:right="2"/>
              <w:rPr>
                <w:sz w:val="14"/>
              </w:rPr>
            </w:pPr>
            <w:r>
              <w:rPr>
                <w:w w:val="105"/>
                <w:sz w:val="14"/>
              </w:rPr>
              <w:t>X2FJ2019 08020050</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6"/>
              </w:rPr>
            </w:pPr>
          </w:p>
          <w:p>
            <w:pPr>
              <w:pStyle w:val="7"/>
              <w:spacing w:line="235" w:lineRule="auto"/>
              <w:ind w:left="59" w:right="41"/>
              <w:rPr>
                <w:sz w:val="14"/>
              </w:rPr>
            </w:pPr>
            <w:r>
              <w:rPr>
                <w:w w:val="105"/>
                <w:sz w:val="14"/>
              </w:rPr>
              <w:t>龙岩市永定区</w:t>
            </w:r>
          </w:p>
        </w:tc>
        <w:tc>
          <w:tcPr>
            <w:tcW w:w="2892" w:type="dxa"/>
          </w:tcPr>
          <w:p>
            <w:pPr>
              <w:pStyle w:val="7"/>
              <w:rPr>
                <w:rFonts w:ascii="华文中宋"/>
                <w:sz w:val="14"/>
              </w:rPr>
            </w:pPr>
          </w:p>
          <w:p>
            <w:pPr>
              <w:pStyle w:val="7"/>
              <w:rPr>
                <w:rFonts w:ascii="华文中宋"/>
                <w:sz w:val="14"/>
              </w:rPr>
            </w:pPr>
          </w:p>
          <w:p>
            <w:pPr>
              <w:pStyle w:val="7"/>
              <w:spacing w:before="10"/>
              <w:rPr>
                <w:rFonts w:ascii="华文中宋"/>
                <w:sz w:val="14"/>
              </w:rPr>
            </w:pPr>
          </w:p>
          <w:p>
            <w:pPr>
              <w:pStyle w:val="7"/>
              <w:spacing w:line="235" w:lineRule="auto"/>
              <w:ind w:left="28" w:right="7"/>
              <w:jc w:val="both"/>
              <w:rPr>
                <w:sz w:val="14"/>
              </w:rPr>
            </w:pPr>
            <w:r>
              <w:rPr>
                <w:sz w:val="14"/>
              </w:rPr>
              <w:t>金砂乡全乡非法养殖生猪有二十家以上，非法养殖生猪30头以上的养猪场有十家以上， 污水直排小溪，具体有：上金村范某兵、范某煌猪场；赤竹村张某坤猪场（非法占用农田、林地）、罗某光猪场；西田村张某明、</w:t>
            </w:r>
            <w:r>
              <w:rPr>
                <w:w w:val="105"/>
                <w:sz w:val="14"/>
              </w:rPr>
              <w:t>张某峰、张某龙猪场； 下金村赖某生猪场</w:t>
            </w:r>
          </w:p>
          <w:p>
            <w:pPr>
              <w:pStyle w:val="7"/>
              <w:spacing w:line="235" w:lineRule="auto"/>
              <w:ind w:left="28" w:right="7"/>
              <w:jc w:val="both"/>
              <w:rPr>
                <w:sz w:val="14"/>
              </w:rPr>
            </w:pPr>
            <w:r>
              <w:rPr>
                <w:sz w:val="14"/>
              </w:rPr>
              <w:t xml:space="preserve">（存栏100头以上），下金村南沙下山上沈姓村民非法侵占林地建设养猪场（暂无养殖），下金村张某华养猪场违规扩大规模， </w:t>
            </w:r>
            <w:r>
              <w:rPr>
                <w:w w:val="105"/>
                <w:sz w:val="14"/>
              </w:rPr>
              <w:t>环保不达标。</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19"/>
              </w:rPr>
            </w:pPr>
          </w:p>
          <w:p>
            <w:pPr>
              <w:pStyle w:val="7"/>
              <w:spacing w:line="235" w:lineRule="auto"/>
              <w:ind w:left="57" w:right="38"/>
              <w:jc w:val="center"/>
              <w:rPr>
                <w:sz w:val="14"/>
              </w:rPr>
            </w:pPr>
            <w:r>
              <w:rPr>
                <w:w w:val="105"/>
                <w:sz w:val="14"/>
              </w:rPr>
              <w:t>水,其他污染,生态</w:t>
            </w:r>
          </w:p>
        </w:tc>
        <w:tc>
          <w:tcPr>
            <w:tcW w:w="475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8"/>
              <w:rPr>
                <w:rFonts w:ascii="华文中宋"/>
                <w:sz w:val="11"/>
              </w:rPr>
            </w:pPr>
          </w:p>
          <w:p>
            <w:pPr>
              <w:pStyle w:val="7"/>
              <w:spacing w:line="177" w:lineRule="exact"/>
              <w:ind w:left="28"/>
              <w:rPr>
                <w:sz w:val="14"/>
              </w:rPr>
            </w:pPr>
            <w:r>
              <w:rPr>
                <w:w w:val="105"/>
                <w:sz w:val="14"/>
              </w:rPr>
              <w:t>此件与第十四批受理编号D2FJ201907290018信访件部分重复。</w:t>
            </w:r>
          </w:p>
          <w:p>
            <w:pPr>
              <w:pStyle w:val="7"/>
              <w:spacing w:before="1" w:line="235" w:lineRule="auto"/>
              <w:ind w:left="28" w:right="9"/>
              <w:rPr>
                <w:sz w:val="14"/>
              </w:rPr>
            </w:pPr>
            <w:r>
              <w:rPr>
                <w:sz w:val="14"/>
              </w:rPr>
              <w:t xml:space="preserve">1.经核查，永定区金砂乡共有生猪养殖户18家，其中，17家属于2016年清  </w:t>
            </w:r>
            <w:r>
              <w:rPr>
                <w:w w:val="105"/>
                <w:sz w:val="14"/>
              </w:rPr>
              <w:t>栏关闭后复养，复养生猪223头；1家合法经营。</w:t>
            </w:r>
          </w:p>
          <w:p>
            <w:pPr>
              <w:pStyle w:val="7"/>
              <w:spacing w:before="1" w:line="235" w:lineRule="auto"/>
              <w:ind w:left="28" w:right="7"/>
              <w:rPr>
                <w:sz w:val="14"/>
              </w:rPr>
            </w:pPr>
            <w:r>
              <w:rPr>
                <w:sz w:val="14"/>
              </w:rPr>
              <w:t>2.17</w:t>
            </w:r>
            <w:r>
              <w:rPr>
                <w:spacing w:val="2"/>
                <w:sz w:val="14"/>
              </w:rPr>
              <w:t>家关闭复养养殖户中，</w:t>
            </w:r>
            <w:r>
              <w:rPr>
                <w:sz w:val="14"/>
              </w:rPr>
              <w:t>12</w:t>
            </w:r>
            <w:r>
              <w:rPr>
                <w:spacing w:val="3"/>
                <w:sz w:val="14"/>
              </w:rPr>
              <w:t>家养殖污水未经处理直排金砂溪，</w:t>
            </w:r>
            <w:r>
              <w:rPr>
                <w:spacing w:val="4"/>
                <w:sz w:val="14"/>
              </w:rPr>
              <w:t>5</w:t>
            </w:r>
            <w:r>
              <w:rPr>
                <w:spacing w:val="2"/>
                <w:sz w:val="14"/>
              </w:rPr>
              <w:t xml:space="preserve">家养殖  </w:t>
            </w:r>
            <w:r>
              <w:rPr>
                <w:w w:val="105"/>
                <w:sz w:val="14"/>
              </w:rPr>
              <w:t>污水经沼气池处理后外排。</w:t>
            </w:r>
          </w:p>
          <w:p>
            <w:pPr>
              <w:pStyle w:val="7"/>
              <w:numPr>
                <w:ilvl w:val="0"/>
                <w:numId w:val="136"/>
              </w:numPr>
              <w:tabs>
                <w:tab w:val="left" w:pos="176"/>
              </w:tabs>
              <w:spacing w:before="0" w:after="0" w:line="173" w:lineRule="exact"/>
              <w:ind w:left="175" w:right="0" w:hanging="148"/>
              <w:jc w:val="left"/>
              <w:rPr>
                <w:sz w:val="14"/>
              </w:rPr>
            </w:pPr>
            <w:r>
              <w:rPr>
                <w:w w:val="105"/>
                <w:sz w:val="14"/>
              </w:rPr>
              <w:t>张某坤、沈某荣等2家养殖户存在非法占用耕地、林地情况。</w:t>
            </w:r>
          </w:p>
          <w:p>
            <w:pPr>
              <w:pStyle w:val="7"/>
              <w:numPr>
                <w:ilvl w:val="0"/>
                <w:numId w:val="136"/>
              </w:numPr>
              <w:tabs>
                <w:tab w:val="left" w:pos="176"/>
              </w:tabs>
              <w:spacing w:before="0" w:after="0" w:line="235" w:lineRule="auto"/>
              <w:ind w:left="28" w:right="7" w:firstLine="0"/>
              <w:jc w:val="left"/>
              <w:rPr>
                <w:sz w:val="14"/>
              </w:rPr>
            </w:pPr>
            <w:r>
              <w:rPr>
                <w:spacing w:val="-1"/>
                <w:w w:val="105"/>
                <w:sz w:val="14"/>
              </w:rPr>
              <w:t>经现场核查，张某华养殖场未超栏养殖。现场检查时，该养殖场污水处</w:t>
            </w:r>
            <w:r>
              <w:rPr>
                <w:w w:val="105"/>
                <w:sz w:val="14"/>
              </w:rPr>
              <w:t>理设施正在运行，未发现养殖污水外排现象。</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5"/>
              <w:rPr>
                <w:rFonts w:ascii="华文中宋"/>
                <w:sz w:val="16"/>
              </w:rPr>
            </w:pPr>
          </w:p>
          <w:p>
            <w:pPr>
              <w:pStyle w:val="7"/>
              <w:spacing w:line="235" w:lineRule="auto"/>
              <w:ind w:left="83" w:right="63"/>
              <w:rPr>
                <w:sz w:val="14"/>
              </w:rPr>
            </w:pPr>
            <w:r>
              <w:rPr>
                <w:w w:val="105"/>
                <w:sz w:val="14"/>
              </w:rPr>
              <w:t>基本属实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
              <w:rPr>
                <w:rFonts w:ascii="华文中宋"/>
                <w:sz w:val="14"/>
              </w:rPr>
            </w:pPr>
          </w:p>
          <w:p>
            <w:pPr>
              <w:pStyle w:val="7"/>
              <w:spacing w:before="1" w:line="177" w:lineRule="exact"/>
              <w:ind w:left="28"/>
              <w:rPr>
                <w:sz w:val="14"/>
              </w:rPr>
            </w:pPr>
            <w:r>
              <w:rPr>
                <w:w w:val="105"/>
                <w:sz w:val="14"/>
              </w:rPr>
              <w:t>1.17家关闭复养养殖户已全部清栏拆除完毕。</w:t>
            </w:r>
          </w:p>
          <w:p>
            <w:pPr>
              <w:pStyle w:val="7"/>
              <w:numPr>
                <w:ilvl w:val="0"/>
                <w:numId w:val="137"/>
              </w:numPr>
              <w:tabs>
                <w:tab w:val="left" w:pos="178"/>
              </w:tabs>
              <w:spacing w:before="0" w:after="0" w:line="235" w:lineRule="auto"/>
              <w:ind w:left="28" w:right="7" w:firstLine="0"/>
              <w:jc w:val="left"/>
              <w:rPr>
                <w:sz w:val="14"/>
              </w:rPr>
            </w:pPr>
            <w:r>
              <w:rPr>
                <w:sz w:val="14"/>
              </w:rPr>
              <w:t xml:space="preserve">针对2家养殖户非法占用耕地、林地行为，区自然资源局、林 </w:t>
            </w:r>
            <w:r>
              <w:rPr>
                <w:w w:val="105"/>
                <w:sz w:val="14"/>
              </w:rPr>
              <w:t>业局已依法立案查处。</w:t>
            </w:r>
          </w:p>
          <w:p>
            <w:pPr>
              <w:pStyle w:val="7"/>
              <w:numPr>
                <w:ilvl w:val="0"/>
                <w:numId w:val="137"/>
              </w:numPr>
              <w:tabs>
                <w:tab w:val="left" w:pos="181"/>
              </w:tabs>
              <w:spacing w:before="0" w:after="0" w:line="237" w:lineRule="auto"/>
              <w:ind w:left="28" w:right="7" w:firstLine="0"/>
              <w:jc w:val="left"/>
              <w:rPr>
                <w:sz w:val="14"/>
              </w:rPr>
            </w:pPr>
            <w:r>
              <w:rPr>
                <w:sz w:val="14"/>
              </w:rPr>
              <w:t xml:space="preserve">金砂乡加强日常巡查，严厉打击复养及偷排、漏排等环境违 </w:t>
            </w:r>
            <w:r>
              <w:rPr>
                <w:w w:val="105"/>
                <w:sz w:val="14"/>
              </w:rPr>
              <w:t>法行为。</w:t>
            </w:r>
          </w:p>
        </w:tc>
        <w:tc>
          <w:tcPr>
            <w:tcW w:w="504" w:type="dxa"/>
          </w:tcPr>
          <w:p>
            <w:pPr>
              <w:pStyle w:val="7"/>
              <w:rPr>
                <w:rFonts w:ascii="Times New Roman"/>
                <w:sz w:val="14"/>
              </w:rPr>
            </w:pPr>
          </w:p>
        </w:tc>
      </w:tr>
    </w:tbl>
    <w:p>
      <w:pPr>
        <w:spacing w:after="0"/>
        <w:rPr>
          <w:rFonts w:ascii="Times New Roman"/>
          <w:sz w:val="14"/>
        </w:rPr>
        <w:sectPr>
          <w:pgSz w:w="16840" w:h="11910" w:orient="landscape"/>
          <w:pgMar w:top="780" w:right="1020" w:bottom="500" w:left="900" w:header="0" w:footer="303" w:gutter="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1"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20"/>
              </w:rPr>
            </w:pPr>
          </w:p>
          <w:p>
            <w:pPr>
              <w:pStyle w:val="7"/>
              <w:ind w:left="47"/>
              <w:rPr>
                <w:sz w:val="14"/>
              </w:rPr>
            </w:pPr>
            <w:r>
              <w:rPr>
                <w:w w:val="105"/>
                <w:sz w:val="14"/>
              </w:rPr>
              <w:t>112</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5"/>
              </w:rPr>
            </w:pPr>
          </w:p>
          <w:p>
            <w:pPr>
              <w:pStyle w:val="7"/>
              <w:spacing w:before="1" w:line="235" w:lineRule="auto"/>
              <w:ind w:left="33" w:right="2"/>
              <w:rPr>
                <w:sz w:val="14"/>
              </w:rPr>
            </w:pPr>
            <w:r>
              <w:rPr>
                <w:w w:val="105"/>
                <w:sz w:val="14"/>
              </w:rPr>
              <w:t>X2FJ2019 08020004</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5"/>
              <w:rPr>
                <w:rFonts w:ascii="华文中宋"/>
                <w:sz w:val="15"/>
              </w:rPr>
            </w:pPr>
          </w:p>
          <w:p>
            <w:pPr>
              <w:pStyle w:val="7"/>
              <w:spacing w:before="1" w:line="235" w:lineRule="auto"/>
              <w:ind w:left="59" w:right="41"/>
              <w:rPr>
                <w:sz w:val="14"/>
              </w:rPr>
            </w:pPr>
            <w:r>
              <w:rPr>
                <w:w w:val="105"/>
                <w:sz w:val="14"/>
              </w:rPr>
              <w:t>龙岩市永定区</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2"/>
              </w:rPr>
            </w:pPr>
          </w:p>
          <w:p>
            <w:pPr>
              <w:pStyle w:val="7"/>
              <w:spacing w:line="235" w:lineRule="auto"/>
              <w:ind w:left="28" w:right="7"/>
              <w:jc w:val="both"/>
              <w:rPr>
                <w:sz w:val="14"/>
              </w:rPr>
            </w:pPr>
            <w:r>
              <w:rPr>
                <w:sz w:val="14"/>
              </w:rPr>
              <w:t>凤城镇中心市场文化路消防通道脏乱差现象突出：1.各种肉菜摊贩占道经营，车辆、人声喧哗，家禽叫声、剁肉砍骨声扰民；2.活禽关养，排泄物臭味扰民，活禽、活鱼现场</w:t>
            </w:r>
            <w:r>
              <w:rPr>
                <w:w w:val="105"/>
                <w:sz w:val="14"/>
              </w:rPr>
              <w:t>宰杀，污水横流。</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9"/>
              <w:rPr>
                <w:rFonts w:ascii="华文中宋"/>
                <w:sz w:val="9"/>
              </w:rPr>
            </w:pPr>
          </w:p>
          <w:p>
            <w:pPr>
              <w:pStyle w:val="7"/>
              <w:spacing w:line="179" w:lineRule="exact"/>
              <w:ind w:left="57"/>
              <w:rPr>
                <w:sz w:val="14"/>
              </w:rPr>
            </w:pPr>
            <w:r>
              <w:rPr>
                <w:w w:val="105"/>
                <w:sz w:val="14"/>
              </w:rPr>
              <w:t>大气,</w:t>
            </w:r>
          </w:p>
          <w:p>
            <w:pPr>
              <w:pStyle w:val="7"/>
              <w:spacing w:before="2" w:line="235" w:lineRule="auto"/>
              <w:ind w:left="167" w:right="38" w:hanging="111"/>
              <w:rPr>
                <w:sz w:val="14"/>
              </w:rPr>
            </w:pPr>
            <w:r>
              <w:rPr>
                <w:w w:val="105"/>
                <w:sz w:val="14"/>
              </w:rPr>
              <w:t>水,噪音</w:t>
            </w:r>
          </w:p>
        </w:tc>
        <w:tc>
          <w:tcPr>
            <w:tcW w:w="4757" w:type="dxa"/>
          </w:tcPr>
          <w:p>
            <w:pPr>
              <w:pStyle w:val="7"/>
              <w:rPr>
                <w:rFonts w:ascii="华文中宋"/>
                <w:sz w:val="14"/>
              </w:rPr>
            </w:pPr>
          </w:p>
          <w:p>
            <w:pPr>
              <w:pStyle w:val="7"/>
              <w:rPr>
                <w:rFonts w:ascii="华文中宋"/>
                <w:sz w:val="14"/>
              </w:rPr>
            </w:pPr>
          </w:p>
          <w:p>
            <w:pPr>
              <w:pStyle w:val="7"/>
              <w:rPr>
                <w:rFonts w:ascii="华文中宋"/>
                <w:sz w:val="14"/>
              </w:rPr>
            </w:pPr>
          </w:p>
          <w:p>
            <w:pPr>
              <w:pStyle w:val="7"/>
              <w:numPr>
                <w:ilvl w:val="0"/>
                <w:numId w:val="138"/>
              </w:numPr>
              <w:tabs>
                <w:tab w:val="left" w:pos="176"/>
              </w:tabs>
              <w:spacing w:before="115" w:after="0" w:line="235" w:lineRule="auto"/>
              <w:ind w:left="28" w:right="7" w:firstLine="0"/>
              <w:jc w:val="left"/>
              <w:rPr>
                <w:sz w:val="14"/>
              </w:rPr>
            </w:pPr>
            <w:r>
              <w:rPr>
                <w:spacing w:val="-1"/>
                <w:w w:val="105"/>
                <w:sz w:val="14"/>
              </w:rPr>
              <w:t>信访件反映的实为永定区凤城街道中心市场西侧入口，是连接文化路主</w:t>
            </w:r>
            <w:r>
              <w:rPr>
                <w:w w:val="105"/>
                <w:sz w:val="14"/>
              </w:rPr>
              <w:t>路的巷道，不符合消防通道的标准和要求。</w:t>
            </w:r>
          </w:p>
          <w:p>
            <w:pPr>
              <w:pStyle w:val="7"/>
              <w:numPr>
                <w:ilvl w:val="0"/>
                <w:numId w:val="138"/>
              </w:numPr>
              <w:tabs>
                <w:tab w:val="left" w:pos="176"/>
              </w:tabs>
              <w:spacing w:before="0" w:after="0" w:line="235" w:lineRule="auto"/>
              <w:ind w:left="28" w:right="7" w:firstLine="0"/>
              <w:jc w:val="left"/>
              <w:rPr>
                <w:sz w:val="14"/>
              </w:rPr>
            </w:pPr>
            <w:r>
              <w:rPr>
                <w:w w:val="105"/>
                <w:sz w:val="14"/>
              </w:rPr>
              <w:t>经核查，该巷道路面窄小，两侧共有28间店面，再加上农副产品摊位在此交易经营，存在噪声扰民现象。</w:t>
            </w:r>
          </w:p>
          <w:p>
            <w:pPr>
              <w:pStyle w:val="7"/>
              <w:numPr>
                <w:ilvl w:val="0"/>
                <w:numId w:val="138"/>
              </w:numPr>
              <w:tabs>
                <w:tab w:val="left" w:pos="176"/>
              </w:tabs>
              <w:spacing w:before="0" w:after="0" w:line="237" w:lineRule="auto"/>
              <w:ind w:left="28" w:right="11" w:firstLine="0"/>
              <w:jc w:val="left"/>
              <w:rPr>
                <w:sz w:val="14"/>
              </w:rPr>
            </w:pPr>
            <w:r>
              <w:rPr>
                <w:sz w:val="14"/>
              </w:rPr>
              <w:t>该巷道有活禽销售、宰杀</w:t>
            </w:r>
            <w:r>
              <w:rPr>
                <w:spacing w:val="3"/>
                <w:sz w:val="14"/>
              </w:rPr>
              <w:t>3</w:t>
            </w:r>
            <w:r>
              <w:rPr>
                <w:sz w:val="14"/>
              </w:rPr>
              <w:t>家，活鱼宰杀</w:t>
            </w:r>
            <w:r>
              <w:rPr>
                <w:spacing w:val="3"/>
                <w:sz w:val="14"/>
              </w:rPr>
              <w:t>3</w:t>
            </w:r>
            <w:r>
              <w:rPr>
                <w:sz w:val="14"/>
              </w:rPr>
              <w:t xml:space="preserve">家，均未安装污水处理设施， </w:t>
            </w:r>
            <w:r>
              <w:rPr>
                <w:spacing w:val="-1"/>
                <w:w w:val="105"/>
                <w:sz w:val="14"/>
              </w:rPr>
              <w:t>产生的废水直接外排，流入下水道。店内卫生状况不佳，异味混杂。</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2"/>
              <w:rPr>
                <w:rFonts w:ascii="华文中宋"/>
                <w:sz w:val="20"/>
              </w:rPr>
            </w:pPr>
          </w:p>
          <w:p>
            <w:pPr>
              <w:pStyle w:val="7"/>
              <w:ind w:left="62" w:right="44"/>
              <w:jc w:val="center"/>
              <w:rPr>
                <w:sz w:val="14"/>
              </w:rPr>
            </w:pPr>
            <w:r>
              <w:rPr>
                <w:w w:val="105"/>
                <w:sz w:val="14"/>
              </w:rPr>
              <w:t>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numPr>
                <w:ilvl w:val="0"/>
                <w:numId w:val="139"/>
              </w:numPr>
              <w:tabs>
                <w:tab w:val="left" w:pos="181"/>
              </w:tabs>
              <w:spacing w:before="115" w:after="0" w:line="235" w:lineRule="auto"/>
              <w:ind w:left="28" w:right="7" w:firstLine="0"/>
              <w:jc w:val="left"/>
              <w:rPr>
                <w:sz w:val="14"/>
              </w:rPr>
            </w:pPr>
            <w:r>
              <w:rPr>
                <w:spacing w:val="2"/>
                <w:sz w:val="14"/>
              </w:rPr>
              <w:t xml:space="preserve">永定建发集团会同区商务局对中心市场内部空余摊位进行清 </w:t>
            </w:r>
            <w:r>
              <w:rPr>
                <w:spacing w:val="2"/>
                <w:w w:val="105"/>
                <w:sz w:val="14"/>
              </w:rPr>
              <w:t>理，用于安置该巷道占道经营的摊户。</w:t>
            </w:r>
          </w:p>
          <w:p>
            <w:pPr>
              <w:pStyle w:val="7"/>
              <w:numPr>
                <w:ilvl w:val="0"/>
                <w:numId w:val="139"/>
              </w:numPr>
              <w:tabs>
                <w:tab w:val="left" w:pos="178"/>
              </w:tabs>
              <w:spacing w:before="0" w:after="0" w:line="173" w:lineRule="exact"/>
              <w:ind w:left="177" w:right="0" w:hanging="150"/>
              <w:jc w:val="left"/>
              <w:rPr>
                <w:sz w:val="14"/>
              </w:rPr>
            </w:pPr>
            <w:r>
              <w:rPr>
                <w:w w:val="105"/>
                <w:sz w:val="14"/>
              </w:rPr>
              <w:t>组织对该巷道卫生进行清理，做好日常卫生保洁。</w:t>
            </w:r>
          </w:p>
          <w:p>
            <w:pPr>
              <w:pStyle w:val="7"/>
              <w:numPr>
                <w:ilvl w:val="0"/>
                <w:numId w:val="139"/>
              </w:numPr>
              <w:tabs>
                <w:tab w:val="left" w:pos="181"/>
              </w:tabs>
              <w:spacing w:before="1" w:after="0" w:line="235" w:lineRule="auto"/>
              <w:ind w:left="28" w:right="7" w:firstLine="0"/>
              <w:jc w:val="left"/>
              <w:rPr>
                <w:sz w:val="14"/>
              </w:rPr>
            </w:pPr>
            <w:r>
              <w:rPr>
                <w:sz w:val="14"/>
              </w:rPr>
              <w:t xml:space="preserve">区有关部门加强日常监管，督促商户合法合规经营，切实保 </w:t>
            </w:r>
            <w:r>
              <w:rPr>
                <w:w w:val="105"/>
                <w:sz w:val="14"/>
              </w:rPr>
              <w:t>障市容环境卫生。</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6"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0"/>
              </w:rPr>
            </w:pPr>
          </w:p>
          <w:p>
            <w:pPr>
              <w:pStyle w:val="7"/>
              <w:ind w:left="47"/>
              <w:rPr>
                <w:sz w:val="14"/>
              </w:rPr>
            </w:pPr>
            <w:r>
              <w:rPr>
                <w:w w:val="105"/>
                <w:sz w:val="14"/>
              </w:rPr>
              <w:t>113</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9"/>
              </w:rPr>
            </w:pPr>
          </w:p>
          <w:p>
            <w:pPr>
              <w:pStyle w:val="7"/>
              <w:spacing w:line="235" w:lineRule="auto"/>
              <w:ind w:left="33" w:right="2"/>
              <w:rPr>
                <w:sz w:val="14"/>
              </w:rPr>
            </w:pPr>
            <w:r>
              <w:rPr>
                <w:w w:val="105"/>
                <w:sz w:val="14"/>
              </w:rPr>
              <w:t>D2FJ2019 08020031</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9"/>
              </w:rPr>
            </w:pPr>
          </w:p>
          <w:p>
            <w:pPr>
              <w:pStyle w:val="7"/>
              <w:spacing w:line="235" w:lineRule="auto"/>
              <w:ind w:left="59" w:right="41"/>
              <w:rPr>
                <w:sz w:val="14"/>
              </w:rPr>
            </w:pPr>
            <w:r>
              <w:rPr>
                <w:w w:val="105"/>
                <w:sz w:val="14"/>
              </w:rPr>
              <w:t>龙岩市上杭县</w:t>
            </w:r>
          </w:p>
        </w:tc>
        <w:tc>
          <w:tcPr>
            <w:tcW w:w="289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3"/>
              </w:rPr>
            </w:pPr>
          </w:p>
          <w:p>
            <w:pPr>
              <w:pStyle w:val="7"/>
              <w:spacing w:line="235" w:lineRule="auto"/>
              <w:ind w:left="28" w:right="7"/>
              <w:jc w:val="both"/>
              <w:rPr>
                <w:sz w:val="14"/>
              </w:rPr>
            </w:pPr>
            <w:r>
              <w:rPr>
                <w:sz w:val="14"/>
              </w:rPr>
              <w:t>蛟洋乡丰年村袁小坪自然村52号背后袁某生养猪场污染环境；袁小坪自然村天然气建设</w:t>
            </w:r>
            <w:r>
              <w:rPr>
                <w:w w:val="105"/>
                <w:sz w:val="14"/>
              </w:rPr>
              <w:t>破坏农田50-60亩。</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1"/>
              <w:rPr>
                <w:rFonts w:ascii="华文中宋"/>
                <w:sz w:val="13"/>
              </w:rPr>
            </w:pPr>
          </w:p>
          <w:p>
            <w:pPr>
              <w:pStyle w:val="7"/>
              <w:spacing w:line="235" w:lineRule="auto"/>
              <w:ind w:left="95" w:right="38" w:hanging="39"/>
              <w:jc w:val="both"/>
              <w:rPr>
                <w:sz w:val="14"/>
              </w:rPr>
            </w:pPr>
            <w:r>
              <w:rPr>
                <w:w w:val="105"/>
                <w:sz w:val="14"/>
              </w:rPr>
              <w:t>水,其他污染</w:t>
            </w:r>
          </w:p>
        </w:tc>
        <w:tc>
          <w:tcPr>
            <w:tcW w:w="4757" w:type="dxa"/>
          </w:tcPr>
          <w:p>
            <w:pPr>
              <w:pStyle w:val="7"/>
              <w:rPr>
                <w:rFonts w:ascii="华文中宋"/>
                <w:sz w:val="14"/>
              </w:rPr>
            </w:pPr>
          </w:p>
          <w:p>
            <w:pPr>
              <w:pStyle w:val="7"/>
              <w:rPr>
                <w:rFonts w:ascii="华文中宋"/>
                <w:sz w:val="14"/>
              </w:rPr>
            </w:pPr>
          </w:p>
          <w:p>
            <w:pPr>
              <w:pStyle w:val="7"/>
              <w:spacing w:before="10"/>
              <w:rPr>
                <w:rFonts w:ascii="华文中宋"/>
                <w:sz w:val="19"/>
              </w:rPr>
            </w:pPr>
          </w:p>
          <w:p>
            <w:pPr>
              <w:pStyle w:val="7"/>
              <w:numPr>
                <w:ilvl w:val="0"/>
                <w:numId w:val="140"/>
              </w:numPr>
              <w:tabs>
                <w:tab w:val="left" w:pos="176"/>
              </w:tabs>
              <w:spacing w:before="0" w:after="0" w:line="235" w:lineRule="auto"/>
              <w:ind w:left="28" w:right="9" w:firstLine="0"/>
              <w:jc w:val="both"/>
              <w:rPr>
                <w:sz w:val="14"/>
              </w:rPr>
            </w:pPr>
            <w:r>
              <w:rPr>
                <w:w w:val="105"/>
                <w:sz w:val="14"/>
              </w:rPr>
              <w:t>经核查，信访件反映的“袁某生养猪场”实为“袁某生家庭农场”，已</w:t>
            </w:r>
            <w:r>
              <w:rPr>
                <w:spacing w:val="-1"/>
                <w:w w:val="105"/>
                <w:sz w:val="14"/>
              </w:rPr>
              <w:t>办理环保登记备案手续，已完成标准化升级改造并通过验收。企业养殖粪污处理后通过生化塘净化后排放，现场检查时，排放口无废水外排。监测</w:t>
            </w:r>
            <w:r>
              <w:rPr>
                <w:w w:val="105"/>
                <w:sz w:val="14"/>
              </w:rPr>
              <w:t>结果显示，生化塘上下游溪水水质均达标。</w:t>
            </w:r>
          </w:p>
          <w:p>
            <w:pPr>
              <w:pStyle w:val="7"/>
              <w:numPr>
                <w:ilvl w:val="0"/>
                <w:numId w:val="140"/>
              </w:numPr>
              <w:tabs>
                <w:tab w:val="left" w:pos="176"/>
              </w:tabs>
              <w:spacing w:before="0" w:after="0" w:line="235" w:lineRule="auto"/>
              <w:ind w:left="28" w:right="9" w:firstLine="0"/>
              <w:jc w:val="both"/>
              <w:rPr>
                <w:sz w:val="14"/>
              </w:rPr>
            </w:pPr>
            <w:r>
              <w:rPr>
                <w:w w:val="105"/>
                <w:sz w:val="14"/>
              </w:rPr>
              <w:t>信访件反映的“天然气建设”实为西气东输三线东段（西三线）工程。</w:t>
            </w:r>
            <w:r>
              <w:rPr>
                <w:spacing w:val="2"/>
                <w:sz w:val="14"/>
              </w:rPr>
              <w:t>该工程于</w:t>
            </w:r>
            <w:r>
              <w:rPr>
                <w:sz w:val="14"/>
              </w:rPr>
              <w:t>2016年</w:t>
            </w:r>
            <w:r>
              <w:rPr>
                <w:spacing w:val="3"/>
                <w:sz w:val="14"/>
              </w:rPr>
              <w:t>6月基本完成，涉及袁小坪自然村农田约</w:t>
            </w:r>
            <w:r>
              <w:rPr>
                <w:sz w:val="14"/>
              </w:rPr>
              <w:t>23</w:t>
            </w:r>
            <w:r>
              <w:rPr>
                <w:spacing w:val="2"/>
                <w:sz w:val="14"/>
              </w:rPr>
              <w:t>亩，目前约</w:t>
            </w:r>
            <w:r>
              <w:rPr>
                <w:sz w:val="14"/>
              </w:rPr>
              <w:t xml:space="preserve">10  </w:t>
            </w:r>
            <w:r>
              <w:rPr>
                <w:w w:val="105"/>
                <w:sz w:val="14"/>
              </w:rPr>
              <w:t>亩农田尚未复垦。</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4"/>
              <w:rPr>
                <w:rFonts w:ascii="华文中宋"/>
                <w:sz w:val="19"/>
              </w:rPr>
            </w:pPr>
          </w:p>
          <w:p>
            <w:pPr>
              <w:pStyle w:val="7"/>
              <w:spacing w:line="235" w:lineRule="auto"/>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0"/>
              <w:rPr>
                <w:rFonts w:ascii="华文中宋"/>
                <w:sz w:val="16"/>
              </w:rPr>
            </w:pPr>
          </w:p>
          <w:p>
            <w:pPr>
              <w:pStyle w:val="7"/>
              <w:numPr>
                <w:ilvl w:val="0"/>
                <w:numId w:val="141"/>
              </w:numPr>
              <w:tabs>
                <w:tab w:val="left" w:pos="181"/>
              </w:tabs>
              <w:spacing w:before="0" w:after="0" w:line="235" w:lineRule="auto"/>
              <w:ind w:left="28" w:right="7" w:firstLine="0"/>
              <w:jc w:val="left"/>
              <w:rPr>
                <w:sz w:val="14"/>
              </w:rPr>
            </w:pPr>
            <w:r>
              <w:rPr>
                <w:spacing w:val="2"/>
                <w:sz w:val="14"/>
              </w:rPr>
              <w:t xml:space="preserve">蛟洋镇政府和上杭生态环境局等部门督促该农场加快实施资 </w:t>
            </w:r>
            <w:r>
              <w:rPr>
                <w:spacing w:val="2"/>
                <w:w w:val="105"/>
                <w:sz w:val="14"/>
              </w:rPr>
              <w:t>源化利用项目，并确保环保治理设施正常运行和达标排放。</w:t>
            </w:r>
          </w:p>
          <w:p>
            <w:pPr>
              <w:pStyle w:val="7"/>
              <w:numPr>
                <w:ilvl w:val="0"/>
                <w:numId w:val="141"/>
              </w:numPr>
              <w:tabs>
                <w:tab w:val="left" w:pos="181"/>
              </w:tabs>
              <w:spacing w:before="2" w:after="0" w:line="235" w:lineRule="auto"/>
              <w:ind w:left="28" w:right="8" w:firstLine="0"/>
              <w:jc w:val="left"/>
              <w:rPr>
                <w:sz w:val="14"/>
              </w:rPr>
            </w:pPr>
            <w:r>
              <w:rPr>
                <w:sz w:val="14"/>
              </w:rPr>
              <w:t xml:space="preserve">加强日常监管，对其外排废水开展监督性监测，如发现环境 </w:t>
            </w:r>
            <w:r>
              <w:rPr>
                <w:w w:val="105"/>
                <w:sz w:val="14"/>
              </w:rPr>
              <w:t>违法行为将严格依法处理。</w:t>
            </w:r>
          </w:p>
          <w:p>
            <w:pPr>
              <w:pStyle w:val="7"/>
              <w:numPr>
                <w:ilvl w:val="0"/>
                <w:numId w:val="141"/>
              </w:numPr>
              <w:tabs>
                <w:tab w:val="left" w:pos="178"/>
              </w:tabs>
              <w:spacing w:before="0" w:after="0" w:line="175" w:lineRule="exact"/>
              <w:ind w:left="177" w:right="0" w:hanging="150"/>
              <w:jc w:val="left"/>
              <w:rPr>
                <w:sz w:val="14"/>
              </w:rPr>
            </w:pPr>
            <w:r>
              <w:rPr>
                <w:w w:val="105"/>
                <w:sz w:val="14"/>
              </w:rPr>
              <w:t>县政府已责成蛟洋镇政府加快完成农田复垦工作。</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3" w:hRule="atLeast"/>
        </w:trPr>
        <w:tc>
          <w:tcPr>
            <w:tcW w:w="307" w:type="dxa"/>
          </w:tcPr>
          <w:p>
            <w:pPr>
              <w:pStyle w:val="7"/>
              <w:rPr>
                <w:rFonts w:ascii="华文中宋"/>
                <w:sz w:val="14"/>
              </w:rPr>
            </w:pPr>
          </w:p>
          <w:p>
            <w:pPr>
              <w:pStyle w:val="7"/>
              <w:spacing w:before="6"/>
              <w:rPr>
                <w:rFonts w:ascii="华文中宋"/>
                <w:sz w:val="12"/>
              </w:rPr>
            </w:pPr>
          </w:p>
          <w:p>
            <w:pPr>
              <w:pStyle w:val="7"/>
              <w:spacing w:before="1"/>
              <w:ind w:left="47"/>
              <w:rPr>
                <w:sz w:val="14"/>
              </w:rPr>
            </w:pPr>
            <w:r>
              <w:rPr>
                <w:w w:val="105"/>
                <w:sz w:val="14"/>
              </w:rPr>
              <w:t>114</w:t>
            </w:r>
          </w:p>
        </w:tc>
        <w:tc>
          <w:tcPr>
            <w:tcW w:w="653" w:type="dxa"/>
          </w:tcPr>
          <w:p>
            <w:pPr>
              <w:pStyle w:val="7"/>
              <w:rPr>
                <w:rFonts w:ascii="华文中宋"/>
                <w:sz w:val="14"/>
              </w:rPr>
            </w:pPr>
          </w:p>
          <w:p>
            <w:pPr>
              <w:pStyle w:val="7"/>
              <w:spacing w:before="111" w:line="235" w:lineRule="auto"/>
              <w:ind w:left="33" w:right="2"/>
              <w:rPr>
                <w:sz w:val="14"/>
              </w:rPr>
            </w:pPr>
            <w:r>
              <w:rPr>
                <w:w w:val="105"/>
                <w:sz w:val="14"/>
              </w:rPr>
              <w:t>X2FJ2019 08020055</w:t>
            </w:r>
          </w:p>
        </w:tc>
        <w:tc>
          <w:tcPr>
            <w:tcW w:w="552" w:type="dxa"/>
          </w:tcPr>
          <w:p>
            <w:pPr>
              <w:pStyle w:val="7"/>
              <w:rPr>
                <w:rFonts w:ascii="华文中宋"/>
                <w:sz w:val="14"/>
              </w:rPr>
            </w:pPr>
          </w:p>
          <w:p>
            <w:pPr>
              <w:pStyle w:val="7"/>
              <w:spacing w:before="111" w:line="235" w:lineRule="auto"/>
              <w:ind w:left="59" w:right="41"/>
              <w:rPr>
                <w:sz w:val="14"/>
              </w:rPr>
            </w:pPr>
            <w:r>
              <w:rPr>
                <w:w w:val="105"/>
                <w:sz w:val="14"/>
              </w:rPr>
              <w:t>宁德市古田县</w:t>
            </w:r>
          </w:p>
        </w:tc>
        <w:tc>
          <w:tcPr>
            <w:tcW w:w="2892" w:type="dxa"/>
          </w:tcPr>
          <w:p>
            <w:pPr>
              <w:pStyle w:val="7"/>
              <w:spacing w:before="15"/>
              <w:rPr>
                <w:rFonts w:ascii="华文中宋"/>
                <w:sz w:val="9"/>
              </w:rPr>
            </w:pPr>
          </w:p>
          <w:p>
            <w:pPr>
              <w:pStyle w:val="7"/>
              <w:spacing w:line="235" w:lineRule="auto"/>
              <w:ind w:left="28" w:right="76"/>
              <w:rPr>
                <w:sz w:val="14"/>
              </w:rPr>
            </w:pPr>
            <w:r>
              <w:rPr>
                <w:w w:val="105"/>
                <w:sz w:val="14"/>
              </w:rPr>
              <w:t>614路塔山公园路口至县交通运输局路段多</w:t>
            </w:r>
            <w:r>
              <w:rPr>
                <w:spacing w:val="-1"/>
                <w:sz w:val="14"/>
              </w:rPr>
              <w:t>个烧烤夜市摊点长期经营，从下午六时到凌</w:t>
            </w:r>
            <w:r>
              <w:rPr>
                <w:spacing w:val="-2"/>
                <w:sz w:val="14"/>
              </w:rPr>
              <w:t>晨三、四时大量油烟直排，夜市通宵达旦噪</w:t>
            </w:r>
            <w:r>
              <w:rPr>
                <w:w w:val="105"/>
                <w:sz w:val="14"/>
              </w:rPr>
              <w:t>音不断。</w:t>
            </w:r>
          </w:p>
        </w:tc>
        <w:tc>
          <w:tcPr>
            <w:tcW w:w="475" w:type="dxa"/>
          </w:tcPr>
          <w:p>
            <w:pPr>
              <w:pStyle w:val="7"/>
              <w:rPr>
                <w:rFonts w:ascii="华文中宋"/>
                <w:sz w:val="14"/>
              </w:rPr>
            </w:pPr>
          </w:p>
          <w:p>
            <w:pPr>
              <w:pStyle w:val="7"/>
              <w:spacing w:before="111" w:line="235" w:lineRule="auto"/>
              <w:ind w:left="95" w:right="39" w:hanging="39"/>
              <w:rPr>
                <w:sz w:val="14"/>
              </w:rPr>
            </w:pPr>
            <w:r>
              <w:rPr>
                <w:w w:val="105"/>
                <w:sz w:val="14"/>
              </w:rPr>
              <w:t>大气, 噪音</w:t>
            </w:r>
          </w:p>
        </w:tc>
        <w:tc>
          <w:tcPr>
            <w:tcW w:w="4757" w:type="dxa"/>
          </w:tcPr>
          <w:p>
            <w:pPr>
              <w:pStyle w:val="7"/>
              <w:spacing w:before="6"/>
              <w:rPr>
                <w:rFonts w:ascii="华文中宋"/>
                <w:sz w:val="15"/>
              </w:rPr>
            </w:pPr>
          </w:p>
          <w:p>
            <w:pPr>
              <w:pStyle w:val="7"/>
              <w:spacing w:before="1" w:line="235" w:lineRule="auto"/>
              <w:ind w:left="28" w:right="39"/>
              <w:jc w:val="both"/>
              <w:rPr>
                <w:sz w:val="14"/>
              </w:rPr>
            </w:pPr>
            <w:r>
              <w:rPr>
                <w:sz w:val="14"/>
              </w:rPr>
              <w:t>古田县城市管理局在8月3至5</w:t>
            </w:r>
            <w:r>
              <w:rPr>
                <w:spacing w:val="-1"/>
                <w:sz w:val="14"/>
              </w:rPr>
              <w:t>日连续对该路段开展夜查，经查，该路段有</w:t>
            </w:r>
            <w:r>
              <w:rPr>
                <w:spacing w:val="-11"/>
                <w:sz w:val="14"/>
              </w:rPr>
              <w:t xml:space="preserve">6  </w:t>
            </w:r>
            <w:r>
              <w:rPr>
                <w:spacing w:val="-3"/>
                <w:sz w:val="14"/>
              </w:rPr>
              <w:t xml:space="preserve">家烧烤夜市占道经营行为，均取得食品经营许可证和营业执照，存在露天  </w:t>
            </w:r>
            <w:r>
              <w:rPr>
                <w:w w:val="105"/>
                <w:sz w:val="14"/>
              </w:rPr>
              <w:t>烧烤油烟直排、经营到凌晨造成噪音扰民等问题。</w:t>
            </w:r>
          </w:p>
        </w:tc>
        <w:tc>
          <w:tcPr>
            <w:tcW w:w="451" w:type="dxa"/>
          </w:tcPr>
          <w:p>
            <w:pPr>
              <w:pStyle w:val="7"/>
              <w:rPr>
                <w:rFonts w:ascii="华文中宋"/>
                <w:sz w:val="14"/>
              </w:rPr>
            </w:pPr>
          </w:p>
          <w:p>
            <w:pPr>
              <w:pStyle w:val="7"/>
              <w:spacing w:before="6"/>
              <w:rPr>
                <w:rFonts w:ascii="华文中宋"/>
                <w:sz w:val="12"/>
              </w:rPr>
            </w:pPr>
          </w:p>
          <w:p>
            <w:pPr>
              <w:pStyle w:val="7"/>
              <w:spacing w:before="1"/>
              <w:ind w:left="62" w:right="44"/>
              <w:jc w:val="center"/>
              <w:rPr>
                <w:sz w:val="14"/>
              </w:rPr>
            </w:pPr>
            <w:r>
              <w:rPr>
                <w:w w:val="105"/>
                <w:sz w:val="14"/>
              </w:rPr>
              <w:t>属实</w:t>
            </w:r>
          </w:p>
        </w:tc>
        <w:tc>
          <w:tcPr>
            <w:tcW w:w="4082" w:type="dxa"/>
          </w:tcPr>
          <w:p>
            <w:pPr>
              <w:pStyle w:val="7"/>
              <w:numPr>
                <w:ilvl w:val="0"/>
                <w:numId w:val="142"/>
              </w:numPr>
              <w:tabs>
                <w:tab w:val="left" w:pos="178"/>
              </w:tabs>
              <w:spacing w:before="69" w:after="0" w:line="235" w:lineRule="auto"/>
              <w:ind w:left="28" w:right="20" w:firstLine="0"/>
              <w:jc w:val="left"/>
              <w:rPr>
                <w:sz w:val="14"/>
              </w:rPr>
            </w:pPr>
            <w:r>
              <w:rPr>
                <w:sz w:val="14"/>
              </w:rPr>
              <w:t>古田县城管局对占道经营的6</w:t>
            </w:r>
            <w:r>
              <w:rPr>
                <w:spacing w:val="-2"/>
                <w:sz w:val="14"/>
              </w:rPr>
              <w:t xml:space="preserve">家夜市暂扣经营工具，复查未再 </w:t>
            </w:r>
            <w:r>
              <w:rPr>
                <w:w w:val="105"/>
                <w:sz w:val="14"/>
              </w:rPr>
              <w:t>发现占道经营情况。</w:t>
            </w:r>
          </w:p>
          <w:p>
            <w:pPr>
              <w:pStyle w:val="7"/>
              <w:numPr>
                <w:ilvl w:val="0"/>
                <w:numId w:val="142"/>
              </w:numPr>
              <w:tabs>
                <w:tab w:val="left" w:pos="178"/>
              </w:tabs>
              <w:spacing w:before="1" w:after="0" w:line="235" w:lineRule="auto"/>
              <w:ind w:left="28" w:right="91" w:firstLine="0"/>
              <w:jc w:val="both"/>
              <w:rPr>
                <w:sz w:val="14"/>
              </w:rPr>
            </w:pPr>
            <w:r>
              <w:rPr>
                <w:spacing w:val="-1"/>
                <w:sz w:val="14"/>
              </w:rPr>
              <w:t xml:space="preserve">古田县城管局举一反三组织专项行动，整治城区占道经营行 </w:t>
            </w:r>
            <w:r>
              <w:rPr>
                <w:sz w:val="14"/>
              </w:rPr>
              <w:t>为；截至8月5日，已取缔夜市摊点55处，规范经营50</w:t>
            </w:r>
            <w:r>
              <w:rPr>
                <w:spacing w:val="-3"/>
                <w:sz w:val="14"/>
              </w:rPr>
              <w:t xml:space="preserve">余家，暂 </w:t>
            </w:r>
            <w:r>
              <w:rPr>
                <w:w w:val="105"/>
                <w:sz w:val="14"/>
              </w:rPr>
              <w:t>扣若干经营工具，行动取得较好实效。</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65" w:hRule="atLeast"/>
        </w:trPr>
        <w:tc>
          <w:tcPr>
            <w:tcW w:w="307" w:type="dxa"/>
          </w:tcPr>
          <w:p>
            <w:pPr>
              <w:pStyle w:val="7"/>
              <w:rPr>
                <w:rFonts w:ascii="华文中宋"/>
                <w:sz w:val="14"/>
              </w:rPr>
            </w:pPr>
          </w:p>
          <w:p>
            <w:pPr>
              <w:pStyle w:val="7"/>
              <w:rPr>
                <w:rFonts w:ascii="华文中宋"/>
                <w:sz w:val="14"/>
              </w:rPr>
            </w:pPr>
          </w:p>
          <w:p>
            <w:pPr>
              <w:pStyle w:val="7"/>
              <w:spacing w:before="7"/>
              <w:rPr>
                <w:rFonts w:ascii="华文中宋"/>
                <w:sz w:val="19"/>
              </w:rPr>
            </w:pPr>
          </w:p>
          <w:p>
            <w:pPr>
              <w:pStyle w:val="7"/>
              <w:ind w:left="47"/>
              <w:rPr>
                <w:sz w:val="14"/>
              </w:rPr>
            </w:pPr>
            <w:r>
              <w:rPr>
                <w:w w:val="105"/>
                <w:sz w:val="14"/>
              </w:rPr>
              <w:t>115</w:t>
            </w:r>
          </w:p>
        </w:tc>
        <w:tc>
          <w:tcPr>
            <w:tcW w:w="653" w:type="dxa"/>
          </w:tcPr>
          <w:p>
            <w:pPr>
              <w:pStyle w:val="7"/>
              <w:rPr>
                <w:rFonts w:ascii="华文中宋"/>
                <w:sz w:val="14"/>
              </w:rPr>
            </w:pPr>
          </w:p>
          <w:p>
            <w:pPr>
              <w:pStyle w:val="7"/>
              <w:rPr>
                <w:rFonts w:ascii="华文中宋"/>
                <w:sz w:val="14"/>
              </w:rPr>
            </w:pPr>
          </w:p>
          <w:p>
            <w:pPr>
              <w:pStyle w:val="7"/>
              <w:spacing w:before="3"/>
              <w:rPr>
                <w:rFonts w:ascii="华文中宋"/>
                <w:sz w:val="14"/>
              </w:rPr>
            </w:pPr>
          </w:p>
          <w:p>
            <w:pPr>
              <w:pStyle w:val="7"/>
              <w:spacing w:line="235" w:lineRule="auto"/>
              <w:ind w:left="33" w:right="2"/>
              <w:rPr>
                <w:sz w:val="14"/>
              </w:rPr>
            </w:pPr>
            <w:r>
              <w:rPr>
                <w:w w:val="105"/>
                <w:sz w:val="14"/>
              </w:rPr>
              <w:t>X2FJ2019 08020059</w:t>
            </w:r>
          </w:p>
        </w:tc>
        <w:tc>
          <w:tcPr>
            <w:tcW w:w="552" w:type="dxa"/>
          </w:tcPr>
          <w:p>
            <w:pPr>
              <w:pStyle w:val="7"/>
              <w:rPr>
                <w:rFonts w:ascii="华文中宋"/>
                <w:sz w:val="14"/>
              </w:rPr>
            </w:pPr>
          </w:p>
          <w:p>
            <w:pPr>
              <w:pStyle w:val="7"/>
              <w:rPr>
                <w:rFonts w:ascii="华文中宋"/>
                <w:sz w:val="14"/>
              </w:rPr>
            </w:pPr>
          </w:p>
          <w:p>
            <w:pPr>
              <w:pStyle w:val="7"/>
              <w:spacing w:before="3"/>
              <w:rPr>
                <w:rFonts w:ascii="华文中宋"/>
                <w:sz w:val="14"/>
              </w:rPr>
            </w:pPr>
          </w:p>
          <w:p>
            <w:pPr>
              <w:pStyle w:val="7"/>
              <w:spacing w:line="235" w:lineRule="auto"/>
              <w:ind w:left="59" w:right="41"/>
              <w:rPr>
                <w:sz w:val="14"/>
              </w:rPr>
            </w:pPr>
            <w:r>
              <w:rPr>
                <w:w w:val="105"/>
                <w:sz w:val="14"/>
              </w:rPr>
              <w:t>宁德市市辖区</w:t>
            </w:r>
          </w:p>
        </w:tc>
        <w:tc>
          <w:tcPr>
            <w:tcW w:w="2892" w:type="dxa"/>
          </w:tcPr>
          <w:p>
            <w:pPr>
              <w:pStyle w:val="7"/>
              <w:spacing w:before="15"/>
              <w:rPr>
                <w:rFonts w:ascii="华文中宋"/>
                <w:sz w:val="19"/>
              </w:rPr>
            </w:pPr>
          </w:p>
          <w:p>
            <w:pPr>
              <w:pStyle w:val="7"/>
              <w:spacing w:line="235" w:lineRule="auto"/>
              <w:ind w:left="28" w:right="74"/>
              <w:jc w:val="both"/>
              <w:rPr>
                <w:sz w:val="14"/>
              </w:rPr>
            </w:pPr>
            <w:r>
              <w:rPr>
                <w:sz w:val="14"/>
              </w:rPr>
              <w:t>中心城区建筑渣土砂石运输车辆管理混乱， 未取得城市建筑渣土处置核准和未达到相关技术要求的车辆违规运输，造成超载、超速</w:t>
            </w:r>
          </w:p>
          <w:p>
            <w:pPr>
              <w:pStyle w:val="7"/>
              <w:spacing w:before="1" w:line="235" w:lineRule="auto"/>
              <w:ind w:left="28" w:right="75"/>
              <w:jc w:val="both"/>
              <w:rPr>
                <w:sz w:val="14"/>
              </w:rPr>
            </w:pPr>
            <w:r>
              <w:rPr>
                <w:spacing w:val="-3"/>
                <w:sz w:val="14"/>
              </w:rPr>
              <w:t>、超高、运输途中滴、撒、溢、漏等乱象横</w:t>
            </w:r>
            <w:r>
              <w:rPr>
                <w:spacing w:val="-1"/>
                <w:sz w:val="14"/>
              </w:rPr>
              <w:t>生，晴天尘土飞扬，雨天路面泥泞，污染道</w:t>
            </w:r>
            <w:r>
              <w:rPr>
                <w:w w:val="105"/>
                <w:sz w:val="14"/>
              </w:rPr>
              <w:t>路环境又存在交通隐患。</w:t>
            </w:r>
          </w:p>
        </w:tc>
        <w:tc>
          <w:tcPr>
            <w:tcW w:w="475" w:type="dxa"/>
          </w:tcPr>
          <w:p>
            <w:pPr>
              <w:pStyle w:val="7"/>
              <w:rPr>
                <w:rFonts w:ascii="华文中宋"/>
                <w:sz w:val="14"/>
              </w:rPr>
            </w:pPr>
          </w:p>
          <w:p>
            <w:pPr>
              <w:pStyle w:val="7"/>
              <w:rPr>
                <w:rFonts w:ascii="华文中宋"/>
                <w:sz w:val="14"/>
              </w:rPr>
            </w:pPr>
          </w:p>
          <w:p>
            <w:pPr>
              <w:pStyle w:val="7"/>
              <w:spacing w:before="9"/>
              <w:rPr>
                <w:rFonts w:ascii="华文中宋"/>
                <w:sz w:val="8"/>
              </w:rPr>
            </w:pPr>
          </w:p>
          <w:p>
            <w:pPr>
              <w:pStyle w:val="7"/>
              <w:spacing w:line="235" w:lineRule="auto"/>
              <w:ind w:left="57" w:right="39" w:firstLine="38"/>
              <w:jc w:val="both"/>
              <w:rPr>
                <w:sz w:val="14"/>
              </w:rPr>
            </w:pPr>
            <w:r>
              <w:rPr>
                <w:w w:val="105"/>
                <w:sz w:val="14"/>
              </w:rPr>
              <w:t>其他污染, 大气</w:t>
            </w:r>
          </w:p>
        </w:tc>
        <w:tc>
          <w:tcPr>
            <w:tcW w:w="4757" w:type="dxa"/>
          </w:tcPr>
          <w:p>
            <w:pPr>
              <w:pStyle w:val="7"/>
              <w:spacing w:before="8"/>
              <w:rPr>
                <w:rFonts w:ascii="华文中宋"/>
                <w:sz w:val="14"/>
              </w:rPr>
            </w:pPr>
          </w:p>
          <w:p>
            <w:pPr>
              <w:pStyle w:val="7"/>
              <w:spacing w:line="235" w:lineRule="auto"/>
              <w:ind w:left="28" w:right="28"/>
              <w:rPr>
                <w:sz w:val="14"/>
              </w:rPr>
            </w:pPr>
            <w:r>
              <w:rPr>
                <w:spacing w:val="-1"/>
                <w:sz w:val="14"/>
              </w:rPr>
              <w:t>此件与第十四批受理编号</w:t>
            </w:r>
            <w:r>
              <w:rPr>
                <w:sz w:val="14"/>
              </w:rPr>
              <w:t xml:space="preserve">D2FJ201907290017信访件部分重复。市中心城区  建筑工地、取土点等渣土产生源头未有效管控，城市建筑垃圾处置核准许  </w:t>
            </w:r>
            <w:r>
              <w:rPr>
                <w:spacing w:val="-1"/>
                <w:sz w:val="14"/>
              </w:rPr>
              <w:t xml:space="preserve">可管理相关规定尚未出台，导致渣土运输过程中“滴洒漏”、扬尘污染问 </w:t>
            </w:r>
            <w:r>
              <w:rPr>
                <w:spacing w:val="-1"/>
                <w:w w:val="105"/>
                <w:sz w:val="14"/>
              </w:rPr>
              <w:t>题频发。市城管局已从今年7月起部署开展为期半年的中心城区渣土车专</w:t>
            </w:r>
            <w:r>
              <w:rPr>
                <w:spacing w:val="-1"/>
                <w:sz w:val="14"/>
              </w:rPr>
              <w:t xml:space="preserve">项整治，现已查处“滴洒漏”违规运输行为100起，处罚金额95700元；交 </w:t>
            </w:r>
            <w:r>
              <w:rPr>
                <w:spacing w:val="-1"/>
                <w:w w:val="105"/>
                <w:sz w:val="14"/>
              </w:rPr>
              <w:t>警部门已查处中心城区货运车辆超载（含渣土车）217起；查处现场超速173起（含渣土车、不含电子监控）。</w:t>
            </w:r>
          </w:p>
        </w:tc>
        <w:tc>
          <w:tcPr>
            <w:tcW w:w="451" w:type="dxa"/>
          </w:tcPr>
          <w:p>
            <w:pPr>
              <w:pStyle w:val="7"/>
              <w:rPr>
                <w:rFonts w:ascii="华文中宋"/>
                <w:sz w:val="14"/>
              </w:rPr>
            </w:pPr>
          </w:p>
          <w:p>
            <w:pPr>
              <w:pStyle w:val="7"/>
              <w:rPr>
                <w:rFonts w:ascii="华文中宋"/>
                <w:sz w:val="14"/>
              </w:rPr>
            </w:pPr>
          </w:p>
          <w:p>
            <w:pPr>
              <w:pStyle w:val="7"/>
              <w:spacing w:before="7"/>
              <w:rPr>
                <w:rFonts w:ascii="华文中宋"/>
                <w:sz w:val="19"/>
              </w:rPr>
            </w:pPr>
          </w:p>
          <w:p>
            <w:pPr>
              <w:pStyle w:val="7"/>
              <w:ind w:left="62" w:right="44"/>
              <w:jc w:val="center"/>
              <w:rPr>
                <w:sz w:val="14"/>
              </w:rPr>
            </w:pPr>
            <w:r>
              <w:rPr>
                <w:w w:val="105"/>
                <w:sz w:val="14"/>
              </w:rPr>
              <w:t>属实</w:t>
            </w:r>
          </w:p>
        </w:tc>
        <w:tc>
          <w:tcPr>
            <w:tcW w:w="4082" w:type="dxa"/>
          </w:tcPr>
          <w:p>
            <w:pPr>
              <w:pStyle w:val="7"/>
              <w:spacing w:before="14"/>
              <w:rPr>
                <w:rFonts w:ascii="华文中宋"/>
                <w:sz w:val="8"/>
              </w:rPr>
            </w:pPr>
          </w:p>
          <w:p>
            <w:pPr>
              <w:pStyle w:val="7"/>
              <w:numPr>
                <w:ilvl w:val="0"/>
                <w:numId w:val="143"/>
              </w:numPr>
              <w:tabs>
                <w:tab w:val="left" w:pos="178"/>
              </w:tabs>
              <w:spacing w:before="0" w:after="0" w:line="235" w:lineRule="auto"/>
              <w:ind w:left="28" w:right="95" w:firstLine="0"/>
              <w:jc w:val="left"/>
              <w:rPr>
                <w:sz w:val="14"/>
              </w:rPr>
            </w:pPr>
            <w:r>
              <w:rPr>
                <w:spacing w:val="-1"/>
                <w:w w:val="105"/>
                <w:sz w:val="14"/>
              </w:rPr>
              <w:t>市城管局已就“城市建筑垃圾处置准核”许可事项设置问</w:t>
            </w:r>
            <w:r>
              <w:rPr>
                <w:spacing w:val="-2"/>
                <w:sz w:val="14"/>
              </w:rPr>
              <w:t xml:space="preserve">题，拟定权责清单报市审改办，待审批后制定许可流程，有关 </w:t>
            </w:r>
            <w:r>
              <w:rPr>
                <w:w w:val="105"/>
                <w:sz w:val="14"/>
              </w:rPr>
              <w:t>许可事项将按要求入驻市行政服务中心。</w:t>
            </w:r>
          </w:p>
          <w:p>
            <w:pPr>
              <w:pStyle w:val="7"/>
              <w:numPr>
                <w:ilvl w:val="0"/>
                <w:numId w:val="143"/>
              </w:numPr>
              <w:tabs>
                <w:tab w:val="left" w:pos="178"/>
              </w:tabs>
              <w:spacing w:before="1" w:after="0" w:line="235" w:lineRule="auto"/>
              <w:ind w:left="28" w:right="95" w:firstLine="0"/>
              <w:jc w:val="left"/>
              <w:rPr>
                <w:sz w:val="14"/>
              </w:rPr>
            </w:pPr>
            <w:r>
              <w:rPr>
                <w:w w:val="105"/>
                <w:sz w:val="14"/>
              </w:rPr>
              <w:t>市城管、交通运输、交警、住建、自然资源等部门加强联</w:t>
            </w:r>
            <w:r>
              <w:rPr>
                <w:spacing w:val="-1"/>
                <w:sz w:val="14"/>
              </w:rPr>
              <w:t xml:space="preserve">动，对重点路段、重点工地及多次违规的建筑工地、取土点， 增加巡查频次，加大对渣土车滴洒漏、无证运输、超载等行为 </w:t>
            </w:r>
            <w:r>
              <w:rPr>
                <w:w w:val="105"/>
                <w:sz w:val="14"/>
              </w:rPr>
              <w:t>查处力度。对屡次违规的运输公司和车辆将依法从重处罚。3.环卫部门加大道路清扫保洁力度，降低扬尘影响。</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3"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13"/>
              <w:ind w:left="47"/>
              <w:rPr>
                <w:sz w:val="14"/>
              </w:rPr>
            </w:pPr>
            <w:r>
              <w:rPr>
                <w:w w:val="105"/>
                <w:sz w:val="14"/>
              </w:rPr>
              <w:t>116</w:t>
            </w:r>
          </w:p>
        </w:tc>
        <w:tc>
          <w:tcPr>
            <w:tcW w:w="653" w:type="dxa"/>
          </w:tcPr>
          <w:p>
            <w:pPr>
              <w:pStyle w:val="7"/>
              <w:rPr>
                <w:rFonts w:ascii="华文中宋"/>
                <w:sz w:val="14"/>
              </w:rPr>
            </w:pPr>
          </w:p>
          <w:p>
            <w:pPr>
              <w:pStyle w:val="7"/>
              <w:rPr>
                <w:rFonts w:ascii="华文中宋"/>
                <w:sz w:val="14"/>
              </w:rPr>
            </w:pPr>
          </w:p>
          <w:p>
            <w:pPr>
              <w:pStyle w:val="7"/>
              <w:spacing w:before="10"/>
              <w:rPr>
                <w:rFonts w:ascii="华文中宋"/>
                <w:sz w:val="15"/>
              </w:rPr>
            </w:pPr>
          </w:p>
          <w:p>
            <w:pPr>
              <w:pStyle w:val="7"/>
              <w:spacing w:before="1" w:line="235" w:lineRule="auto"/>
              <w:ind w:left="33" w:right="2"/>
              <w:rPr>
                <w:sz w:val="14"/>
              </w:rPr>
            </w:pPr>
            <w:r>
              <w:rPr>
                <w:w w:val="105"/>
                <w:sz w:val="14"/>
              </w:rPr>
              <w:t>X2FJ2019 08020057</w:t>
            </w:r>
          </w:p>
        </w:tc>
        <w:tc>
          <w:tcPr>
            <w:tcW w:w="552" w:type="dxa"/>
          </w:tcPr>
          <w:p>
            <w:pPr>
              <w:pStyle w:val="7"/>
              <w:rPr>
                <w:rFonts w:ascii="华文中宋"/>
                <w:sz w:val="14"/>
              </w:rPr>
            </w:pPr>
          </w:p>
          <w:p>
            <w:pPr>
              <w:pStyle w:val="7"/>
              <w:rPr>
                <w:rFonts w:ascii="华文中宋"/>
                <w:sz w:val="14"/>
              </w:rPr>
            </w:pPr>
          </w:p>
          <w:p>
            <w:pPr>
              <w:pStyle w:val="7"/>
              <w:spacing w:before="10"/>
              <w:rPr>
                <w:rFonts w:ascii="华文中宋"/>
                <w:sz w:val="15"/>
              </w:rPr>
            </w:pPr>
          </w:p>
          <w:p>
            <w:pPr>
              <w:pStyle w:val="7"/>
              <w:spacing w:before="1" w:line="235" w:lineRule="auto"/>
              <w:ind w:left="59" w:right="41"/>
              <w:rPr>
                <w:sz w:val="14"/>
              </w:rPr>
            </w:pPr>
            <w:r>
              <w:rPr>
                <w:w w:val="105"/>
                <w:sz w:val="14"/>
              </w:rPr>
              <w:t>宁德市寿宁县</w:t>
            </w:r>
          </w:p>
        </w:tc>
        <w:tc>
          <w:tcPr>
            <w:tcW w:w="2892" w:type="dxa"/>
          </w:tcPr>
          <w:p>
            <w:pPr>
              <w:pStyle w:val="7"/>
              <w:rPr>
                <w:rFonts w:ascii="华文中宋"/>
                <w:sz w:val="14"/>
              </w:rPr>
            </w:pPr>
          </w:p>
          <w:p>
            <w:pPr>
              <w:pStyle w:val="7"/>
              <w:spacing w:before="10"/>
              <w:rPr>
                <w:rFonts w:ascii="华文中宋"/>
                <w:sz w:val="18"/>
              </w:rPr>
            </w:pPr>
          </w:p>
          <w:p>
            <w:pPr>
              <w:pStyle w:val="7"/>
              <w:spacing w:line="235" w:lineRule="auto"/>
              <w:ind w:left="28" w:right="27"/>
              <w:rPr>
                <w:sz w:val="14"/>
              </w:rPr>
            </w:pPr>
            <w:r>
              <w:rPr>
                <w:sz w:val="14"/>
              </w:rPr>
              <w:t>斜摊镇石井村村干部利用各种手段将琵琶洋责任田、峦地岔下田（县道942线15.70公里</w:t>
            </w:r>
          </w:p>
          <w:p>
            <w:pPr>
              <w:pStyle w:val="7"/>
              <w:spacing w:line="235" w:lineRule="auto"/>
              <w:ind w:left="28" w:right="30"/>
              <w:rPr>
                <w:sz w:val="14"/>
              </w:rPr>
            </w:pPr>
            <w:r>
              <w:rPr>
                <w:w w:val="105"/>
                <w:sz w:val="14"/>
              </w:rPr>
              <w:t>-17.65公里的公路下）、种植地、林地变更为山地，非法占用做公墓用地。</w:t>
            </w:r>
          </w:p>
        </w:tc>
        <w:tc>
          <w:tcPr>
            <w:tcW w:w="475" w:type="dxa"/>
          </w:tcPr>
          <w:p>
            <w:pPr>
              <w:pStyle w:val="7"/>
              <w:rPr>
                <w:rFonts w:ascii="华文中宋"/>
                <w:sz w:val="14"/>
              </w:rPr>
            </w:pPr>
          </w:p>
          <w:p>
            <w:pPr>
              <w:pStyle w:val="7"/>
              <w:rPr>
                <w:rFonts w:ascii="华文中宋"/>
                <w:sz w:val="14"/>
              </w:rPr>
            </w:pPr>
          </w:p>
          <w:p>
            <w:pPr>
              <w:pStyle w:val="7"/>
              <w:spacing w:before="10"/>
              <w:rPr>
                <w:rFonts w:ascii="华文中宋"/>
                <w:sz w:val="15"/>
              </w:rPr>
            </w:pPr>
          </w:p>
          <w:p>
            <w:pPr>
              <w:pStyle w:val="7"/>
              <w:spacing w:before="1" w:line="235" w:lineRule="auto"/>
              <w:ind w:left="95" w:right="74"/>
              <w:rPr>
                <w:sz w:val="14"/>
              </w:rPr>
            </w:pPr>
            <w:r>
              <w:rPr>
                <w:w w:val="105"/>
                <w:sz w:val="14"/>
              </w:rPr>
              <w:t>其他污染</w:t>
            </w:r>
          </w:p>
        </w:tc>
        <w:tc>
          <w:tcPr>
            <w:tcW w:w="4757" w:type="dxa"/>
          </w:tcPr>
          <w:p>
            <w:pPr>
              <w:pStyle w:val="7"/>
              <w:spacing w:before="13"/>
              <w:rPr>
                <w:rFonts w:ascii="华文中宋"/>
                <w:sz w:val="15"/>
              </w:rPr>
            </w:pPr>
          </w:p>
          <w:p>
            <w:pPr>
              <w:pStyle w:val="7"/>
              <w:spacing w:line="177" w:lineRule="exact"/>
              <w:ind w:left="28"/>
              <w:rPr>
                <w:sz w:val="14"/>
              </w:rPr>
            </w:pPr>
            <w:r>
              <w:rPr>
                <w:w w:val="105"/>
                <w:sz w:val="14"/>
              </w:rPr>
              <w:t>此件与第十七批受理编号D2FJ201908010034信访件重复，经核查：</w:t>
            </w:r>
          </w:p>
          <w:p>
            <w:pPr>
              <w:pStyle w:val="7"/>
              <w:numPr>
                <w:ilvl w:val="0"/>
                <w:numId w:val="144"/>
              </w:numPr>
              <w:tabs>
                <w:tab w:val="left" w:pos="176"/>
              </w:tabs>
              <w:spacing w:before="1" w:after="0" w:line="235" w:lineRule="auto"/>
              <w:ind w:left="28" w:right="39" w:firstLine="0"/>
              <w:jc w:val="left"/>
              <w:rPr>
                <w:sz w:val="14"/>
              </w:rPr>
            </w:pPr>
            <w:r>
              <w:rPr>
                <w:spacing w:val="-2"/>
                <w:sz w:val="14"/>
              </w:rPr>
              <w:t xml:space="preserve">“公墓”系“寿宁县仙麟殡仪馆盘龙山公墓”，由福建盘龙山陵园经营  </w:t>
            </w:r>
            <w:r>
              <w:rPr>
                <w:spacing w:val="-1"/>
                <w:w w:val="105"/>
                <w:sz w:val="14"/>
              </w:rPr>
              <w:t>管理有限公司开发建设。</w:t>
            </w:r>
          </w:p>
          <w:p>
            <w:pPr>
              <w:pStyle w:val="7"/>
              <w:numPr>
                <w:ilvl w:val="0"/>
                <w:numId w:val="144"/>
              </w:numPr>
              <w:tabs>
                <w:tab w:val="left" w:pos="176"/>
              </w:tabs>
              <w:spacing w:before="1" w:after="0" w:line="235" w:lineRule="auto"/>
              <w:ind w:left="28" w:right="39" w:firstLine="0"/>
              <w:jc w:val="left"/>
              <w:rPr>
                <w:sz w:val="14"/>
              </w:rPr>
            </w:pPr>
            <w:r>
              <w:rPr>
                <w:spacing w:val="-1"/>
                <w:sz w:val="14"/>
              </w:rPr>
              <w:t xml:space="preserve">该公司取得土地使用权、林木采伐凭证等，公墓建设中使用林地、砍伐  </w:t>
            </w:r>
            <w:r>
              <w:rPr>
                <w:spacing w:val="-1"/>
                <w:w w:val="105"/>
                <w:sz w:val="14"/>
              </w:rPr>
              <w:t>林木未超审核范围，未超标开发农田、山脉，未涉及风景林。</w:t>
            </w:r>
          </w:p>
          <w:p>
            <w:pPr>
              <w:pStyle w:val="7"/>
              <w:numPr>
                <w:ilvl w:val="0"/>
                <w:numId w:val="144"/>
              </w:numPr>
              <w:tabs>
                <w:tab w:val="left" w:pos="176"/>
              </w:tabs>
              <w:spacing w:before="0" w:after="0" w:line="235" w:lineRule="auto"/>
              <w:ind w:left="28" w:right="112" w:firstLine="0"/>
              <w:jc w:val="left"/>
              <w:rPr>
                <w:sz w:val="14"/>
              </w:rPr>
            </w:pPr>
            <w:r>
              <w:rPr>
                <w:spacing w:val="-1"/>
                <w:sz w:val="14"/>
              </w:rPr>
              <w:t xml:space="preserve">虽未发现群众反映问题，但陵园护砊复绿措施不完善,陵园护砊外地表  </w:t>
            </w:r>
            <w:r>
              <w:rPr>
                <w:w w:val="105"/>
                <w:sz w:val="14"/>
              </w:rPr>
              <w:t>约800</w:t>
            </w:r>
            <w:r>
              <w:rPr>
                <w:spacing w:val="-1"/>
                <w:w w:val="105"/>
                <w:sz w:val="14"/>
              </w:rPr>
              <w:t>米长、</w:t>
            </w:r>
            <w:r>
              <w:rPr>
                <w:w w:val="105"/>
                <w:sz w:val="14"/>
              </w:rPr>
              <w:t>0.5米宽带状范围有少量泥土覆盖现象。</w:t>
            </w:r>
          </w:p>
        </w:tc>
        <w:tc>
          <w:tcPr>
            <w:tcW w:w="451" w:type="dxa"/>
          </w:tcPr>
          <w:p>
            <w:pPr>
              <w:pStyle w:val="7"/>
              <w:rPr>
                <w:rFonts w:ascii="华文中宋"/>
                <w:sz w:val="14"/>
              </w:rPr>
            </w:pPr>
          </w:p>
          <w:p>
            <w:pPr>
              <w:pStyle w:val="7"/>
              <w:rPr>
                <w:rFonts w:ascii="华文中宋"/>
                <w:sz w:val="14"/>
              </w:rPr>
            </w:pPr>
          </w:p>
          <w:p>
            <w:pPr>
              <w:pStyle w:val="7"/>
              <w:spacing w:before="10"/>
              <w:rPr>
                <w:rFonts w:ascii="华文中宋"/>
                <w:sz w:val="15"/>
              </w:rPr>
            </w:pPr>
          </w:p>
          <w:p>
            <w:pPr>
              <w:pStyle w:val="7"/>
              <w:spacing w:before="1" w:line="235" w:lineRule="auto"/>
              <w:ind w:left="155" w:right="63" w:hanging="73"/>
              <w:rPr>
                <w:sz w:val="14"/>
              </w:rPr>
            </w:pPr>
            <w:r>
              <w:rPr>
                <w:w w:val="105"/>
                <w:sz w:val="14"/>
              </w:rPr>
              <w:t>不属实</w:t>
            </w:r>
          </w:p>
        </w:tc>
        <w:tc>
          <w:tcPr>
            <w:tcW w:w="4082" w:type="dxa"/>
          </w:tcPr>
          <w:p>
            <w:pPr>
              <w:pStyle w:val="7"/>
              <w:rPr>
                <w:rFonts w:ascii="华文中宋"/>
                <w:sz w:val="14"/>
              </w:rPr>
            </w:pPr>
          </w:p>
          <w:p>
            <w:pPr>
              <w:pStyle w:val="7"/>
              <w:spacing w:before="1"/>
              <w:rPr>
                <w:rFonts w:ascii="华文中宋"/>
                <w:sz w:val="13"/>
              </w:rPr>
            </w:pPr>
          </w:p>
          <w:p>
            <w:pPr>
              <w:pStyle w:val="7"/>
              <w:numPr>
                <w:ilvl w:val="0"/>
                <w:numId w:val="145"/>
              </w:numPr>
              <w:tabs>
                <w:tab w:val="left" w:pos="178"/>
              </w:tabs>
              <w:spacing w:before="0" w:after="0" w:line="235" w:lineRule="auto"/>
              <w:ind w:left="28" w:right="95" w:firstLine="0"/>
              <w:jc w:val="both"/>
              <w:rPr>
                <w:sz w:val="14"/>
              </w:rPr>
            </w:pPr>
            <w:r>
              <w:rPr>
                <w:spacing w:val="-1"/>
                <w:sz w:val="14"/>
              </w:rPr>
              <w:t xml:space="preserve">寿宁县民政局、自然资源局、林业局等部门加强陵园监管， 强化执法力度，督促该公司严格按照规划设计方案和批准的用 地范围、土地使用条件进行建设，做好生态保护工作，采取有 </w:t>
            </w:r>
            <w:r>
              <w:rPr>
                <w:w w:val="105"/>
                <w:sz w:val="14"/>
              </w:rPr>
              <w:t>效的复绿措施，防止水土流失。</w:t>
            </w:r>
          </w:p>
          <w:p>
            <w:pPr>
              <w:pStyle w:val="7"/>
              <w:numPr>
                <w:ilvl w:val="0"/>
                <w:numId w:val="145"/>
              </w:numPr>
              <w:tabs>
                <w:tab w:val="left" w:pos="178"/>
              </w:tabs>
              <w:spacing w:before="0" w:after="0" w:line="176" w:lineRule="exact"/>
              <w:ind w:left="177" w:right="0" w:hanging="150"/>
              <w:jc w:val="left"/>
              <w:rPr>
                <w:sz w:val="14"/>
              </w:rPr>
            </w:pPr>
            <w:r>
              <w:rPr>
                <w:w w:val="105"/>
                <w:sz w:val="14"/>
              </w:rPr>
              <w:t>做好周边群众宣传解释工作。</w:t>
            </w:r>
          </w:p>
        </w:tc>
        <w:tc>
          <w:tcPr>
            <w:tcW w:w="504" w:type="dxa"/>
          </w:tcPr>
          <w:p>
            <w:pPr>
              <w:pStyle w:val="7"/>
              <w:rPr>
                <w:rFonts w:ascii="Times New Roman"/>
                <w:sz w:val="14"/>
              </w:rPr>
            </w:pPr>
          </w:p>
        </w:tc>
      </w:tr>
    </w:tbl>
    <w:p>
      <w:pPr>
        <w:spacing w:after="0"/>
        <w:rPr>
          <w:rFonts w:ascii="Times New Roman"/>
          <w:sz w:val="14"/>
        </w:rPr>
        <w:sectPr>
          <w:footerReference r:id="rId5" w:type="default"/>
          <w:pgSz w:w="16840" w:h="11910" w:orient="landscape"/>
          <w:pgMar w:top="780" w:right="1020" w:bottom="500" w:left="900" w:header="0" w:footer="303" w:gutter="0"/>
          <w:pgNumType w:start="20"/>
        </w:sectPr>
      </w:pPr>
    </w:p>
    <w:tbl>
      <w:tblPr>
        <w:tblStyle w:val="3"/>
        <w:tblW w:w="1467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
        <w:gridCol w:w="653"/>
        <w:gridCol w:w="552"/>
        <w:gridCol w:w="2892"/>
        <w:gridCol w:w="475"/>
        <w:gridCol w:w="4757"/>
        <w:gridCol w:w="451"/>
        <w:gridCol w:w="4082"/>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9"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6"/>
              <w:rPr>
                <w:rFonts w:ascii="华文中宋"/>
                <w:sz w:val="15"/>
              </w:rPr>
            </w:pPr>
          </w:p>
          <w:p>
            <w:pPr>
              <w:pStyle w:val="7"/>
              <w:spacing w:before="1"/>
              <w:ind w:left="47"/>
              <w:rPr>
                <w:sz w:val="14"/>
              </w:rPr>
            </w:pPr>
            <w:r>
              <w:rPr>
                <w:w w:val="105"/>
                <w:sz w:val="14"/>
              </w:rPr>
              <w:t>117</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ind w:left="33" w:right="2"/>
              <w:rPr>
                <w:sz w:val="14"/>
              </w:rPr>
            </w:pPr>
            <w:r>
              <w:rPr>
                <w:w w:val="105"/>
                <w:sz w:val="14"/>
              </w:rPr>
              <w:t>X2FJ2019 08020056</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ind w:left="59" w:right="41"/>
              <w:rPr>
                <w:sz w:val="14"/>
              </w:rPr>
            </w:pPr>
            <w:r>
              <w:rPr>
                <w:w w:val="105"/>
                <w:sz w:val="14"/>
              </w:rPr>
              <w:t>宁德市福安市</w:t>
            </w:r>
          </w:p>
        </w:tc>
        <w:tc>
          <w:tcPr>
            <w:tcW w:w="2892" w:type="dxa"/>
          </w:tcPr>
          <w:p>
            <w:pPr>
              <w:pStyle w:val="7"/>
              <w:rPr>
                <w:rFonts w:ascii="华文中宋"/>
                <w:sz w:val="14"/>
              </w:rPr>
            </w:pPr>
          </w:p>
          <w:p>
            <w:pPr>
              <w:pStyle w:val="7"/>
              <w:rPr>
                <w:rFonts w:ascii="华文中宋"/>
                <w:sz w:val="14"/>
              </w:rPr>
            </w:pPr>
          </w:p>
          <w:p>
            <w:pPr>
              <w:pStyle w:val="7"/>
              <w:spacing w:before="119" w:line="235" w:lineRule="auto"/>
              <w:ind w:left="28" w:right="75"/>
              <w:jc w:val="both"/>
              <w:rPr>
                <w:sz w:val="14"/>
              </w:rPr>
            </w:pPr>
            <w:r>
              <w:rPr>
                <w:spacing w:val="-1"/>
                <w:sz w:val="14"/>
              </w:rPr>
              <w:t>溪谭镇沙岩村首叶自然村所管辖的生态林被毁坏开发公墓，先开建后报批。生态林被破</w:t>
            </w:r>
            <w:r>
              <w:rPr>
                <w:spacing w:val="-2"/>
                <w:sz w:val="14"/>
              </w:rPr>
              <w:t>坏后，首叶和沙岩两个自然村日常饮用水源</w:t>
            </w:r>
            <w:r>
              <w:rPr>
                <w:spacing w:val="-1"/>
                <w:sz w:val="14"/>
              </w:rPr>
              <w:t>源头被枯竭；墓地受雨水冲刷，垃圾、污染</w:t>
            </w:r>
            <w:r>
              <w:rPr>
                <w:w w:val="105"/>
                <w:sz w:val="14"/>
              </w:rPr>
              <w:t>物顺水流下，会影响村民饮用水源。</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ind w:left="167" w:right="39" w:hanging="111"/>
              <w:rPr>
                <w:sz w:val="14"/>
              </w:rPr>
            </w:pPr>
            <w:r>
              <w:rPr>
                <w:w w:val="105"/>
                <w:sz w:val="14"/>
              </w:rPr>
              <w:t>生态, 水</w:t>
            </w:r>
          </w:p>
        </w:tc>
        <w:tc>
          <w:tcPr>
            <w:tcW w:w="4757" w:type="dxa"/>
          </w:tcPr>
          <w:p>
            <w:pPr>
              <w:pStyle w:val="7"/>
              <w:spacing w:before="4"/>
              <w:rPr>
                <w:rFonts w:ascii="华文中宋"/>
                <w:sz w:val="13"/>
              </w:rPr>
            </w:pPr>
          </w:p>
          <w:p>
            <w:pPr>
              <w:pStyle w:val="7"/>
              <w:spacing w:before="1" w:line="235" w:lineRule="auto"/>
              <w:ind w:left="28" w:right="41"/>
              <w:rPr>
                <w:sz w:val="14"/>
              </w:rPr>
            </w:pPr>
            <w:r>
              <w:rPr>
                <w:spacing w:val="-1"/>
                <w:sz w:val="14"/>
              </w:rPr>
              <w:t xml:space="preserve">所反映的公墓位于福安市溪潭镇沙岩村大墓里山上，为溪潭镇政府准备建  </w:t>
            </w:r>
            <w:r>
              <w:rPr>
                <w:w w:val="105"/>
                <w:sz w:val="14"/>
              </w:rPr>
              <w:t>设的公益性公墓，用地红线约15</w:t>
            </w:r>
            <w:r>
              <w:rPr>
                <w:spacing w:val="-2"/>
                <w:w w:val="105"/>
                <w:sz w:val="14"/>
              </w:rPr>
              <w:t>亩，经核查：</w:t>
            </w:r>
          </w:p>
          <w:p>
            <w:pPr>
              <w:pStyle w:val="7"/>
              <w:numPr>
                <w:ilvl w:val="0"/>
                <w:numId w:val="146"/>
              </w:numPr>
              <w:tabs>
                <w:tab w:val="left" w:pos="176"/>
              </w:tabs>
              <w:spacing w:before="1" w:after="0" w:line="235" w:lineRule="auto"/>
              <w:ind w:left="28" w:right="38" w:firstLine="0"/>
              <w:jc w:val="left"/>
              <w:rPr>
                <w:sz w:val="14"/>
              </w:rPr>
            </w:pPr>
            <w:r>
              <w:rPr>
                <w:spacing w:val="-1"/>
                <w:sz w:val="14"/>
              </w:rPr>
              <w:t xml:space="preserve">陈某生未经林业主管部门批准，擅自在溪潭镇沙岩村大墓里山林场占用  </w:t>
            </w:r>
            <w:r>
              <w:rPr>
                <w:spacing w:val="-2"/>
                <w:w w:val="105"/>
                <w:sz w:val="14"/>
              </w:rPr>
              <w:t>林地，非法改变林地用途</w:t>
            </w:r>
            <w:r>
              <w:rPr>
                <w:w w:val="105"/>
                <w:sz w:val="14"/>
              </w:rPr>
              <w:t>1267平方米。</w:t>
            </w:r>
          </w:p>
          <w:p>
            <w:pPr>
              <w:pStyle w:val="7"/>
              <w:numPr>
                <w:ilvl w:val="0"/>
                <w:numId w:val="146"/>
              </w:numPr>
              <w:tabs>
                <w:tab w:val="left" w:pos="176"/>
              </w:tabs>
              <w:spacing w:before="0" w:after="0" w:line="235" w:lineRule="auto"/>
              <w:ind w:left="28" w:right="39" w:firstLine="0"/>
              <w:jc w:val="left"/>
              <w:rPr>
                <w:sz w:val="14"/>
              </w:rPr>
            </w:pPr>
            <w:r>
              <w:rPr>
                <w:spacing w:val="-1"/>
                <w:sz w:val="14"/>
              </w:rPr>
              <w:t xml:space="preserve">经福安市水利局核实，首叶自然村饮用水源与该公墓地块间隔一条分水  </w:t>
            </w:r>
            <w:r>
              <w:rPr>
                <w:w w:val="105"/>
                <w:sz w:val="14"/>
              </w:rPr>
              <w:t>岭,公墓不在水源地汇水范围内，不影响首叶自然村饮用水源；沙岩村有三路饮用水源，一路为公墓下方约150米处，但公墓所在处雨水冲刷径流</w:t>
            </w:r>
            <w:r>
              <w:rPr>
                <w:spacing w:val="-1"/>
                <w:sz w:val="14"/>
              </w:rPr>
              <w:t xml:space="preserve">不影响该处泉水；沙岩村另两路水源均不在公墓下游，公墓冲刷雨水不影  </w:t>
            </w:r>
            <w:r>
              <w:rPr>
                <w:w w:val="105"/>
                <w:sz w:val="14"/>
              </w:rPr>
              <w:t>响水源。沙岩村、首叶自然村目前供水正常，未出现水源枯竭情况。</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spacing w:before="13"/>
              <w:rPr>
                <w:rFonts w:ascii="华文中宋"/>
                <w:sz w:val="9"/>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spacing w:before="5"/>
              <w:rPr>
                <w:rFonts w:ascii="华文中宋"/>
                <w:sz w:val="10"/>
              </w:rPr>
            </w:pPr>
          </w:p>
          <w:p>
            <w:pPr>
              <w:pStyle w:val="7"/>
              <w:numPr>
                <w:ilvl w:val="0"/>
                <w:numId w:val="147"/>
              </w:numPr>
              <w:tabs>
                <w:tab w:val="left" w:pos="178"/>
              </w:tabs>
              <w:spacing w:before="0" w:after="0" w:line="235" w:lineRule="auto"/>
              <w:ind w:left="28" w:right="89" w:firstLine="0"/>
              <w:jc w:val="both"/>
              <w:rPr>
                <w:sz w:val="14"/>
              </w:rPr>
            </w:pPr>
            <w:r>
              <w:rPr>
                <w:sz w:val="14"/>
              </w:rPr>
              <w:t>市民政局、溪潭镇政府已于5月30日对违建的129</w:t>
            </w:r>
            <w:r>
              <w:rPr>
                <w:spacing w:val="-3"/>
                <w:sz w:val="14"/>
              </w:rPr>
              <w:t xml:space="preserve">个墓穴初坯 </w:t>
            </w:r>
            <w:r>
              <w:rPr>
                <w:sz w:val="14"/>
              </w:rPr>
              <w:t xml:space="preserve">进行拆除；并加强巡查，严防该公墓在未取得合法手续情况下 </w:t>
            </w:r>
            <w:r>
              <w:rPr>
                <w:w w:val="105"/>
                <w:sz w:val="14"/>
              </w:rPr>
              <w:t>擅自建设,要求施工方及时清理场地建筑垃圾。</w:t>
            </w:r>
          </w:p>
          <w:p>
            <w:pPr>
              <w:pStyle w:val="7"/>
              <w:numPr>
                <w:ilvl w:val="0"/>
                <w:numId w:val="147"/>
              </w:numPr>
              <w:tabs>
                <w:tab w:val="left" w:pos="178"/>
              </w:tabs>
              <w:spacing w:before="1" w:after="0" w:line="235" w:lineRule="auto"/>
              <w:ind w:left="28" w:right="20" w:firstLine="0"/>
              <w:jc w:val="left"/>
              <w:rPr>
                <w:sz w:val="14"/>
              </w:rPr>
            </w:pPr>
            <w:r>
              <w:rPr>
                <w:sz w:val="14"/>
              </w:rPr>
              <w:t>市林业局已于7月16</w:t>
            </w:r>
            <w:r>
              <w:rPr>
                <w:spacing w:val="-1"/>
                <w:sz w:val="14"/>
              </w:rPr>
              <w:t xml:space="preserve">日对陈某生违法占用林地行为进行行政处 </w:t>
            </w:r>
            <w:r>
              <w:rPr>
                <w:w w:val="105"/>
                <w:sz w:val="14"/>
              </w:rPr>
              <w:t>罚，并责令10月2日前恢复林地原状。</w:t>
            </w:r>
          </w:p>
          <w:p>
            <w:pPr>
              <w:pStyle w:val="7"/>
              <w:numPr>
                <w:ilvl w:val="0"/>
                <w:numId w:val="147"/>
              </w:numPr>
              <w:tabs>
                <w:tab w:val="left" w:pos="178"/>
              </w:tabs>
              <w:spacing w:before="0" w:after="0" w:line="237" w:lineRule="auto"/>
              <w:ind w:left="28" w:right="93" w:firstLine="0"/>
              <w:jc w:val="left"/>
              <w:rPr>
                <w:sz w:val="14"/>
              </w:rPr>
            </w:pPr>
            <w:r>
              <w:rPr>
                <w:spacing w:val="-1"/>
                <w:sz w:val="14"/>
              </w:rPr>
              <w:t xml:space="preserve">溪潭镇政府将按相关规定，完善公墓建设相关手续，并做好 </w:t>
            </w:r>
            <w:r>
              <w:rPr>
                <w:w w:val="105"/>
                <w:sz w:val="14"/>
              </w:rPr>
              <w:t>宣传引导工作，争取村民的支持和理解。</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4" w:hRule="atLeast"/>
        </w:trPr>
        <w:tc>
          <w:tcPr>
            <w:tcW w:w="307" w:type="dxa"/>
          </w:tcPr>
          <w:p>
            <w:pPr>
              <w:pStyle w:val="7"/>
              <w:rPr>
                <w:rFonts w:ascii="华文中宋"/>
                <w:sz w:val="14"/>
              </w:rPr>
            </w:pPr>
          </w:p>
          <w:p>
            <w:pPr>
              <w:pStyle w:val="7"/>
              <w:rPr>
                <w:rFonts w:ascii="华文中宋"/>
                <w:sz w:val="14"/>
              </w:rPr>
            </w:pPr>
          </w:p>
          <w:p>
            <w:pPr>
              <w:pStyle w:val="7"/>
              <w:spacing w:before="8"/>
              <w:rPr>
                <w:rFonts w:ascii="华文中宋"/>
                <w:sz w:val="8"/>
              </w:rPr>
            </w:pPr>
          </w:p>
          <w:p>
            <w:pPr>
              <w:pStyle w:val="7"/>
              <w:spacing w:before="1"/>
              <w:ind w:left="47"/>
              <w:rPr>
                <w:sz w:val="14"/>
              </w:rPr>
            </w:pPr>
            <w:r>
              <w:rPr>
                <w:w w:val="105"/>
                <w:sz w:val="14"/>
              </w:rPr>
              <w:t>118</w:t>
            </w:r>
          </w:p>
        </w:tc>
        <w:tc>
          <w:tcPr>
            <w:tcW w:w="653" w:type="dxa"/>
          </w:tcPr>
          <w:p>
            <w:pPr>
              <w:pStyle w:val="7"/>
              <w:rPr>
                <w:rFonts w:ascii="华文中宋"/>
                <w:sz w:val="14"/>
              </w:rPr>
            </w:pPr>
          </w:p>
          <w:p>
            <w:pPr>
              <w:pStyle w:val="7"/>
              <w:spacing w:before="4"/>
              <w:rPr>
                <w:rFonts w:ascii="华文中宋"/>
                <w:sz w:val="17"/>
              </w:rPr>
            </w:pPr>
          </w:p>
          <w:p>
            <w:pPr>
              <w:pStyle w:val="7"/>
              <w:spacing w:line="232" w:lineRule="auto"/>
              <w:ind w:left="33" w:right="2"/>
              <w:rPr>
                <w:sz w:val="14"/>
              </w:rPr>
            </w:pPr>
            <w:r>
              <w:rPr>
                <w:w w:val="105"/>
                <w:sz w:val="14"/>
              </w:rPr>
              <w:t>X2FJ2019 08020051</w:t>
            </w:r>
          </w:p>
        </w:tc>
        <w:tc>
          <w:tcPr>
            <w:tcW w:w="552" w:type="dxa"/>
          </w:tcPr>
          <w:p>
            <w:pPr>
              <w:pStyle w:val="7"/>
              <w:rPr>
                <w:rFonts w:ascii="华文中宋"/>
                <w:sz w:val="14"/>
              </w:rPr>
            </w:pPr>
          </w:p>
          <w:p>
            <w:pPr>
              <w:pStyle w:val="7"/>
              <w:spacing w:before="4"/>
              <w:rPr>
                <w:rFonts w:ascii="华文中宋"/>
                <w:sz w:val="17"/>
              </w:rPr>
            </w:pPr>
          </w:p>
          <w:p>
            <w:pPr>
              <w:pStyle w:val="7"/>
              <w:spacing w:line="232" w:lineRule="auto"/>
              <w:ind w:left="59" w:right="41"/>
              <w:rPr>
                <w:sz w:val="14"/>
              </w:rPr>
            </w:pPr>
            <w:r>
              <w:rPr>
                <w:w w:val="105"/>
                <w:sz w:val="14"/>
              </w:rPr>
              <w:t>宁德市蕉城区</w:t>
            </w:r>
          </w:p>
        </w:tc>
        <w:tc>
          <w:tcPr>
            <w:tcW w:w="2892" w:type="dxa"/>
          </w:tcPr>
          <w:p>
            <w:pPr>
              <w:pStyle w:val="7"/>
              <w:rPr>
                <w:rFonts w:ascii="华文中宋"/>
                <w:sz w:val="14"/>
              </w:rPr>
            </w:pPr>
          </w:p>
          <w:p>
            <w:pPr>
              <w:pStyle w:val="7"/>
              <w:spacing w:before="8"/>
              <w:rPr>
                <w:rFonts w:ascii="华文中宋"/>
                <w:sz w:val="11"/>
              </w:rPr>
            </w:pPr>
          </w:p>
          <w:p>
            <w:pPr>
              <w:pStyle w:val="7"/>
              <w:spacing w:before="1" w:line="235" w:lineRule="auto"/>
              <w:ind w:left="28" w:right="75"/>
              <w:jc w:val="both"/>
              <w:rPr>
                <w:sz w:val="14"/>
              </w:rPr>
            </w:pPr>
            <w:r>
              <w:rPr>
                <w:sz w:val="14"/>
              </w:rPr>
              <w:t>霍童镇邑坂村与赤溪镇东边交界山上的生态林被东边村村长破坏了上百亩，破坏了生态</w:t>
            </w:r>
            <w:r>
              <w:rPr>
                <w:w w:val="105"/>
                <w:sz w:val="14"/>
              </w:rPr>
              <w:t>水土。</w:t>
            </w:r>
          </w:p>
        </w:tc>
        <w:tc>
          <w:tcPr>
            <w:tcW w:w="475" w:type="dxa"/>
          </w:tcPr>
          <w:p>
            <w:pPr>
              <w:pStyle w:val="7"/>
              <w:rPr>
                <w:rFonts w:ascii="华文中宋"/>
                <w:sz w:val="14"/>
              </w:rPr>
            </w:pPr>
          </w:p>
          <w:p>
            <w:pPr>
              <w:pStyle w:val="7"/>
              <w:rPr>
                <w:rFonts w:ascii="华文中宋"/>
                <w:sz w:val="14"/>
              </w:rPr>
            </w:pPr>
          </w:p>
          <w:p>
            <w:pPr>
              <w:pStyle w:val="7"/>
              <w:spacing w:before="8"/>
              <w:rPr>
                <w:rFonts w:ascii="华文中宋"/>
                <w:sz w:val="8"/>
              </w:rPr>
            </w:pPr>
          </w:p>
          <w:p>
            <w:pPr>
              <w:pStyle w:val="7"/>
              <w:spacing w:before="1"/>
              <w:ind w:left="45" w:right="27"/>
              <w:jc w:val="center"/>
              <w:rPr>
                <w:sz w:val="14"/>
              </w:rPr>
            </w:pPr>
            <w:r>
              <w:rPr>
                <w:w w:val="105"/>
                <w:sz w:val="14"/>
              </w:rPr>
              <w:t>生态</w:t>
            </w:r>
          </w:p>
        </w:tc>
        <w:tc>
          <w:tcPr>
            <w:tcW w:w="4757" w:type="dxa"/>
          </w:tcPr>
          <w:p>
            <w:pPr>
              <w:pStyle w:val="7"/>
              <w:spacing w:before="14"/>
              <w:rPr>
                <w:rFonts w:ascii="华文中宋"/>
                <w:sz w:val="8"/>
              </w:rPr>
            </w:pPr>
          </w:p>
          <w:p>
            <w:pPr>
              <w:pStyle w:val="7"/>
              <w:spacing w:line="235" w:lineRule="auto"/>
              <w:ind w:left="28" w:right="33"/>
              <w:jc w:val="both"/>
              <w:rPr>
                <w:sz w:val="14"/>
              </w:rPr>
            </w:pPr>
            <w:r>
              <w:rPr>
                <w:sz w:val="14"/>
              </w:rPr>
              <w:t>1</w:t>
            </w:r>
            <w:r>
              <w:rPr>
                <w:spacing w:val="-1"/>
                <w:sz w:val="14"/>
              </w:rPr>
              <w:t>.赤溪镇东边村原村主任黄某文，未经林业主管部门审批，于</w:t>
            </w:r>
            <w:r>
              <w:rPr>
                <w:sz w:val="14"/>
              </w:rPr>
              <w:t xml:space="preserve">2017年12月 </w:t>
            </w:r>
            <w:r>
              <w:rPr>
                <w:spacing w:val="-1"/>
                <w:sz w:val="14"/>
              </w:rPr>
              <w:t>开始在赤溪镇东边村“笼里兰”山场非法开挖林地</w:t>
            </w:r>
            <w:r>
              <w:rPr>
                <w:sz w:val="14"/>
              </w:rPr>
              <w:t xml:space="preserve">83.5亩，其中生态公益 </w:t>
            </w:r>
            <w:r>
              <w:rPr>
                <w:w w:val="105"/>
                <w:sz w:val="14"/>
              </w:rPr>
              <w:t>林15.38亩，已达到刑事立案标准。</w:t>
            </w:r>
          </w:p>
          <w:p>
            <w:pPr>
              <w:pStyle w:val="7"/>
              <w:spacing w:before="1" w:line="235" w:lineRule="auto"/>
              <w:ind w:left="28" w:right="29"/>
              <w:rPr>
                <w:sz w:val="14"/>
              </w:rPr>
            </w:pPr>
            <w:r>
              <w:rPr>
                <w:sz w:val="14"/>
              </w:rPr>
              <w:t xml:space="preserve">2.2018年9月21日，蕉城森林公安分局对黄某文立案侦查；2019年6月26日 </w:t>
            </w:r>
            <w:r>
              <w:rPr>
                <w:spacing w:val="-1"/>
                <w:w w:val="105"/>
                <w:sz w:val="14"/>
              </w:rPr>
              <w:t>移送蕉城区人民检察院。</w:t>
            </w:r>
            <w:r>
              <w:rPr>
                <w:w w:val="105"/>
                <w:sz w:val="14"/>
              </w:rPr>
              <w:t>2019年5月30日至6月5</w:t>
            </w:r>
            <w:r>
              <w:rPr>
                <w:spacing w:val="-2"/>
                <w:w w:val="105"/>
                <w:sz w:val="14"/>
              </w:rPr>
              <w:t>日，黄某文对被其挖掘的山场进行复绿，但仍有部分山场裸露。</w:t>
            </w:r>
          </w:p>
        </w:tc>
        <w:tc>
          <w:tcPr>
            <w:tcW w:w="451" w:type="dxa"/>
          </w:tcPr>
          <w:p>
            <w:pPr>
              <w:pStyle w:val="7"/>
              <w:rPr>
                <w:rFonts w:ascii="华文中宋"/>
                <w:sz w:val="14"/>
              </w:rPr>
            </w:pPr>
          </w:p>
          <w:p>
            <w:pPr>
              <w:pStyle w:val="7"/>
              <w:spacing w:before="4"/>
              <w:rPr>
                <w:rFonts w:ascii="华文中宋"/>
                <w:sz w:val="17"/>
              </w:rPr>
            </w:pPr>
          </w:p>
          <w:p>
            <w:pPr>
              <w:pStyle w:val="7"/>
              <w:spacing w:line="232" w:lineRule="auto"/>
              <w:ind w:left="83" w:right="63"/>
              <w:rPr>
                <w:sz w:val="14"/>
              </w:rPr>
            </w:pPr>
            <w:r>
              <w:rPr>
                <w:w w:val="105"/>
                <w:sz w:val="14"/>
              </w:rPr>
              <w:t>部分属实</w:t>
            </w:r>
          </w:p>
        </w:tc>
        <w:tc>
          <w:tcPr>
            <w:tcW w:w="4082" w:type="dxa"/>
          </w:tcPr>
          <w:p>
            <w:pPr>
              <w:pStyle w:val="7"/>
              <w:spacing w:before="1"/>
              <w:rPr>
                <w:rFonts w:ascii="华文中宋"/>
                <w:sz w:val="20"/>
              </w:rPr>
            </w:pPr>
          </w:p>
          <w:p>
            <w:pPr>
              <w:pStyle w:val="7"/>
              <w:spacing w:before="1" w:line="235" w:lineRule="auto"/>
              <w:ind w:left="28" w:right="93"/>
              <w:rPr>
                <w:sz w:val="14"/>
              </w:rPr>
            </w:pPr>
            <w:r>
              <w:rPr>
                <w:sz w:val="14"/>
              </w:rPr>
              <w:t>1</w:t>
            </w:r>
            <w:r>
              <w:rPr>
                <w:spacing w:val="-1"/>
                <w:sz w:val="14"/>
              </w:rPr>
              <w:t xml:space="preserve">.蕉城森林公安分局将对接检察院、法院对黄某文案件，做到 </w:t>
            </w:r>
            <w:r>
              <w:rPr>
                <w:spacing w:val="-1"/>
                <w:w w:val="105"/>
                <w:sz w:val="14"/>
              </w:rPr>
              <w:t>快侦、快诉、快判，坚决依法打击破坏森林生态违法犯罪。</w:t>
            </w:r>
            <w:r>
              <w:rPr>
                <w:spacing w:val="-1"/>
                <w:sz w:val="14"/>
              </w:rPr>
              <w:t>2</w:t>
            </w:r>
            <w:r>
              <w:rPr>
                <w:spacing w:val="-2"/>
                <w:sz w:val="14"/>
              </w:rPr>
              <w:t xml:space="preserve">.蕉城区林业局牵头，霍童镇、赤溪镇配合落实，跟踪督促黄 </w:t>
            </w:r>
            <w:r>
              <w:rPr>
                <w:w w:val="105"/>
                <w:sz w:val="14"/>
              </w:rPr>
              <w:t>某文在2020</w:t>
            </w:r>
            <w:r>
              <w:rPr>
                <w:spacing w:val="-3"/>
                <w:w w:val="105"/>
                <w:sz w:val="14"/>
              </w:rPr>
              <w:t>年</w:t>
            </w:r>
            <w:r>
              <w:rPr>
                <w:w w:val="105"/>
                <w:sz w:val="14"/>
              </w:rPr>
              <w:t>3月底前补植复绿到位。</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19" w:hRule="atLeast"/>
        </w:trPr>
        <w:tc>
          <w:tcPr>
            <w:tcW w:w="307"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14"/>
              <w:rPr>
                <w:rFonts w:ascii="华文中宋"/>
                <w:sz w:val="13"/>
              </w:rPr>
            </w:pPr>
          </w:p>
          <w:p>
            <w:pPr>
              <w:pStyle w:val="7"/>
              <w:ind w:left="47"/>
              <w:rPr>
                <w:sz w:val="14"/>
              </w:rPr>
            </w:pPr>
            <w:r>
              <w:rPr>
                <w:w w:val="105"/>
                <w:sz w:val="14"/>
              </w:rPr>
              <w:t>119</w:t>
            </w:r>
          </w:p>
        </w:tc>
        <w:tc>
          <w:tcPr>
            <w:tcW w:w="653"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6"/>
              <w:rPr>
                <w:rFonts w:ascii="华文中宋"/>
                <w:sz w:val="8"/>
              </w:rPr>
            </w:pPr>
          </w:p>
          <w:p>
            <w:pPr>
              <w:pStyle w:val="7"/>
              <w:spacing w:line="237" w:lineRule="auto"/>
              <w:ind w:left="33" w:right="2"/>
              <w:rPr>
                <w:sz w:val="14"/>
              </w:rPr>
            </w:pPr>
            <w:r>
              <w:rPr>
                <w:w w:val="105"/>
                <w:sz w:val="14"/>
              </w:rPr>
              <w:t>X2FJ2019 08020052</w:t>
            </w:r>
          </w:p>
        </w:tc>
        <w:tc>
          <w:tcPr>
            <w:tcW w:w="552"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6"/>
              <w:rPr>
                <w:rFonts w:ascii="华文中宋"/>
                <w:sz w:val="8"/>
              </w:rPr>
            </w:pPr>
          </w:p>
          <w:p>
            <w:pPr>
              <w:pStyle w:val="7"/>
              <w:spacing w:line="237" w:lineRule="auto"/>
              <w:ind w:left="59" w:right="41"/>
              <w:rPr>
                <w:sz w:val="14"/>
              </w:rPr>
            </w:pPr>
            <w:r>
              <w:rPr>
                <w:w w:val="105"/>
                <w:sz w:val="14"/>
              </w:rPr>
              <w:t>宁德市霞浦县</w:t>
            </w:r>
          </w:p>
        </w:tc>
        <w:tc>
          <w:tcPr>
            <w:tcW w:w="2892" w:type="dxa"/>
          </w:tcPr>
          <w:p>
            <w:pPr>
              <w:pStyle w:val="7"/>
              <w:rPr>
                <w:rFonts w:ascii="华文中宋"/>
                <w:sz w:val="14"/>
              </w:rPr>
            </w:pPr>
          </w:p>
          <w:p>
            <w:pPr>
              <w:pStyle w:val="7"/>
              <w:rPr>
                <w:rFonts w:ascii="华文中宋"/>
                <w:sz w:val="14"/>
              </w:rPr>
            </w:pPr>
          </w:p>
          <w:p>
            <w:pPr>
              <w:pStyle w:val="7"/>
              <w:spacing w:before="5"/>
              <w:rPr>
                <w:rFonts w:ascii="华文中宋"/>
                <w:sz w:val="17"/>
              </w:rPr>
            </w:pPr>
          </w:p>
          <w:p>
            <w:pPr>
              <w:pStyle w:val="7"/>
              <w:spacing w:line="235" w:lineRule="auto"/>
              <w:ind w:left="28" w:right="74"/>
              <w:rPr>
                <w:sz w:val="14"/>
              </w:rPr>
            </w:pPr>
            <w:r>
              <w:rPr>
                <w:w w:val="105"/>
                <w:sz w:val="14"/>
              </w:rPr>
              <w:t>1</w:t>
            </w:r>
            <w:r>
              <w:rPr>
                <w:spacing w:val="-2"/>
                <w:w w:val="105"/>
                <w:sz w:val="14"/>
              </w:rPr>
              <w:t>、长春镇小京村小吕自然村南向和村对面</w:t>
            </w:r>
            <w:r>
              <w:rPr>
                <w:spacing w:val="-3"/>
                <w:sz w:val="14"/>
              </w:rPr>
              <w:t>建猪圈养猪，猪屎、猪尿直接流到溪里；村</w:t>
            </w:r>
            <w:r>
              <w:rPr>
                <w:spacing w:val="-1"/>
                <w:sz w:val="14"/>
              </w:rPr>
              <w:t>对面风电站的厂房里，几十个人的生活污水也直接流向溪里，导致小溪又脏又臭，溪水</w:t>
            </w:r>
            <w:r>
              <w:rPr>
                <w:w w:val="105"/>
                <w:sz w:val="14"/>
              </w:rPr>
              <w:t>不能使用。2、隔壁吕峡村的喜某等人破坏</w:t>
            </w:r>
            <w:r>
              <w:rPr>
                <w:spacing w:val="-1"/>
                <w:sz w:val="14"/>
              </w:rPr>
              <w:t>了北向的防风林开发度假村，砍掉木麻黄树</w:t>
            </w:r>
          </w:p>
          <w:p>
            <w:pPr>
              <w:pStyle w:val="7"/>
              <w:spacing w:line="235" w:lineRule="auto"/>
              <w:ind w:left="28" w:right="148"/>
              <w:rPr>
                <w:sz w:val="14"/>
              </w:rPr>
            </w:pPr>
            <w:r>
              <w:rPr>
                <w:sz w:val="14"/>
              </w:rPr>
              <w:t>。3、往吕峡村方向的公路边鲍鱼场老板破</w:t>
            </w:r>
            <w:r>
              <w:rPr>
                <w:w w:val="105"/>
                <w:sz w:val="14"/>
              </w:rPr>
              <w:t>坏南向的防风林，砍掉木麻黄树。</w:t>
            </w:r>
          </w:p>
        </w:tc>
        <w:tc>
          <w:tcPr>
            <w:tcW w:w="475"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6"/>
              <w:rPr>
                <w:rFonts w:ascii="华文中宋"/>
                <w:sz w:val="8"/>
              </w:rPr>
            </w:pPr>
          </w:p>
          <w:p>
            <w:pPr>
              <w:pStyle w:val="7"/>
              <w:spacing w:line="237" w:lineRule="auto"/>
              <w:ind w:left="167" w:right="39" w:hanging="111"/>
              <w:rPr>
                <w:sz w:val="14"/>
              </w:rPr>
            </w:pPr>
            <w:r>
              <w:rPr>
                <w:w w:val="105"/>
                <w:sz w:val="14"/>
              </w:rPr>
              <w:t>生态, 水</w:t>
            </w:r>
          </w:p>
        </w:tc>
        <w:tc>
          <w:tcPr>
            <w:tcW w:w="4757" w:type="dxa"/>
          </w:tcPr>
          <w:p>
            <w:pPr>
              <w:pStyle w:val="7"/>
              <w:spacing w:before="14"/>
              <w:rPr>
                <w:rFonts w:ascii="华文中宋"/>
                <w:sz w:val="11"/>
              </w:rPr>
            </w:pPr>
          </w:p>
          <w:p>
            <w:pPr>
              <w:pStyle w:val="7"/>
              <w:spacing w:line="177" w:lineRule="exact"/>
              <w:ind w:left="28"/>
              <w:rPr>
                <w:sz w:val="14"/>
              </w:rPr>
            </w:pPr>
            <w:r>
              <w:rPr>
                <w:w w:val="105"/>
                <w:sz w:val="14"/>
              </w:rPr>
              <w:t>经核查：</w:t>
            </w:r>
          </w:p>
          <w:p>
            <w:pPr>
              <w:pStyle w:val="7"/>
              <w:numPr>
                <w:ilvl w:val="0"/>
                <w:numId w:val="148"/>
              </w:numPr>
              <w:tabs>
                <w:tab w:val="left" w:pos="176"/>
              </w:tabs>
              <w:spacing w:before="1" w:after="0" w:line="235" w:lineRule="auto"/>
              <w:ind w:left="28" w:right="39" w:firstLine="0"/>
              <w:jc w:val="left"/>
              <w:rPr>
                <w:sz w:val="14"/>
              </w:rPr>
            </w:pPr>
            <w:r>
              <w:rPr>
                <w:spacing w:val="-1"/>
                <w:sz w:val="14"/>
              </w:rPr>
              <w:t xml:space="preserve">长春镇小京村小吕自然村现有阮某顺、江某延等两户养猪场，均无任何  </w:t>
            </w:r>
            <w:r>
              <w:rPr>
                <w:w w:val="105"/>
                <w:sz w:val="14"/>
              </w:rPr>
              <w:t>养殖手续，生猪养殖过程中产生的粪污经简易沉淀后排入农田沟渠、溪</w:t>
            </w:r>
            <w:r>
              <w:rPr>
                <w:spacing w:val="-3"/>
                <w:sz w:val="14"/>
              </w:rPr>
              <w:t xml:space="preserve">水；所反映“村对面风电站”实为闾峡风电场升压站项目，生活污水储存  </w:t>
            </w:r>
            <w:r>
              <w:rPr>
                <w:spacing w:val="-2"/>
                <w:sz w:val="14"/>
              </w:rPr>
              <w:t xml:space="preserve">在厂区外墙的水泥明沟内，用于周边农田灌溉，现场未发现污水有外排痕  </w:t>
            </w:r>
            <w:r>
              <w:rPr>
                <w:spacing w:val="-2"/>
                <w:w w:val="105"/>
                <w:sz w:val="14"/>
              </w:rPr>
              <w:t>迹，但未按照环保验收意见要求完善生活污水暂存设施。</w:t>
            </w:r>
          </w:p>
          <w:p>
            <w:pPr>
              <w:pStyle w:val="7"/>
              <w:numPr>
                <w:ilvl w:val="0"/>
                <w:numId w:val="148"/>
              </w:numPr>
              <w:tabs>
                <w:tab w:val="left" w:pos="176"/>
              </w:tabs>
              <w:spacing w:before="0" w:after="0" w:line="235" w:lineRule="auto"/>
              <w:ind w:left="28" w:right="41" w:firstLine="0"/>
              <w:jc w:val="left"/>
              <w:rPr>
                <w:sz w:val="14"/>
              </w:rPr>
            </w:pPr>
            <w:r>
              <w:rPr>
                <w:w w:val="105"/>
                <w:sz w:val="14"/>
              </w:rPr>
              <w:t>所反映的“度假村”实为俞某经营的“渔家灯火度假村”，未涉及林</w:t>
            </w:r>
            <w:r>
              <w:rPr>
                <w:spacing w:val="-3"/>
                <w:sz w:val="14"/>
              </w:rPr>
              <w:t xml:space="preserve">地；但陈某辉在防护林中搭盖两座简易淋浴房与林某在防护林中铺设木地  </w:t>
            </w:r>
            <w:r>
              <w:rPr>
                <w:spacing w:val="-2"/>
                <w:sz w:val="14"/>
              </w:rPr>
              <w:t xml:space="preserve">板供游客搭帐篷的行为，均未经审批临时占用防护林地；未发现俞某、陈  </w:t>
            </w:r>
            <w:r>
              <w:rPr>
                <w:spacing w:val="-2"/>
                <w:w w:val="105"/>
                <w:sz w:val="14"/>
              </w:rPr>
              <w:t>某辉、林某砍伐木麻黄行为。</w:t>
            </w:r>
          </w:p>
          <w:p>
            <w:pPr>
              <w:pStyle w:val="7"/>
              <w:numPr>
                <w:ilvl w:val="0"/>
                <w:numId w:val="148"/>
              </w:numPr>
              <w:tabs>
                <w:tab w:val="left" w:pos="176"/>
              </w:tabs>
              <w:spacing w:before="0" w:after="0" w:line="235" w:lineRule="auto"/>
              <w:ind w:left="28" w:right="39" w:firstLine="0"/>
              <w:jc w:val="both"/>
              <w:rPr>
                <w:sz w:val="14"/>
              </w:rPr>
            </w:pPr>
            <w:r>
              <w:rPr>
                <w:spacing w:val="-1"/>
                <w:sz w:val="14"/>
              </w:rPr>
              <w:t xml:space="preserve">所反映的“鲍鱼场”实为霞浦县绿力海洋生物开发有限公司，该公司搭  </w:t>
            </w:r>
            <w:r>
              <w:rPr>
                <w:sz w:val="14"/>
              </w:rPr>
              <w:t>盖建设的钢构房屋未经林业部门审批占用围墙外防风固沙林地276</w:t>
            </w:r>
            <w:r>
              <w:rPr>
                <w:spacing w:val="-4"/>
                <w:sz w:val="14"/>
              </w:rPr>
              <w:t xml:space="preserve">平方米,  </w:t>
            </w:r>
            <w:r>
              <w:rPr>
                <w:spacing w:val="-2"/>
                <w:sz w:val="14"/>
              </w:rPr>
              <w:t xml:space="preserve">占用林地内没有林木，未发现砍伐木麻黄行为；但该公司存在擅自改变林  </w:t>
            </w:r>
            <w:r>
              <w:rPr>
                <w:w w:val="105"/>
                <w:sz w:val="14"/>
              </w:rPr>
              <w:t>地用途建设办公及宿舍用房问题，且目前尚未恢复林地原状。</w:t>
            </w:r>
          </w:p>
        </w:tc>
        <w:tc>
          <w:tcPr>
            <w:tcW w:w="451" w:type="dxa"/>
          </w:tcPr>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rPr>
                <w:rFonts w:ascii="华文中宋"/>
                <w:sz w:val="14"/>
              </w:rPr>
            </w:pPr>
          </w:p>
          <w:p>
            <w:pPr>
              <w:pStyle w:val="7"/>
              <w:spacing w:before="6"/>
              <w:rPr>
                <w:rFonts w:ascii="华文中宋"/>
                <w:sz w:val="8"/>
              </w:rPr>
            </w:pPr>
          </w:p>
          <w:p>
            <w:pPr>
              <w:pStyle w:val="7"/>
              <w:spacing w:line="237" w:lineRule="auto"/>
              <w:ind w:left="83" w:right="63"/>
              <w:rPr>
                <w:sz w:val="14"/>
              </w:rPr>
            </w:pPr>
            <w:r>
              <w:rPr>
                <w:w w:val="105"/>
                <w:sz w:val="14"/>
              </w:rPr>
              <w:t>部分属实</w:t>
            </w:r>
          </w:p>
        </w:tc>
        <w:tc>
          <w:tcPr>
            <w:tcW w:w="4082" w:type="dxa"/>
          </w:tcPr>
          <w:p>
            <w:pPr>
              <w:pStyle w:val="7"/>
              <w:rPr>
                <w:rFonts w:ascii="华文中宋"/>
                <w:sz w:val="14"/>
              </w:rPr>
            </w:pPr>
          </w:p>
          <w:p>
            <w:pPr>
              <w:pStyle w:val="7"/>
              <w:spacing w:before="11"/>
              <w:rPr>
                <w:rFonts w:ascii="华文中宋"/>
                <w:sz w:val="14"/>
              </w:rPr>
            </w:pPr>
          </w:p>
          <w:p>
            <w:pPr>
              <w:pStyle w:val="7"/>
              <w:numPr>
                <w:ilvl w:val="0"/>
                <w:numId w:val="149"/>
              </w:numPr>
              <w:tabs>
                <w:tab w:val="left" w:pos="178"/>
              </w:tabs>
              <w:spacing w:before="0" w:after="0" w:line="235" w:lineRule="auto"/>
              <w:ind w:left="28" w:right="19" w:firstLine="0"/>
              <w:jc w:val="left"/>
              <w:rPr>
                <w:sz w:val="14"/>
              </w:rPr>
            </w:pPr>
            <w:r>
              <w:rPr>
                <w:sz w:val="14"/>
              </w:rPr>
              <w:t>长春镇政府已责令两户养猪场9</w:t>
            </w:r>
            <w:r>
              <w:rPr>
                <w:spacing w:val="-3"/>
                <w:sz w:val="14"/>
              </w:rPr>
              <w:t>月</w:t>
            </w:r>
            <w:r>
              <w:rPr>
                <w:sz w:val="14"/>
              </w:rPr>
              <w:t>30</w:t>
            </w:r>
            <w:r>
              <w:rPr>
                <w:spacing w:val="-2"/>
                <w:sz w:val="14"/>
              </w:rPr>
              <w:t xml:space="preserve">日前清空所有生猪并拆除 </w:t>
            </w:r>
            <w:r>
              <w:rPr>
                <w:w w:val="105"/>
                <w:sz w:val="14"/>
              </w:rPr>
              <w:t>养殖栏舍，并督促其采取相应污染防治措施避免污染外环境； 闾峡风电场升压已按照环评验收意见要求，完善生活污水暂存设施并明确消纳对象。</w:t>
            </w:r>
          </w:p>
          <w:p>
            <w:pPr>
              <w:pStyle w:val="7"/>
              <w:numPr>
                <w:ilvl w:val="0"/>
                <w:numId w:val="149"/>
              </w:numPr>
              <w:tabs>
                <w:tab w:val="left" w:pos="178"/>
              </w:tabs>
              <w:spacing w:before="0" w:after="0" w:line="235" w:lineRule="auto"/>
              <w:ind w:left="28" w:right="93" w:firstLine="0"/>
              <w:jc w:val="left"/>
              <w:rPr>
                <w:sz w:val="14"/>
              </w:rPr>
            </w:pPr>
            <w:r>
              <w:rPr>
                <w:spacing w:val="-1"/>
                <w:sz w:val="14"/>
              </w:rPr>
              <w:t xml:space="preserve">霞浦县林业局责令林某和陈某辉立即停止违法行为，恢复林 </w:t>
            </w:r>
            <w:r>
              <w:rPr>
                <w:w w:val="105"/>
                <w:sz w:val="14"/>
              </w:rPr>
              <w:t>地原状。</w:t>
            </w:r>
          </w:p>
          <w:p>
            <w:pPr>
              <w:pStyle w:val="7"/>
              <w:numPr>
                <w:ilvl w:val="0"/>
                <w:numId w:val="149"/>
              </w:numPr>
              <w:tabs>
                <w:tab w:val="left" w:pos="178"/>
              </w:tabs>
              <w:spacing w:before="0" w:after="0" w:line="235" w:lineRule="auto"/>
              <w:ind w:left="28" w:right="15" w:firstLine="0"/>
              <w:jc w:val="left"/>
              <w:rPr>
                <w:sz w:val="14"/>
              </w:rPr>
            </w:pPr>
            <w:r>
              <w:rPr>
                <w:sz w:val="14"/>
              </w:rPr>
              <w:t xml:space="preserve">县林业局已于2018年6月22日下达行政处罚决定书并申请法院 </w:t>
            </w:r>
            <w:r>
              <w:rPr>
                <w:w w:val="105"/>
                <w:sz w:val="14"/>
              </w:rPr>
              <w:t>强制执行，但因行政处罚适用对象需进一步调查确定，县林业</w:t>
            </w:r>
            <w:r>
              <w:rPr>
                <w:sz w:val="14"/>
              </w:rPr>
              <w:t>局已于2019</w:t>
            </w:r>
            <w:r>
              <w:rPr>
                <w:spacing w:val="-3"/>
                <w:sz w:val="14"/>
              </w:rPr>
              <w:t>年</w:t>
            </w:r>
            <w:r>
              <w:rPr>
                <w:sz w:val="14"/>
              </w:rPr>
              <w:t xml:space="preserve">5月10日撤回强制执行申请并重新开展调查，待确 </w:t>
            </w:r>
            <w:r>
              <w:rPr>
                <w:w w:val="105"/>
                <w:sz w:val="14"/>
              </w:rPr>
              <w:t>定违法行为主体后，重新依法作出林业行政处罚，并及时移送法院申请强制执行。</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2" w:hRule="atLeast"/>
        </w:trPr>
        <w:tc>
          <w:tcPr>
            <w:tcW w:w="307" w:type="dxa"/>
          </w:tcPr>
          <w:p>
            <w:pPr>
              <w:pStyle w:val="7"/>
              <w:rPr>
                <w:rFonts w:ascii="华文中宋"/>
                <w:sz w:val="14"/>
              </w:rPr>
            </w:pPr>
          </w:p>
          <w:p>
            <w:pPr>
              <w:pStyle w:val="7"/>
              <w:spacing w:before="15"/>
              <w:rPr>
                <w:rFonts w:ascii="华文中宋"/>
                <w:sz w:val="8"/>
              </w:rPr>
            </w:pPr>
          </w:p>
          <w:p>
            <w:pPr>
              <w:pStyle w:val="7"/>
              <w:ind w:left="47"/>
              <w:rPr>
                <w:sz w:val="14"/>
              </w:rPr>
            </w:pPr>
            <w:r>
              <w:rPr>
                <w:w w:val="105"/>
                <w:sz w:val="14"/>
              </w:rPr>
              <w:t>120</w:t>
            </w:r>
          </w:p>
        </w:tc>
        <w:tc>
          <w:tcPr>
            <w:tcW w:w="653" w:type="dxa"/>
          </w:tcPr>
          <w:p>
            <w:pPr>
              <w:pStyle w:val="7"/>
              <w:spacing w:before="8"/>
              <w:rPr>
                <w:rFonts w:ascii="华文中宋"/>
                <w:sz w:val="17"/>
              </w:rPr>
            </w:pPr>
          </w:p>
          <w:p>
            <w:pPr>
              <w:pStyle w:val="7"/>
              <w:spacing w:line="235" w:lineRule="auto"/>
              <w:ind w:left="33" w:right="2"/>
              <w:rPr>
                <w:sz w:val="14"/>
              </w:rPr>
            </w:pPr>
            <w:r>
              <w:rPr>
                <w:w w:val="105"/>
                <w:sz w:val="14"/>
              </w:rPr>
              <w:t>X2FJ2019 08020039</w:t>
            </w:r>
          </w:p>
        </w:tc>
        <w:tc>
          <w:tcPr>
            <w:tcW w:w="552" w:type="dxa"/>
          </w:tcPr>
          <w:p>
            <w:pPr>
              <w:pStyle w:val="7"/>
              <w:spacing w:before="8"/>
              <w:rPr>
                <w:rFonts w:ascii="华文中宋"/>
                <w:sz w:val="17"/>
              </w:rPr>
            </w:pPr>
          </w:p>
          <w:p>
            <w:pPr>
              <w:pStyle w:val="7"/>
              <w:spacing w:line="235" w:lineRule="auto"/>
              <w:ind w:left="59" w:right="41"/>
              <w:rPr>
                <w:sz w:val="14"/>
              </w:rPr>
            </w:pPr>
            <w:r>
              <w:rPr>
                <w:w w:val="105"/>
                <w:sz w:val="14"/>
              </w:rPr>
              <w:t>宁德市福安市</w:t>
            </w:r>
          </w:p>
        </w:tc>
        <w:tc>
          <w:tcPr>
            <w:tcW w:w="2892" w:type="dxa"/>
          </w:tcPr>
          <w:p>
            <w:pPr>
              <w:pStyle w:val="7"/>
              <w:spacing w:before="8"/>
              <w:rPr>
                <w:rFonts w:ascii="华文中宋"/>
                <w:sz w:val="17"/>
              </w:rPr>
            </w:pPr>
          </w:p>
          <w:p>
            <w:pPr>
              <w:pStyle w:val="7"/>
              <w:spacing w:line="235" w:lineRule="auto"/>
              <w:ind w:left="28" w:right="74"/>
              <w:rPr>
                <w:sz w:val="14"/>
              </w:rPr>
            </w:pPr>
            <w:r>
              <w:rPr>
                <w:sz w:val="14"/>
              </w:rPr>
              <w:t>阳头街道阳泉景林路14号闽东亚男电机有限公司近一年来夜间喷漆，产生刺鼻性气味。</w:t>
            </w:r>
          </w:p>
        </w:tc>
        <w:tc>
          <w:tcPr>
            <w:tcW w:w="475" w:type="dxa"/>
          </w:tcPr>
          <w:p>
            <w:pPr>
              <w:pStyle w:val="7"/>
              <w:rPr>
                <w:rFonts w:ascii="华文中宋"/>
                <w:sz w:val="14"/>
              </w:rPr>
            </w:pPr>
          </w:p>
          <w:p>
            <w:pPr>
              <w:pStyle w:val="7"/>
              <w:spacing w:before="15"/>
              <w:rPr>
                <w:rFonts w:ascii="华文中宋"/>
                <w:sz w:val="8"/>
              </w:rPr>
            </w:pPr>
          </w:p>
          <w:p>
            <w:pPr>
              <w:pStyle w:val="7"/>
              <w:ind w:left="45" w:right="27"/>
              <w:jc w:val="center"/>
              <w:rPr>
                <w:sz w:val="14"/>
              </w:rPr>
            </w:pPr>
            <w:r>
              <w:rPr>
                <w:w w:val="105"/>
                <w:sz w:val="14"/>
              </w:rPr>
              <w:t>大气</w:t>
            </w:r>
          </w:p>
        </w:tc>
        <w:tc>
          <w:tcPr>
            <w:tcW w:w="4757" w:type="dxa"/>
          </w:tcPr>
          <w:p>
            <w:pPr>
              <w:pStyle w:val="7"/>
              <w:spacing w:before="103" w:line="235" w:lineRule="auto"/>
              <w:ind w:left="28" w:right="39"/>
              <w:jc w:val="both"/>
              <w:rPr>
                <w:sz w:val="14"/>
              </w:rPr>
            </w:pPr>
            <w:r>
              <w:rPr>
                <w:spacing w:val="-1"/>
                <w:sz w:val="14"/>
              </w:rPr>
              <w:t xml:space="preserve">该公司环评审批、验收手续齐全，喷漆车间为全封闭式厂房，已配套有机  </w:t>
            </w:r>
            <w:r>
              <w:rPr>
                <w:sz w:val="14"/>
              </w:rPr>
              <w:t>废气处理设施。8</w:t>
            </w:r>
            <w:r>
              <w:rPr>
                <w:spacing w:val="-3"/>
                <w:sz w:val="14"/>
              </w:rPr>
              <w:t>月</w:t>
            </w:r>
            <w:r>
              <w:rPr>
                <w:sz w:val="14"/>
              </w:rPr>
              <w:t>3</w:t>
            </w:r>
            <w:r>
              <w:rPr>
                <w:spacing w:val="-1"/>
                <w:sz w:val="14"/>
              </w:rPr>
              <w:t xml:space="preserve">日检查时，该公司正在生产，厂区和厂界外围无明显  </w:t>
            </w:r>
            <w:r>
              <w:rPr>
                <w:spacing w:val="-2"/>
                <w:sz w:val="14"/>
              </w:rPr>
              <w:t xml:space="preserve">油漆味和刺激性气味，但喷漆厂房门外可闻到少许油漆味，系因卷帘门开  </w:t>
            </w:r>
            <w:r>
              <w:rPr>
                <w:w w:val="105"/>
                <w:sz w:val="14"/>
              </w:rPr>
              <w:t>关导致少量废气逸散。</w:t>
            </w:r>
          </w:p>
        </w:tc>
        <w:tc>
          <w:tcPr>
            <w:tcW w:w="451" w:type="dxa"/>
          </w:tcPr>
          <w:p>
            <w:pPr>
              <w:pStyle w:val="7"/>
              <w:spacing w:before="8"/>
              <w:rPr>
                <w:rFonts w:ascii="华文中宋"/>
                <w:sz w:val="17"/>
              </w:rPr>
            </w:pPr>
          </w:p>
          <w:p>
            <w:pPr>
              <w:pStyle w:val="7"/>
              <w:spacing w:line="235" w:lineRule="auto"/>
              <w:ind w:left="83" w:right="63"/>
              <w:rPr>
                <w:sz w:val="14"/>
              </w:rPr>
            </w:pPr>
            <w:r>
              <w:rPr>
                <w:w w:val="105"/>
                <w:sz w:val="14"/>
              </w:rPr>
              <w:t>部分属实</w:t>
            </w:r>
          </w:p>
        </w:tc>
        <w:tc>
          <w:tcPr>
            <w:tcW w:w="4082" w:type="dxa"/>
          </w:tcPr>
          <w:p>
            <w:pPr>
              <w:pStyle w:val="7"/>
              <w:numPr>
                <w:ilvl w:val="0"/>
                <w:numId w:val="150"/>
              </w:numPr>
              <w:tabs>
                <w:tab w:val="left" w:pos="178"/>
              </w:tabs>
              <w:spacing w:before="103" w:after="0" w:line="235" w:lineRule="auto"/>
              <w:ind w:left="28" w:right="18" w:firstLine="0"/>
              <w:jc w:val="left"/>
              <w:rPr>
                <w:sz w:val="14"/>
              </w:rPr>
            </w:pPr>
            <w:r>
              <w:rPr>
                <w:sz w:val="14"/>
              </w:rPr>
              <w:t>福安生态环境局督促该公司8月30</w:t>
            </w:r>
            <w:r>
              <w:rPr>
                <w:spacing w:val="-2"/>
                <w:sz w:val="14"/>
              </w:rPr>
              <w:t xml:space="preserve">日前购置、安装大功率风幕 </w:t>
            </w:r>
            <w:r>
              <w:rPr>
                <w:w w:val="105"/>
                <w:sz w:val="14"/>
              </w:rPr>
              <w:t>机，以杜绝在卷帘门上下开关过程中的废气外泄问题，同时优化生产管理，降低异味影响。</w:t>
            </w:r>
          </w:p>
          <w:p>
            <w:pPr>
              <w:pStyle w:val="7"/>
              <w:numPr>
                <w:ilvl w:val="0"/>
                <w:numId w:val="150"/>
              </w:numPr>
              <w:tabs>
                <w:tab w:val="left" w:pos="178"/>
              </w:tabs>
              <w:spacing w:before="0" w:after="0" w:line="175" w:lineRule="exact"/>
              <w:ind w:left="177" w:right="0" w:hanging="150"/>
              <w:jc w:val="left"/>
              <w:rPr>
                <w:sz w:val="14"/>
              </w:rPr>
            </w:pPr>
            <w:r>
              <w:rPr>
                <w:w w:val="105"/>
                <w:sz w:val="14"/>
              </w:rPr>
              <w:t>加强日常巡查监管，发现环境违法行为立即依法查处。</w:t>
            </w:r>
          </w:p>
        </w:tc>
        <w:tc>
          <w:tcPr>
            <w:tcW w:w="504" w:type="dxa"/>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1" w:hRule="atLeast"/>
        </w:trPr>
        <w:tc>
          <w:tcPr>
            <w:tcW w:w="307" w:type="dxa"/>
          </w:tcPr>
          <w:p>
            <w:pPr>
              <w:pStyle w:val="7"/>
              <w:rPr>
                <w:rFonts w:ascii="华文中宋"/>
                <w:sz w:val="14"/>
              </w:rPr>
            </w:pPr>
          </w:p>
          <w:p>
            <w:pPr>
              <w:pStyle w:val="7"/>
              <w:rPr>
                <w:rFonts w:ascii="华文中宋"/>
                <w:sz w:val="14"/>
              </w:rPr>
            </w:pPr>
          </w:p>
          <w:p>
            <w:pPr>
              <w:pStyle w:val="7"/>
              <w:spacing w:before="9"/>
              <w:rPr>
                <w:rFonts w:ascii="华文中宋"/>
                <w:sz w:val="16"/>
              </w:rPr>
            </w:pPr>
          </w:p>
          <w:p>
            <w:pPr>
              <w:pStyle w:val="7"/>
              <w:ind w:left="47"/>
              <w:rPr>
                <w:sz w:val="14"/>
              </w:rPr>
            </w:pPr>
            <w:r>
              <w:rPr>
                <w:w w:val="105"/>
                <w:sz w:val="14"/>
              </w:rPr>
              <w:t>121</w:t>
            </w:r>
          </w:p>
        </w:tc>
        <w:tc>
          <w:tcPr>
            <w:tcW w:w="653" w:type="dxa"/>
          </w:tcPr>
          <w:p>
            <w:pPr>
              <w:pStyle w:val="7"/>
              <w:rPr>
                <w:rFonts w:ascii="华文中宋"/>
                <w:sz w:val="14"/>
              </w:rPr>
            </w:pPr>
          </w:p>
          <w:p>
            <w:pPr>
              <w:pStyle w:val="7"/>
              <w:rPr>
                <w:rFonts w:ascii="华文中宋"/>
                <w:sz w:val="14"/>
              </w:rPr>
            </w:pPr>
          </w:p>
          <w:p>
            <w:pPr>
              <w:pStyle w:val="7"/>
              <w:spacing w:before="15"/>
              <w:rPr>
                <w:rFonts w:ascii="华文中宋"/>
                <w:sz w:val="10"/>
              </w:rPr>
            </w:pPr>
          </w:p>
          <w:p>
            <w:pPr>
              <w:pStyle w:val="7"/>
              <w:ind w:left="33" w:right="2"/>
              <w:rPr>
                <w:sz w:val="14"/>
              </w:rPr>
            </w:pPr>
            <w:r>
              <w:rPr>
                <w:w w:val="105"/>
                <w:sz w:val="14"/>
              </w:rPr>
              <w:t>D2FJ2019 08020038</w:t>
            </w:r>
          </w:p>
        </w:tc>
        <w:tc>
          <w:tcPr>
            <w:tcW w:w="552" w:type="dxa"/>
          </w:tcPr>
          <w:p>
            <w:pPr>
              <w:pStyle w:val="7"/>
              <w:rPr>
                <w:rFonts w:ascii="华文中宋"/>
                <w:sz w:val="14"/>
              </w:rPr>
            </w:pPr>
          </w:p>
          <w:p>
            <w:pPr>
              <w:pStyle w:val="7"/>
              <w:rPr>
                <w:rFonts w:ascii="华文中宋"/>
                <w:sz w:val="14"/>
              </w:rPr>
            </w:pPr>
          </w:p>
          <w:p>
            <w:pPr>
              <w:pStyle w:val="7"/>
              <w:spacing w:before="15"/>
              <w:rPr>
                <w:rFonts w:ascii="华文中宋"/>
                <w:sz w:val="10"/>
              </w:rPr>
            </w:pPr>
          </w:p>
          <w:p>
            <w:pPr>
              <w:pStyle w:val="7"/>
              <w:ind w:left="59" w:right="41"/>
              <w:rPr>
                <w:sz w:val="14"/>
              </w:rPr>
            </w:pPr>
            <w:r>
              <w:rPr>
                <w:w w:val="105"/>
                <w:sz w:val="14"/>
              </w:rPr>
              <w:t>宁德市福安市</w:t>
            </w:r>
          </w:p>
        </w:tc>
        <w:tc>
          <w:tcPr>
            <w:tcW w:w="2892" w:type="dxa"/>
          </w:tcPr>
          <w:p>
            <w:pPr>
              <w:pStyle w:val="7"/>
              <w:rPr>
                <w:rFonts w:ascii="华文中宋"/>
                <w:sz w:val="14"/>
              </w:rPr>
            </w:pPr>
          </w:p>
          <w:p>
            <w:pPr>
              <w:pStyle w:val="7"/>
              <w:spacing w:before="11"/>
              <w:rPr>
                <w:rFonts w:ascii="华文中宋"/>
                <w:sz w:val="19"/>
              </w:rPr>
            </w:pPr>
          </w:p>
          <w:p>
            <w:pPr>
              <w:pStyle w:val="7"/>
              <w:spacing w:line="235" w:lineRule="auto"/>
              <w:ind w:left="28" w:right="75"/>
              <w:jc w:val="both"/>
              <w:rPr>
                <w:sz w:val="14"/>
              </w:rPr>
            </w:pPr>
            <w:r>
              <w:rPr>
                <w:sz w:val="14"/>
              </w:rPr>
              <w:t>溪炳镇水田村村口，靠以前的乡道路口有一家砖厂，占地面积百来亩，生产废气、粉尘</w:t>
            </w:r>
            <w:r>
              <w:rPr>
                <w:w w:val="105"/>
                <w:sz w:val="14"/>
              </w:rPr>
              <w:t>扰民。</w:t>
            </w:r>
          </w:p>
        </w:tc>
        <w:tc>
          <w:tcPr>
            <w:tcW w:w="475" w:type="dxa"/>
          </w:tcPr>
          <w:p>
            <w:pPr>
              <w:pStyle w:val="7"/>
              <w:rPr>
                <w:rFonts w:ascii="华文中宋"/>
                <w:sz w:val="14"/>
              </w:rPr>
            </w:pPr>
          </w:p>
          <w:p>
            <w:pPr>
              <w:pStyle w:val="7"/>
              <w:rPr>
                <w:rFonts w:ascii="华文中宋"/>
                <w:sz w:val="14"/>
              </w:rPr>
            </w:pPr>
          </w:p>
          <w:p>
            <w:pPr>
              <w:pStyle w:val="7"/>
              <w:spacing w:before="9"/>
              <w:rPr>
                <w:rFonts w:ascii="华文中宋"/>
                <w:sz w:val="16"/>
              </w:rPr>
            </w:pPr>
          </w:p>
          <w:p>
            <w:pPr>
              <w:pStyle w:val="7"/>
              <w:ind w:left="45" w:right="27"/>
              <w:jc w:val="center"/>
              <w:rPr>
                <w:sz w:val="14"/>
              </w:rPr>
            </w:pPr>
            <w:r>
              <w:rPr>
                <w:w w:val="105"/>
                <w:sz w:val="14"/>
              </w:rPr>
              <w:t>大气</w:t>
            </w:r>
          </w:p>
        </w:tc>
        <w:tc>
          <w:tcPr>
            <w:tcW w:w="4757" w:type="dxa"/>
          </w:tcPr>
          <w:p>
            <w:pPr>
              <w:pStyle w:val="7"/>
              <w:spacing w:before="1"/>
              <w:rPr>
                <w:rFonts w:ascii="华文中宋"/>
                <w:sz w:val="17"/>
              </w:rPr>
            </w:pPr>
          </w:p>
          <w:p>
            <w:pPr>
              <w:pStyle w:val="7"/>
              <w:spacing w:line="235" w:lineRule="auto"/>
              <w:ind w:left="28" w:right="28"/>
              <w:rPr>
                <w:sz w:val="14"/>
              </w:rPr>
            </w:pPr>
            <w:r>
              <w:rPr>
                <w:spacing w:val="-1"/>
                <w:w w:val="105"/>
                <w:sz w:val="14"/>
              </w:rPr>
              <w:t>此件与第十三批受理编号</w:t>
            </w:r>
            <w:r>
              <w:rPr>
                <w:w w:val="105"/>
                <w:sz w:val="14"/>
              </w:rPr>
              <w:t>D2FJ201907280017、第十四批受理编号</w:t>
            </w:r>
            <w:r>
              <w:rPr>
                <w:sz w:val="14"/>
              </w:rPr>
              <w:t xml:space="preserve">D2FJ201907290013信访件部分重复。所反映的实为福安市水田安建建材有  限公司。经核查，安建建材有限公司曾因存在环评未批先建、未验先投、  </w:t>
            </w:r>
            <w:r>
              <w:rPr>
                <w:spacing w:val="-1"/>
                <w:sz w:val="14"/>
              </w:rPr>
              <w:t xml:space="preserve">非法占地等违法行为，已被福安生态环境局、福安市自然资源局依法查处 </w:t>
            </w:r>
            <w:r>
              <w:rPr>
                <w:spacing w:val="-1"/>
                <w:w w:val="105"/>
                <w:sz w:val="14"/>
              </w:rPr>
              <w:t>并责令停产，企业于3月20日停产，现场检查无生产迹象；目前企业正在办理用地及环评手续。</w:t>
            </w:r>
          </w:p>
        </w:tc>
        <w:tc>
          <w:tcPr>
            <w:tcW w:w="451" w:type="dxa"/>
          </w:tcPr>
          <w:p>
            <w:pPr>
              <w:pStyle w:val="7"/>
              <w:rPr>
                <w:rFonts w:ascii="华文中宋"/>
                <w:sz w:val="14"/>
              </w:rPr>
            </w:pPr>
          </w:p>
          <w:p>
            <w:pPr>
              <w:pStyle w:val="7"/>
              <w:rPr>
                <w:rFonts w:ascii="华文中宋"/>
                <w:sz w:val="14"/>
              </w:rPr>
            </w:pPr>
          </w:p>
          <w:p>
            <w:pPr>
              <w:pStyle w:val="7"/>
              <w:spacing w:before="15"/>
              <w:rPr>
                <w:rFonts w:ascii="华文中宋"/>
                <w:sz w:val="10"/>
              </w:rPr>
            </w:pPr>
          </w:p>
          <w:p>
            <w:pPr>
              <w:pStyle w:val="7"/>
              <w:ind w:left="83" w:right="63"/>
              <w:rPr>
                <w:sz w:val="14"/>
              </w:rPr>
            </w:pPr>
            <w:r>
              <w:rPr>
                <w:w w:val="105"/>
                <w:sz w:val="14"/>
              </w:rPr>
              <w:t>部分属实</w:t>
            </w:r>
          </w:p>
        </w:tc>
        <w:tc>
          <w:tcPr>
            <w:tcW w:w="4082" w:type="dxa"/>
          </w:tcPr>
          <w:p>
            <w:pPr>
              <w:pStyle w:val="7"/>
              <w:rPr>
                <w:rFonts w:ascii="华文中宋"/>
                <w:sz w:val="14"/>
              </w:rPr>
            </w:pPr>
          </w:p>
          <w:p>
            <w:pPr>
              <w:pStyle w:val="7"/>
              <w:rPr>
                <w:rFonts w:ascii="华文中宋"/>
                <w:sz w:val="14"/>
              </w:rPr>
            </w:pPr>
          </w:p>
          <w:p>
            <w:pPr>
              <w:pStyle w:val="7"/>
              <w:spacing w:before="15"/>
              <w:rPr>
                <w:rFonts w:ascii="华文中宋"/>
                <w:sz w:val="10"/>
              </w:rPr>
            </w:pPr>
          </w:p>
          <w:p>
            <w:pPr>
              <w:pStyle w:val="7"/>
              <w:ind w:left="28" w:right="95"/>
              <w:rPr>
                <w:sz w:val="14"/>
              </w:rPr>
            </w:pPr>
            <w:r>
              <w:rPr>
                <w:spacing w:val="-1"/>
                <w:sz w:val="14"/>
              </w:rPr>
              <w:t xml:space="preserve">宁德市将组织有关部门强化日常巡查监管，严防公司未取得相 </w:t>
            </w:r>
            <w:r>
              <w:rPr>
                <w:w w:val="105"/>
                <w:sz w:val="14"/>
              </w:rPr>
              <w:t>关手续前擅自恢复生产。</w:t>
            </w:r>
          </w:p>
        </w:tc>
        <w:tc>
          <w:tcPr>
            <w:tcW w:w="504" w:type="dxa"/>
          </w:tcPr>
          <w:p>
            <w:pPr>
              <w:pStyle w:val="7"/>
              <w:rPr>
                <w:rFonts w:ascii="Times New Roman"/>
                <w:sz w:val="14"/>
              </w:rPr>
            </w:pPr>
          </w:p>
        </w:tc>
      </w:tr>
    </w:tbl>
    <w:p/>
    <w:sectPr>
      <w:pgSz w:w="16840" w:h="11910" w:orient="landscape"/>
      <w:pgMar w:top="780" w:right="1020" w:bottom="500" w:left="900" w:header="0" w:footer="30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395.2pt;margin-top:565pt;height:7.75pt;width:50.65pt;mso-position-horizontal-relative:page;mso-position-vertical-relative:page;z-index:-258274304;mso-width-relative:page;mso-height-relative:page;" filled="f" stroked="f" coordsize="21600,21600">
          <v:path/>
          <v:fill on="f" focussize="0,0"/>
          <v:stroke on="f" joinstyle="miter"/>
          <v:imagedata o:title=""/>
          <o:lock v:ext="edit"/>
          <v:textbox inset="0mm,0mm,0mm,0mm">
            <w:txbxContent>
              <w:p>
                <w:pPr>
                  <w:spacing w:before="8"/>
                  <w:ind w:left="20" w:right="0" w:firstLine="0"/>
                  <w:jc w:val="left"/>
                  <w:rPr>
                    <w:sz w:val="11"/>
                  </w:rPr>
                </w:pPr>
                <w:r>
                  <w:rPr>
                    <w:w w:val="105"/>
                    <w:sz w:val="11"/>
                  </w:rPr>
                  <w:t xml:space="preserve">第 </w:t>
                </w:r>
                <w:r>
                  <w:fldChar w:fldCharType="begin"/>
                </w:r>
                <w:r>
                  <w:rPr>
                    <w:w w:val="105"/>
                    <w:sz w:val="11"/>
                  </w:rPr>
                  <w:instrText xml:space="preserve"> PAGE </w:instrText>
                </w:r>
                <w:r>
                  <w:fldChar w:fldCharType="separate"/>
                </w:r>
                <w:r>
                  <w:t>1</w:t>
                </w:r>
                <w:r>
                  <w:fldChar w:fldCharType="end"/>
                </w:r>
                <w:r>
                  <w:rPr>
                    <w:w w:val="105"/>
                    <w:sz w:val="11"/>
                  </w:rPr>
                  <w:t xml:space="preserve"> 页，共 21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8" o:spid="_x0000_s4098" o:spt="202" type="#_x0000_t202" style="position:absolute;left:0pt;margin-left:393.65pt;margin-top:565pt;height:7.75pt;width:53.8pt;mso-position-horizontal-relative:page;mso-position-vertical-relative:page;z-index:-258273280;mso-width-relative:page;mso-height-relative:page;" filled="f" stroked="f" coordsize="21600,21600">
          <v:path/>
          <v:fill on="f" focussize="0,0"/>
          <v:stroke on="f" joinstyle="miter"/>
          <v:imagedata o:title=""/>
          <o:lock v:ext="edit"/>
          <v:textbox inset="0mm,0mm,0mm,0mm">
            <w:txbxContent>
              <w:p>
                <w:pPr>
                  <w:spacing w:before="8"/>
                  <w:ind w:left="20" w:right="0" w:firstLine="0"/>
                  <w:jc w:val="left"/>
                  <w:rPr>
                    <w:sz w:val="11"/>
                  </w:rPr>
                </w:pPr>
                <w:r>
                  <w:rPr>
                    <w:w w:val="105"/>
                    <w:sz w:val="11"/>
                  </w:rPr>
                  <w:t xml:space="preserve">第 </w:t>
                </w:r>
                <w:r>
                  <w:fldChar w:fldCharType="begin"/>
                </w:r>
                <w:r>
                  <w:rPr>
                    <w:w w:val="105"/>
                    <w:sz w:val="11"/>
                  </w:rPr>
                  <w:instrText xml:space="preserve"> PAGE </w:instrText>
                </w:r>
                <w:r>
                  <w:fldChar w:fldCharType="separate"/>
                </w:r>
                <w:r>
                  <w:t>10</w:t>
                </w:r>
                <w:r>
                  <w:fldChar w:fldCharType="end"/>
                </w:r>
                <w:r>
                  <w:rPr>
                    <w:w w:val="105"/>
                    <w:sz w:val="11"/>
                  </w:rPr>
                  <w:t xml:space="preserve"> 页，共 21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9" o:spid="_x0000_s4099" o:spt="202" type="#_x0000_t202" style="position:absolute;left:0pt;margin-left:393.65pt;margin-top:565pt;height:7.75pt;width:53.8pt;mso-position-horizontal-relative:page;mso-position-vertical-relative:page;z-index:-258272256;mso-width-relative:page;mso-height-relative:page;" filled="f" stroked="f" coordsize="21600,21600">
          <v:path/>
          <v:fill on="f" focussize="0,0"/>
          <v:stroke on="f" joinstyle="miter"/>
          <v:imagedata o:title=""/>
          <o:lock v:ext="edit"/>
          <v:textbox inset="0mm,0mm,0mm,0mm">
            <w:txbxContent>
              <w:p>
                <w:pPr>
                  <w:spacing w:before="8"/>
                  <w:ind w:left="20" w:right="0" w:firstLine="0"/>
                  <w:jc w:val="left"/>
                  <w:rPr>
                    <w:sz w:val="11"/>
                  </w:rPr>
                </w:pPr>
                <w:r>
                  <w:rPr>
                    <w:w w:val="105"/>
                    <w:sz w:val="11"/>
                  </w:rPr>
                  <w:t xml:space="preserve">第 </w:t>
                </w:r>
                <w:r>
                  <w:fldChar w:fldCharType="begin"/>
                </w:r>
                <w:r>
                  <w:rPr>
                    <w:w w:val="105"/>
                    <w:sz w:val="11"/>
                  </w:rPr>
                  <w:instrText xml:space="preserve"> PAGE </w:instrText>
                </w:r>
                <w:r>
                  <w:fldChar w:fldCharType="separate"/>
                </w:r>
                <w:r>
                  <w:t>20</w:t>
                </w:r>
                <w:r>
                  <w:fldChar w:fldCharType="end"/>
                </w:r>
                <w:r>
                  <w:rPr>
                    <w:w w:val="105"/>
                    <w:sz w:val="11"/>
                  </w:rPr>
                  <w:t xml:space="preserve"> 页，共 21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
    <w:nsid w:val="813A4B87"/>
    <w:multiLevelType w:val="multilevel"/>
    <w:tmpl w:val="813A4B87"/>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2">
    <w:nsid w:val="825EC3C5"/>
    <w:multiLevelType w:val="multilevel"/>
    <w:tmpl w:val="825EC3C5"/>
    <w:lvl w:ilvl="0" w:tentative="0">
      <w:start w:val="3"/>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3">
    <w:nsid w:val="845B5372"/>
    <w:multiLevelType w:val="multilevel"/>
    <w:tmpl w:val="845B5372"/>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4">
    <w:nsid w:val="8461FADE"/>
    <w:multiLevelType w:val="multilevel"/>
    <w:tmpl w:val="8461FADE"/>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5">
    <w:nsid w:val="883B3669"/>
    <w:multiLevelType w:val="multilevel"/>
    <w:tmpl w:val="883B3669"/>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6">
    <w:nsid w:val="8CAEB125"/>
    <w:multiLevelType w:val="multilevel"/>
    <w:tmpl w:val="8CAEB125"/>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7">
    <w:nsid w:val="91995D4F"/>
    <w:multiLevelType w:val="multilevel"/>
    <w:tmpl w:val="91995D4F"/>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9">
    <w:nsid w:val="9239341B"/>
    <w:multiLevelType w:val="multilevel"/>
    <w:tmpl w:val="9239341B"/>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10">
    <w:nsid w:val="9288B902"/>
    <w:multiLevelType w:val="multilevel"/>
    <w:tmpl w:val="9288B902"/>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1">
    <w:nsid w:val="9377BC45"/>
    <w:multiLevelType w:val="multilevel"/>
    <w:tmpl w:val="9377BC45"/>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2">
    <w:nsid w:val="95E682A1"/>
    <w:multiLevelType w:val="multilevel"/>
    <w:tmpl w:val="95E682A1"/>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3">
    <w:nsid w:val="98CD717A"/>
    <w:multiLevelType w:val="multilevel"/>
    <w:tmpl w:val="98CD717A"/>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4">
    <w:nsid w:val="9ACF65A0"/>
    <w:multiLevelType w:val="multilevel"/>
    <w:tmpl w:val="9ACF65A0"/>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15">
    <w:nsid w:val="9C11E984"/>
    <w:multiLevelType w:val="multilevel"/>
    <w:tmpl w:val="9C11E984"/>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6">
    <w:nsid w:val="9C7198AA"/>
    <w:multiLevelType w:val="multilevel"/>
    <w:tmpl w:val="9C7198AA"/>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17">
    <w:nsid w:val="9C8AC8EF"/>
    <w:multiLevelType w:val="multilevel"/>
    <w:tmpl w:val="9C8AC8EF"/>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18">
    <w:nsid w:val="9D5D7490"/>
    <w:multiLevelType w:val="multilevel"/>
    <w:tmpl w:val="9D5D7490"/>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9">
    <w:nsid w:val="9D7EB8E6"/>
    <w:multiLevelType w:val="multilevel"/>
    <w:tmpl w:val="9D7EB8E6"/>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20">
    <w:nsid w:val="9DFC6F65"/>
    <w:multiLevelType w:val="multilevel"/>
    <w:tmpl w:val="9DFC6F65"/>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21">
    <w:nsid w:val="9F81B9F9"/>
    <w:multiLevelType w:val="multilevel"/>
    <w:tmpl w:val="9F81B9F9"/>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22">
    <w:nsid w:val="A0C93552"/>
    <w:multiLevelType w:val="multilevel"/>
    <w:tmpl w:val="A0C93552"/>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23">
    <w:nsid w:val="A0F05207"/>
    <w:multiLevelType w:val="multilevel"/>
    <w:tmpl w:val="A0F05207"/>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24">
    <w:nsid w:val="A9AC3AA7"/>
    <w:multiLevelType w:val="multilevel"/>
    <w:tmpl w:val="A9AC3AA7"/>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25">
    <w:nsid w:val="AAF3F3FA"/>
    <w:multiLevelType w:val="multilevel"/>
    <w:tmpl w:val="AAF3F3FA"/>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26">
    <w:nsid w:val="B0ED9BEA"/>
    <w:multiLevelType w:val="multilevel"/>
    <w:tmpl w:val="B0ED9BEA"/>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27">
    <w:nsid w:val="B0F1ACD9"/>
    <w:multiLevelType w:val="multilevel"/>
    <w:tmpl w:val="B0F1ACD9"/>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28">
    <w:nsid w:val="B23A94A9"/>
    <w:multiLevelType w:val="multilevel"/>
    <w:tmpl w:val="B23A94A9"/>
    <w:lvl w:ilvl="0" w:tentative="0">
      <w:start w:val="2"/>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29">
    <w:nsid w:val="B53F3350"/>
    <w:multiLevelType w:val="multilevel"/>
    <w:tmpl w:val="B53F3350"/>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30">
    <w:nsid w:val="B5E306ED"/>
    <w:multiLevelType w:val="multilevel"/>
    <w:tmpl w:val="B5E306ED"/>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31">
    <w:nsid w:val="B88D21A8"/>
    <w:multiLevelType w:val="multilevel"/>
    <w:tmpl w:val="B88D21A8"/>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32">
    <w:nsid w:val="B8CEF35B"/>
    <w:multiLevelType w:val="multilevel"/>
    <w:tmpl w:val="B8CEF35B"/>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33">
    <w:nsid w:val="BB64CFA9"/>
    <w:multiLevelType w:val="multilevel"/>
    <w:tmpl w:val="BB64CFA9"/>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34">
    <w:nsid w:val="BCECA0B4"/>
    <w:multiLevelType w:val="multilevel"/>
    <w:tmpl w:val="BCECA0B4"/>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35">
    <w:nsid w:val="BDA1395C"/>
    <w:multiLevelType w:val="multilevel"/>
    <w:tmpl w:val="BDA1395C"/>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36">
    <w:nsid w:val="BE8A4F4C"/>
    <w:multiLevelType w:val="multilevel"/>
    <w:tmpl w:val="BE8A4F4C"/>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37">
    <w:nsid w:val="BE923771"/>
    <w:multiLevelType w:val="multilevel"/>
    <w:tmpl w:val="BE923771"/>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38">
    <w:nsid w:val="BF205925"/>
    <w:multiLevelType w:val="multilevel"/>
    <w:tmpl w:val="BF205925"/>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39">
    <w:nsid w:val="BF50FE6B"/>
    <w:multiLevelType w:val="multilevel"/>
    <w:tmpl w:val="BF50FE6B"/>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40">
    <w:nsid w:val="C0915F4F"/>
    <w:multiLevelType w:val="multilevel"/>
    <w:tmpl w:val="C0915F4F"/>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41">
    <w:nsid w:val="C4E0D24A"/>
    <w:multiLevelType w:val="multilevel"/>
    <w:tmpl w:val="C4E0D24A"/>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42">
    <w:nsid w:val="C8879AEF"/>
    <w:multiLevelType w:val="multilevel"/>
    <w:tmpl w:val="C8879AEF"/>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43">
    <w:nsid w:val="C90D1B09"/>
    <w:multiLevelType w:val="multilevel"/>
    <w:tmpl w:val="C90D1B09"/>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44">
    <w:nsid w:val="C9412743"/>
    <w:multiLevelType w:val="multilevel"/>
    <w:tmpl w:val="C9412743"/>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45">
    <w:nsid w:val="CD699D1D"/>
    <w:multiLevelType w:val="multilevel"/>
    <w:tmpl w:val="CD699D1D"/>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46">
    <w:nsid w:val="CF092B84"/>
    <w:multiLevelType w:val="multilevel"/>
    <w:tmpl w:val="CF092B84"/>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47">
    <w:nsid w:val="D1EB1714"/>
    <w:multiLevelType w:val="multilevel"/>
    <w:tmpl w:val="D1EB1714"/>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48">
    <w:nsid w:val="D7936317"/>
    <w:multiLevelType w:val="multilevel"/>
    <w:tmpl w:val="D7936317"/>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49">
    <w:nsid w:val="D7D140E4"/>
    <w:multiLevelType w:val="multilevel"/>
    <w:tmpl w:val="D7D140E4"/>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50">
    <w:nsid w:val="D7F9FE59"/>
    <w:multiLevelType w:val="multilevel"/>
    <w:tmpl w:val="D7F9FE59"/>
    <w:lvl w:ilvl="0" w:tentative="0">
      <w:start w:val="1"/>
      <w:numFmt w:val="decimal"/>
      <w:lvlText w:val="%1."/>
      <w:lvlJc w:val="left"/>
      <w:pPr>
        <w:ind w:left="28" w:hanging="156"/>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6"/>
      </w:pPr>
      <w:rPr>
        <w:rFonts w:hint="default"/>
        <w:lang w:val="zh-CN" w:eastAsia="zh-CN" w:bidi="zh-CN"/>
      </w:rPr>
    </w:lvl>
    <w:lvl w:ilvl="2" w:tentative="0">
      <w:start w:val="0"/>
      <w:numFmt w:val="bullet"/>
      <w:lvlText w:val="•"/>
      <w:lvlJc w:val="left"/>
      <w:pPr>
        <w:ind w:left="830" w:hanging="156"/>
      </w:pPr>
      <w:rPr>
        <w:rFonts w:hint="default"/>
        <w:lang w:val="zh-CN" w:eastAsia="zh-CN" w:bidi="zh-CN"/>
      </w:rPr>
    </w:lvl>
    <w:lvl w:ilvl="3" w:tentative="0">
      <w:start w:val="0"/>
      <w:numFmt w:val="bullet"/>
      <w:lvlText w:val="•"/>
      <w:lvlJc w:val="left"/>
      <w:pPr>
        <w:ind w:left="1235" w:hanging="156"/>
      </w:pPr>
      <w:rPr>
        <w:rFonts w:hint="default"/>
        <w:lang w:val="zh-CN" w:eastAsia="zh-CN" w:bidi="zh-CN"/>
      </w:rPr>
    </w:lvl>
    <w:lvl w:ilvl="4" w:tentative="0">
      <w:start w:val="0"/>
      <w:numFmt w:val="bullet"/>
      <w:lvlText w:val="•"/>
      <w:lvlJc w:val="left"/>
      <w:pPr>
        <w:ind w:left="1640" w:hanging="156"/>
      </w:pPr>
      <w:rPr>
        <w:rFonts w:hint="default"/>
        <w:lang w:val="zh-CN" w:eastAsia="zh-CN" w:bidi="zh-CN"/>
      </w:rPr>
    </w:lvl>
    <w:lvl w:ilvl="5" w:tentative="0">
      <w:start w:val="0"/>
      <w:numFmt w:val="bullet"/>
      <w:lvlText w:val="•"/>
      <w:lvlJc w:val="left"/>
      <w:pPr>
        <w:ind w:left="2046" w:hanging="156"/>
      </w:pPr>
      <w:rPr>
        <w:rFonts w:hint="default"/>
        <w:lang w:val="zh-CN" w:eastAsia="zh-CN" w:bidi="zh-CN"/>
      </w:rPr>
    </w:lvl>
    <w:lvl w:ilvl="6" w:tentative="0">
      <w:start w:val="0"/>
      <w:numFmt w:val="bullet"/>
      <w:lvlText w:val="•"/>
      <w:lvlJc w:val="left"/>
      <w:pPr>
        <w:ind w:left="2451" w:hanging="156"/>
      </w:pPr>
      <w:rPr>
        <w:rFonts w:hint="default"/>
        <w:lang w:val="zh-CN" w:eastAsia="zh-CN" w:bidi="zh-CN"/>
      </w:rPr>
    </w:lvl>
    <w:lvl w:ilvl="7" w:tentative="0">
      <w:start w:val="0"/>
      <w:numFmt w:val="bullet"/>
      <w:lvlText w:val="•"/>
      <w:lvlJc w:val="left"/>
      <w:pPr>
        <w:ind w:left="2856" w:hanging="156"/>
      </w:pPr>
      <w:rPr>
        <w:rFonts w:hint="default"/>
        <w:lang w:val="zh-CN" w:eastAsia="zh-CN" w:bidi="zh-CN"/>
      </w:rPr>
    </w:lvl>
    <w:lvl w:ilvl="8" w:tentative="0">
      <w:start w:val="0"/>
      <w:numFmt w:val="bullet"/>
      <w:lvlText w:val="•"/>
      <w:lvlJc w:val="left"/>
      <w:pPr>
        <w:ind w:left="3261" w:hanging="156"/>
      </w:pPr>
      <w:rPr>
        <w:rFonts w:hint="default"/>
        <w:lang w:val="zh-CN" w:eastAsia="zh-CN" w:bidi="zh-CN"/>
      </w:rPr>
    </w:lvl>
  </w:abstractNum>
  <w:abstractNum w:abstractNumId="51">
    <w:nsid w:val="DAD3A854"/>
    <w:multiLevelType w:val="multilevel"/>
    <w:tmpl w:val="DAD3A854"/>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52">
    <w:nsid w:val="DCBA6B53"/>
    <w:multiLevelType w:val="multilevel"/>
    <w:tmpl w:val="DCBA6B53"/>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53">
    <w:nsid w:val="E0294EC7"/>
    <w:multiLevelType w:val="multilevel"/>
    <w:tmpl w:val="E0294EC7"/>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54">
    <w:nsid w:val="E093A4B0"/>
    <w:multiLevelType w:val="multilevel"/>
    <w:tmpl w:val="E093A4B0"/>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55">
    <w:nsid w:val="E43A772E"/>
    <w:multiLevelType w:val="multilevel"/>
    <w:tmpl w:val="E43A772E"/>
    <w:lvl w:ilvl="0" w:tentative="0">
      <w:start w:val="2"/>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56">
    <w:nsid w:val="E504947C"/>
    <w:multiLevelType w:val="multilevel"/>
    <w:tmpl w:val="E504947C"/>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57">
    <w:nsid w:val="E52D9448"/>
    <w:multiLevelType w:val="multilevel"/>
    <w:tmpl w:val="E52D9448"/>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58">
    <w:nsid w:val="E7B27C5B"/>
    <w:multiLevelType w:val="multilevel"/>
    <w:tmpl w:val="E7B27C5B"/>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59">
    <w:nsid w:val="EA28CC15"/>
    <w:multiLevelType w:val="multilevel"/>
    <w:tmpl w:val="EA28CC15"/>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60">
    <w:nsid w:val="F0E89278"/>
    <w:multiLevelType w:val="multilevel"/>
    <w:tmpl w:val="F0E89278"/>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61">
    <w:nsid w:val="F1FCDEFA"/>
    <w:multiLevelType w:val="multilevel"/>
    <w:tmpl w:val="F1FCDEFA"/>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62">
    <w:nsid w:val="F237ACA1"/>
    <w:multiLevelType w:val="multilevel"/>
    <w:tmpl w:val="F237ACA1"/>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63">
    <w:nsid w:val="F3A33954"/>
    <w:multiLevelType w:val="multilevel"/>
    <w:tmpl w:val="F3A33954"/>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64">
    <w:nsid w:val="F46CCC20"/>
    <w:multiLevelType w:val="multilevel"/>
    <w:tmpl w:val="F46CCC20"/>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65">
    <w:nsid w:val="F4A942FE"/>
    <w:multiLevelType w:val="multilevel"/>
    <w:tmpl w:val="F4A942FE"/>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66">
    <w:nsid w:val="F4B5D9F5"/>
    <w:multiLevelType w:val="multilevel"/>
    <w:tmpl w:val="F4B5D9F5"/>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67">
    <w:nsid w:val="F585BF25"/>
    <w:multiLevelType w:val="multilevel"/>
    <w:tmpl w:val="F585BF25"/>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68">
    <w:nsid w:val="F689643B"/>
    <w:multiLevelType w:val="multilevel"/>
    <w:tmpl w:val="F689643B"/>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69">
    <w:nsid w:val="F7735DC9"/>
    <w:multiLevelType w:val="multilevel"/>
    <w:tmpl w:val="F7735DC9"/>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70">
    <w:nsid w:val="FEC2EA36"/>
    <w:multiLevelType w:val="multilevel"/>
    <w:tmpl w:val="FEC2EA36"/>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71">
    <w:nsid w:val="0053208E"/>
    <w:multiLevelType w:val="multilevel"/>
    <w:tmpl w:val="0053208E"/>
    <w:lvl w:ilvl="0" w:tentative="0">
      <w:start w:val="1"/>
      <w:numFmt w:val="decimal"/>
      <w:lvlText w:val="%1."/>
      <w:lvlJc w:val="left"/>
      <w:pPr>
        <w:ind w:left="180"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52"/>
      </w:pPr>
      <w:rPr>
        <w:rFonts w:hint="default"/>
        <w:lang w:val="zh-CN" w:eastAsia="zh-CN" w:bidi="zh-CN"/>
      </w:rPr>
    </w:lvl>
    <w:lvl w:ilvl="2" w:tentative="0">
      <w:start w:val="0"/>
      <w:numFmt w:val="bullet"/>
      <w:lvlText w:val="•"/>
      <w:lvlJc w:val="left"/>
      <w:pPr>
        <w:ind w:left="958" w:hanging="152"/>
      </w:pPr>
      <w:rPr>
        <w:rFonts w:hint="default"/>
        <w:lang w:val="zh-CN" w:eastAsia="zh-CN" w:bidi="zh-CN"/>
      </w:rPr>
    </w:lvl>
    <w:lvl w:ilvl="3" w:tentative="0">
      <w:start w:val="0"/>
      <w:numFmt w:val="bullet"/>
      <w:lvlText w:val="•"/>
      <w:lvlJc w:val="left"/>
      <w:pPr>
        <w:ind w:left="1347" w:hanging="152"/>
      </w:pPr>
      <w:rPr>
        <w:rFonts w:hint="default"/>
        <w:lang w:val="zh-CN" w:eastAsia="zh-CN" w:bidi="zh-CN"/>
      </w:rPr>
    </w:lvl>
    <w:lvl w:ilvl="4" w:tentative="0">
      <w:start w:val="0"/>
      <w:numFmt w:val="bullet"/>
      <w:lvlText w:val="•"/>
      <w:lvlJc w:val="left"/>
      <w:pPr>
        <w:ind w:left="1736" w:hanging="152"/>
      </w:pPr>
      <w:rPr>
        <w:rFonts w:hint="default"/>
        <w:lang w:val="zh-CN" w:eastAsia="zh-CN" w:bidi="zh-CN"/>
      </w:rPr>
    </w:lvl>
    <w:lvl w:ilvl="5" w:tentative="0">
      <w:start w:val="0"/>
      <w:numFmt w:val="bullet"/>
      <w:lvlText w:val="•"/>
      <w:lvlJc w:val="left"/>
      <w:pPr>
        <w:ind w:left="2126" w:hanging="152"/>
      </w:pPr>
      <w:rPr>
        <w:rFonts w:hint="default"/>
        <w:lang w:val="zh-CN" w:eastAsia="zh-CN" w:bidi="zh-CN"/>
      </w:rPr>
    </w:lvl>
    <w:lvl w:ilvl="6" w:tentative="0">
      <w:start w:val="0"/>
      <w:numFmt w:val="bullet"/>
      <w:lvlText w:val="•"/>
      <w:lvlJc w:val="left"/>
      <w:pPr>
        <w:ind w:left="2515" w:hanging="152"/>
      </w:pPr>
      <w:rPr>
        <w:rFonts w:hint="default"/>
        <w:lang w:val="zh-CN" w:eastAsia="zh-CN" w:bidi="zh-CN"/>
      </w:rPr>
    </w:lvl>
    <w:lvl w:ilvl="7" w:tentative="0">
      <w:start w:val="0"/>
      <w:numFmt w:val="bullet"/>
      <w:lvlText w:val="•"/>
      <w:lvlJc w:val="left"/>
      <w:pPr>
        <w:ind w:left="2904" w:hanging="152"/>
      </w:pPr>
      <w:rPr>
        <w:rFonts w:hint="default"/>
        <w:lang w:val="zh-CN" w:eastAsia="zh-CN" w:bidi="zh-CN"/>
      </w:rPr>
    </w:lvl>
    <w:lvl w:ilvl="8" w:tentative="0">
      <w:start w:val="0"/>
      <w:numFmt w:val="bullet"/>
      <w:lvlText w:val="•"/>
      <w:lvlJc w:val="left"/>
      <w:pPr>
        <w:ind w:left="3293" w:hanging="152"/>
      </w:pPr>
      <w:rPr>
        <w:rFonts w:hint="default"/>
        <w:lang w:val="zh-CN" w:eastAsia="zh-CN" w:bidi="zh-CN"/>
      </w:rPr>
    </w:lvl>
  </w:abstractNum>
  <w:abstractNum w:abstractNumId="72">
    <w:nsid w:val="01836A6D"/>
    <w:multiLevelType w:val="multilevel"/>
    <w:tmpl w:val="01836A6D"/>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73">
    <w:nsid w:val="01D7E1C7"/>
    <w:multiLevelType w:val="multilevel"/>
    <w:tmpl w:val="01D7E1C7"/>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74">
    <w:nsid w:val="0248C179"/>
    <w:multiLevelType w:val="multilevel"/>
    <w:tmpl w:val="0248C179"/>
    <w:lvl w:ilvl="0" w:tentative="0">
      <w:start w:val="3"/>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75">
    <w:nsid w:val="03A63A41"/>
    <w:multiLevelType w:val="multilevel"/>
    <w:tmpl w:val="03A63A41"/>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76">
    <w:nsid w:val="03C240C0"/>
    <w:multiLevelType w:val="multilevel"/>
    <w:tmpl w:val="03C240C0"/>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77">
    <w:nsid w:val="03D62ECE"/>
    <w:multiLevelType w:val="multilevel"/>
    <w:tmpl w:val="03D62ECE"/>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78">
    <w:nsid w:val="0709FD3E"/>
    <w:multiLevelType w:val="multilevel"/>
    <w:tmpl w:val="0709FD3E"/>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79">
    <w:nsid w:val="0C0E1E13"/>
    <w:multiLevelType w:val="multilevel"/>
    <w:tmpl w:val="0C0E1E13"/>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80">
    <w:nsid w:val="0CEF100B"/>
    <w:multiLevelType w:val="multilevel"/>
    <w:tmpl w:val="0CEF100B"/>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81">
    <w:nsid w:val="0DC629B0"/>
    <w:multiLevelType w:val="multilevel"/>
    <w:tmpl w:val="0DC629B0"/>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82">
    <w:nsid w:val="0E640482"/>
    <w:multiLevelType w:val="multilevel"/>
    <w:tmpl w:val="0E640482"/>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83">
    <w:nsid w:val="0F9F9CCA"/>
    <w:multiLevelType w:val="multilevel"/>
    <w:tmpl w:val="0F9F9CCA"/>
    <w:lvl w:ilvl="0" w:tentative="0">
      <w:start w:val="1"/>
      <w:numFmt w:val="decimal"/>
      <w:lvlText w:val="%1."/>
      <w:lvlJc w:val="left"/>
      <w:pPr>
        <w:ind w:left="177"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569" w:hanging="149"/>
      </w:pPr>
      <w:rPr>
        <w:rFonts w:hint="default"/>
        <w:lang w:val="zh-CN" w:eastAsia="zh-CN" w:bidi="zh-CN"/>
      </w:rPr>
    </w:lvl>
    <w:lvl w:ilvl="2" w:tentative="0">
      <w:start w:val="0"/>
      <w:numFmt w:val="bullet"/>
      <w:lvlText w:val="•"/>
      <w:lvlJc w:val="left"/>
      <w:pPr>
        <w:ind w:left="958" w:hanging="149"/>
      </w:pPr>
      <w:rPr>
        <w:rFonts w:hint="default"/>
        <w:lang w:val="zh-CN" w:eastAsia="zh-CN" w:bidi="zh-CN"/>
      </w:rPr>
    </w:lvl>
    <w:lvl w:ilvl="3" w:tentative="0">
      <w:start w:val="0"/>
      <w:numFmt w:val="bullet"/>
      <w:lvlText w:val="•"/>
      <w:lvlJc w:val="left"/>
      <w:pPr>
        <w:ind w:left="1347" w:hanging="149"/>
      </w:pPr>
      <w:rPr>
        <w:rFonts w:hint="default"/>
        <w:lang w:val="zh-CN" w:eastAsia="zh-CN" w:bidi="zh-CN"/>
      </w:rPr>
    </w:lvl>
    <w:lvl w:ilvl="4" w:tentative="0">
      <w:start w:val="0"/>
      <w:numFmt w:val="bullet"/>
      <w:lvlText w:val="•"/>
      <w:lvlJc w:val="left"/>
      <w:pPr>
        <w:ind w:left="1736" w:hanging="149"/>
      </w:pPr>
      <w:rPr>
        <w:rFonts w:hint="default"/>
        <w:lang w:val="zh-CN" w:eastAsia="zh-CN" w:bidi="zh-CN"/>
      </w:rPr>
    </w:lvl>
    <w:lvl w:ilvl="5" w:tentative="0">
      <w:start w:val="0"/>
      <w:numFmt w:val="bullet"/>
      <w:lvlText w:val="•"/>
      <w:lvlJc w:val="left"/>
      <w:pPr>
        <w:ind w:left="2126" w:hanging="149"/>
      </w:pPr>
      <w:rPr>
        <w:rFonts w:hint="default"/>
        <w:lang w:val="zh-CN" w:eastAsia="zh-CN" w:bidi="zh-CN"/>
      </w:rPr>
    </w:lvl>
    <w:lvl w:ilvl="6" w:tentative="0">
      <w:start w:val="0"/>
      <w:numFmt w:val="bullet"/>
      <w:lvlText w:val="•"/>
      <w:lvlJc w:val="left"/>
      <w:pPr>
        <w:ind w:left="2515" w:hanging="149"/>
      </w:pPr>
      <w:rPr>
        <w:rFonts w:hint="default"/>
        <w:lang w:val="zh-CN" w:eastAsia="zh-CN" w:bidi="zh-CN"/>
      </w:rPr>
    </w:lvl>
    <w:lvl w:ilvl="7" w:tentative="0">
      <w:start w:val="0"/>
      <w:numFmt w:val="bullet"/>
      <w:lvlText w:val="•"/>
      <w:lvlJc w:val="left"/>
      <w:pPr>
        <w:ind w:left="2904" w:hanging="149"/>
      </w:pPr>
      <w:rPr>
        <w:rFonts w:hint="default"/>
        <w:lang w:val="zh-CN" w:eastAsia="zh-CN" w:bidi="zh-CN"/>
      </w:rPr>
    </w:lvl>
    <w:lvl w:ilvl="8" w:tentative="0">
      <w:start w:val="0"/>
      <w:numFmt w:val="bullet"/>
      <w:lvlText w:val="•"/>
      <w:lvlJc w:val="left"/>
      <w:pPr>
        <w:ind w:left="3293" w:hanging="149"/>
      </w:pPr>
      <w:rPr>
        <w:rFonts w:hint="default"/>
        <w:lang w:val="zh-CN" w:eastAsia="zh-CN" w:bidi="zh-CN"/>
      </w:rPr>
    </w:lvl>
  </w:abstractNum>
  <w:abstractNum w:abstractNumId="84">
    <w:nsid w:val="10D591E5"/>
    <w:multiLevelType w:val="multilevel"/>
    <w:tmpl w:val="10D591E5"/>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85">
    <w:nsid w:val="10F0DB0B"/>
    <w:multiLevelType w:val="multilevel"/>
    <w:tmpl w:val="10F0DB0B"/>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86">
    <w:nsid w:val="12EADF99"/>
    <w:multiLevelType w:val="multilevel"/>
    <w:tmpl w:val="12EADF99"/>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87">
    <w:nsid w:val="1450273B"/>
    <w:multiLevelType w:val="multilevel"/>
    <w:tmpl w:val="1450273B"/>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88">
    <w:nsid w:val="18F74015"/>
    <w:multiLevelType w:val="multilevel"/>
    <w:tmpl w:val="18F74015"/>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89">
    <w:nsid w:val="1ACDE60F"/>
    <w:multiLevelType w:val="multilevel"/>
    <w:tmpl w:val="1ACDE60F"/>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90">
    <w:nsid w:val="1AD50295"/>
    <w:multiLevelType w:val="multilevel"/>
    <w:tmpl w:val="1AD50295"/>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91">
    <w:nsid w:val="1BCBBCF0"/>
    <w:multiLevelType w:val="multilevel"/>
    <w:tmpl w:val="1BCBBCF0"/>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92">
    <w:nsid w:val="1C257C7B"/>
    <w:multiLevelType w:val="multilevel"/>
    <w:tmpl w:val="1C257C7B"/>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93">
    <w:nsid w:val="2007DCFD"/>
    <w:multiLevelType w:val="multilevel"/>
    <w:tmpl w:val="2007DCFD"/>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94">
    <w:nsid w:val="21B3B1B1"/>
    <w:multiLevelType w:val="multilevel"/>
    <w:tmpl w:val="21B3B1B1"/>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95">
    <w:nsid w:val="227C9188"/>
    <w:multiLevelType w:val="multilevel"/>
    <w:tmpl w:val="227C9188"/>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96">
    <w:nsid w:val="23E97754"/>
    <w:multiLevelType w:val="multilevel"/>
    <w:tmpl w:val="23E97754"/>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97">
    <w:nsid w:val="243FCF68"/>
    <w:multiLevelType w:val="multilevel"/>
    <w:tmpl w:val="243FCF68"/>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98">
    <w:nsid w:val="2470EC97"/>
    <w:multiLevelType w:val="multilevel"/>
    <w:tmpl w:val="2470EC97"/>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99">
    <w:nsid w:val="251342A6"/>
    <w:multiLevelType w:val="multilevel"/>
    <w:tmpl w:val="251342A6"/>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00">
    <w:nsid w:val="25B654F3"/>
    <w:multiLevelType w:val="multilevel"/>
    <w:tmpl w:val="25B654F3"/>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101">
    <w:nsid w:val="2A8F537B"/>
    <w:multiLevelType w:val="multilevel"/>
    <w:tmpl w:val="2A8F537B"/>
    <w:lvl w:ilvl="0" w:tentative="0">
      <w:start w:val="1"/>
      <w:numFmt w:val="decimal"/>
      <w:lvlText w:val="%1."/>
      <w:lvlJc w:val="left"/>
      <w:pPr>
        <w:ind w:left="29" w:hanging="149"/>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9"/>
      </w:pPr>
      <w:rPr>
        <w:rFonts w:hint="default"/>
        <w:lang w:val="zh-CN" w:eastAsia="zh-CN" w:bidi="zh-CN"/>
      </w:rPr>
    </w:lvl>
    <w:lvl w:ilvl="2" w:tentative="0">
      <w:start w:val="0"/>
      <w:numFmt w:val="bullet"/>
      <w:lvlText w:val="•"/>
      <w:lvlJc w:val="left"/>
      <w:pPr>
        <w:ind w:left="965" w:hanging="149"/>
      </w:pPr>
      <w:rPr>
        <w:rFonts w:hint="default"/>
        <w:lang w:val="zh-CN" w:eastAsia="zh-CN" w:bidi="zh-CN"/>
      </w:rPr>
    </w:lvl>
    <w:lvl w:ilvl="3" w:tentative="0">
      <w:start w:val="0"/>
      <w:numFmt w:val="bullet"/>
      <w:lvlText w:val="•"/>
      <w:lvlJc w:val="left"/>
      <w:pPr>
        <w:ind w:left="1438" w:hanging="149"/>
      </w:pPr>
      <w:rPr>
        <w:rFonts w:hint="default"/>
        <w:lang w:val="zh-CN" w:eastAsia="zh-CN" w:bidi="zh-CN"/>
      </w:rPr>
    </w:lvl>
    <w:lvl w:ilvl="4" w:tentative="0">
      <w:start w:val="0"/>
      <w:numFmt w:val="bullet"/>
      <w:lvlText w:val="•"/>
      <w:lvlJc w:val="left"/>
      <w:pPr>
        <w:ind w:left="1910" w:hanging="149"/>
      </w:pPr>
      <w:rPr>
        <w:rFonts w:hint="default"/>
        <w:lang w:val="zh-CN" w:eastAsia="zh-CN" w:bidi="zh-CN"/>
      </w:rPr>
    </w:lvl>
    <w:lvl w:ilvl="5" w:tentative="0">
      <w:start w:val="0"/>
      <w:numFmt w:val="bullet"/>
      <w:lvlText w:val="•"/>
      <w:lvlJc w:val="left"/>
      <w:pPr>
        <w:ind w:left="2383" w:hanging="149"/>
      </w:pPr>
      <w:rPr>
        <w:rFonts w:hint="default"/>
        <w:lang w:val="zh-CN" w:eastAsia="zh-CN" w:bidi="zh-CN"/>
      </w:rPr>
    </w:lvl>
    <w:lvl w:ilvl="6" w:tentative="0">
      <w:start w:val="0"/>
      <w:numFmt w:val="bullet"/>
      <w:lvlText w:val="•"/>
      <w:lvlJc w:val="left"/>
      <w:pPr>
        <w:ind w:left="2856" w:hanging="149"/>
      </w:pPr>
      <w:rPr>
        <w:rFonts w:hint="default"/>
        <w:lang w:val="zh-CN" w:eastAsia="zh-CN" w:bidi="zh-CN"/>
      </w:rPr>
    </w:lvl>
    <w:lvl w:ilvl="7" w:tentative="0">
      <w:start w:val="0"/>
      <w:numFmt w:val="bullet"/>
      <w:lvlText w:val="•"/>
      <w:lvlJc w:val="left"/>
      <w:pPr>
        <w:ind w:left="3328" w:hanging="149"/>
      </w:pPr>
      <w:rPr>
        <w:rFonts w:hint="default"/>
        <w:lang w:val="zh-CN" w:eastAsia="zh-CN" w:bidi="zh-CN"/>
      </w:rPr>
    </w:lvl>
    <w:lvl w:ilvl="8" w:tentative="0">
      <w:start w:val="0"/>
      <w:numFmt w:val="bullet"/>
      <w:lvlText w:val="•"/>
      <w:lvlJc w:val="left"/>
      <w:pPr>
        <w:ind w:left="3801" w:hanging="149"/>
      </w:pPr>
      <w:rPr>
        <w:rFonts w:hint="default"/>
        <w:lang w:val="zh-CN" w:eastAsia="zh-CN" w:bidi="zh-CN"/>
      </w:rPr>
    </w:lvl>
  </w:abstractNum>
  <w:abstractNum w:abstractNumId="102">
    <w:nsid w:val="2B3F3F89"/>
    <w:multiLevelType w:val="multilevel"/>
    <w:tmpl w:val="2B3F3F89"/>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103">
    <w:nsid w:val="2F2D79CE"/>
    <w:multiLevelType w:val="multilevel"/>
    <w:tmpl w:val="2F2D79CE"/>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04">
    <w:nsid w:val="30A0AC00"/>
    <w:multiLevelType w:val="multilevel"/>
    <w:tmpl w:val="30A0AC00"/>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05">
    <w:nsid w:val="30FC5B15"/>
    <w:multiLevelType w:val="multilevel"/>
    <w:tmpl w:val="30FC5B15"/>
    <w:lvl w:ilvl="0" w:tentative="0">
      <w:start w:val="1"/>
      <w:numFmt w:val="decimal"/>
      <w:lvlText w:val="%1."/>
      <w:lvlJc w:val="left"/>
      <w:pPr>
        <w:ind w:left="19" w:hanging="128"/>
        <w:jc w:val="left"/>
      </w:pPr>
      <w:rPr>
        <w:rFonts w:hint="default" w:ascii="宋体" w:hAnsi="宋体" w:eastAsia="宋体" w:cs="宋体"/>
        <w:w w:val="103"/>
        <w:sz w:val="10"/>
        <w:szCs w:val="10"/>
        <w:lang w:val="zh-CN" w:eastAsia="zh-CN" w:bidi="zh-CN"/>
      </w:rPr>
    </w:lvl>
    <w:lvl w:ilvl="1" w:tentative="0">
      <w:start w:val="0"/>
      <w:numFmt w:val="bullet"/>
      <w:lvlText w:val="•"/>
      <w:lvlJc w:val="left"/>
      <w:pPr>
        <w:ind w:left="492" w:hanging="128"/>
      </w:pPr>
      <w:rPr>
        <w:rFonts w:hint="default"/>
        <w:lang w:val="zh-CN" w:eastAsia="zh-CN" w:bidi="zh-CN"/>
      </w:rPr>
    </w:lvl>
    <w:lvl w:ilvl="2" w:tentative="0">
      <w:start w:val="0"/>
      <w:numFmt w:val="bullet"/>
      <w:lvlText w:val="•"/>
      <w:lvlJc w:val="left"/>
      <w:pPr>
        <w:ind w:left="965" w:hanging="128"/>
      </w:pPr>
      <w:rPr>
        <w:rFonts w:hint="default"/>
        <w:lang w:val="zh-CN" w:eastAsia="zh-CN" w:bidi="zh-CN"/>
      </w:rPr>
    </w:lvl>
    <w:lvl w:ilvl="3" w:tentative="0">
      <w:start w:val="0"/>
      <w:numFmt w:val="bullet"/>
      <w:lvlText w:val="•"/>
      <w:lvlJc w:val="left"/>
      <w:pPr>
        <w:ind w:left="1438" w:hanging="128"/>
      </w:pPr>
      <w:rPr>
        <w:rFonts w:hint="default"/>
        <w:lang w:val="zh-CN" w:eastAsia="zh-CN" w:bidi="zh-CN"/>
      </w:rPr>
    </w:lvl>
    <w:lvl w:ilvl="4" w:tentative="0">
      <w:start w:val="0"/>
      <w:numFmt w:val="bullet"/>
      <w:lvlText w:val="•"/>
      <w:lvlJc w:val="left"/>
      <w:pPr>
        <w:ind w:left="1910" w:hanging="128"/>
      </w:pPr>
      <w:rPr>
        <w:rFonts w:hint="default"/>
        <w:lang w:val="zh-CN" w:eastAsia="zh-CN" w:bidi="zh-CN"/>
      </w:rPr>
    </w:lvl>
    <w:lvl w:ilvl="5" w:tentative="0">
      <w:start w:val="0"/>
      <w:numFmt w:val="bullet"/>
      <w:lvlText w:val="•"/>
      <w:lvlJc w:val="left"/>
      <w:pPr>
        <w:ind w:left="2383" w:hanging="128"/>
      </w:pPr>
      <w:rPr>
        <w:rFonts w:hint="default"/>
        <w:lang w:val="zh-CN" w:eastAsia="zh-CN" w:bidi="zh-CN"/>
      </w:rPr>
    </w:lvl>
    <w:lvl w:ilvl="6" w:tentative="0">
      <w:start w:val="0"/>
      <w:numFmt w:val="bullet"/>
      <w:lvlText w:val="•"/>
      <w:lvlJc w:val="left"/>
      <w:pPr>
        <w:ind w:left="2856" w:hanging="128"/>
      </w:pPr>
      <w:rPr>
        <w:rFonts w:hint="default"/>
        <w:lang w:val="zh-CN" w:eastAsia="zh-CN" w:bidi="zh-CN"/>
      </w:rPr>
    </w:lvl>
    <w:lvl w:ilvl="7" w:tentative="0">
      <w:start w:val="0"/>
      <w:numFmt w:val="bullet"/>
      <w:lvlText w:val="•"/>
      <w:lvlJc w:val="left"/>
      <w:pPr>
        <w:ind w:left="3328" w:hanging="128"/>
      </w:pPr>
      <w:rPr>
        <w:rFonts w:hint="default"/>
        <w:lang w:val="zh-CN" w:eastAsia="zh-CN" w:bidi="zh-CN"/>
      </w:rPr>
    </w:lvl>
    <w:lvl w:ilvl="8" w:tentative="0">
      <w:start w:val="0"/>
      <w:numFmt w:val="bullet"/>
      <w:lvlText w:val="•"/>
      <w:lvlJc w:val="left"/>
      <w:pPr>
        <w:ind w:left="3801" w:hanging="128"/>
      </w:pPr>
      <w:rPr>
        <w:rFonts w:hint="default"/>
        <w:lang w:val="zh-CN" w:eastAsia="zh-CN" w:bidi="zh-CN"/>
      </w:rPr>
    </w:lvl>
  </w:abstractNum>
  <w:abstractNum w:abstractNumId="106">
    <w:nsid w:val="322D85CA"/>
    <w:multiLevelType w:val="multilevel"/>
    <w:tmpl w:val="322D85CA"/>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07">
    <w:nsid w:val="32A7AF2D"/>
    <w:multiLevelType w:val="multilevel"/>
    <w:tmpl w:val="32A7AF2D"/>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08">
    <w:nsid w:val="35E83B33"/>
    <w:multiLevelType w:val="multilevel"/>
    <w:tmpl w:val="35E83B33"/>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109">
    <w:nsid w:val="38EAC418"/>
    <w:multiLevelType w:val="multilevel"/>
    <w:tmpl w:val="38EAC418"/>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10">
    <w:nsid w:val="39A0D9AC"/>
    <w:multiLevelType w:val="multilevel"/>
    <w:tmpl w:val="39A0D9AC"/>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11">
    <w:nsid w:val="3A7FBA26"/>
    <w:multiLevelType w:val="multilevel"/>
    <w:tmpl w:val="3A7FBA26"/>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112">
    <w:nsid w:val="3B8127DF"/>
    <w:multiLevelType w:val="multilevel"/>
    <w:tmpl w:val="3B8127DF"/>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13">
    <w:nsid w:val="3FE315B6"/>
    <w:multiLevelType w:val="multilevel"/>
    <w:tmpl w:val="3FE315B6"/>
    <w:lvl w:ilvl="0" w:tentative="0">
      <w:start w:val="1"/>
      <w:numFmt w:val="decimal"/>
      <w:lvlText w:val="%1."/>
      <w:lvlJc w:val="left"/>
      <w:pPr>
        <w:ind w:left="177" w:hanging="149"/>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9"/>
      </w:pPr>
      <w:rPr>
        <w:rFonts w:hint="default"/>
        <w:lang w:val="zh-CN" w:eastAsia="zh-CN" w:bidi="zh-CN"/>
      </w:rPr>
    </w:lvl>
    <w:lvl w:ilvl="2" w:tentative="0">
      <w:start w:val="0"/>
      <w:numFmt w:val="bullet"/>
      <w:lvlText w:val="•"/>
      <w:lvlJc w:val="left"/>
      <w:pPr>
        <w:ind w:left="1093" w:hanging="149"/>
      </w:pPr>
      <w:rPr>
        <w:rFonts w:hint="default"/>
        <w:lang w:val="zh-CN" w:eastAsia="zh-CN" w:bidi="zh-CN"/>
      </w:rPr>
    </w:lvl>
    <w:lvl w:ilvl="3" w:tentative="0">
      <w:start w:val="0"/>
      <w:numFmt w:val="bullet"/>
      <w:lvlText w:val="•"/>
      <w:lvlJc w:val="left"/>
      <w:pPr>
        <w:ind w:left="1550" w:hanging="149"/>
      </w:pPr>
      <w:rPr>
        <w:rFonts w:hint="default"/>
        <w:lang w:val="zh-CN" w:eastAsia="zh-CN" w:bidi="zh-CN"/>
      </w:rPr>
    </w:lvl>
    <w:lvl w:ilvl="4" w:tentative="0">
      <w:start w:val="0"/>
      <w:numFmt w:val="bullet"/>
      <w:lvlText w:val="•"/>
      <w:lvlJc w:val="left"/>
      <w:pPr>
        <w:ind w:left="2006" w:hanging="149"/>
      </w:pPr>
      <w:rPr>
        <w:rFonts w:hint="default"/>
        <w:lang w:val="zh-CN" w:eastAsia="zh-CN" w:bidi="zh-CN"/>
      </w:rPr>
    </w:lvl>
    <w:lvl w:ilvl="5" w:tentative="0">
      <w:start w:val="0"/>
      <w:numFmt w:val="bullet"/>
      <w:lvlText w:val="•"/>
      <w:lvlJc w:val="left"/>
      <w:pPr>
        <w:ind w:left="2463" w:hanging="149"/>
      </w:pPr>
      <w:rPr>
        <w:rFonts w:hint="default"/>
        <w:lang w:val="zh-CN" w:eastAsia="zh-CN" w:bidi="zh-CN"/>
      </w:rPr>
    </w:lvl>
    <w:lvl w:ilvl="6" w:tentative="0">
      <w:start w:val="0"/>
      <w:numFmt w:val="bullet"/>
      <w:lvlText w:val="•"/>
      <w:lvlJc w:val="left"/>
      <w:pPr>
        <w:ind w:left="2920" w:hanging="149"/>
      </w:pPr>
      <w:rPr>
        <w:rFonts w:hint="default"/>
        <w:lang w:val="zh-CN" w:eastAsia="zh-CN" w:bidi="zh-CN"/>
      </w:rPr>
    </w:lvl>
    <w:lvl w:ilvl="7" w:tentative="0">
      <w:start w:val="0"/>
      <w:numFmt w:val="bullet"/>
      <w:lvlText w:val="•"/>
      <w:lvlJc w:val="left"/>
      <w:pPr>
        <w:ind w:left="3376" w:hanging="149"/>
      </w:pPr>
      <w:rPr>
        <w:rFonts w:hint="default"/>
        <w:lang w:val="zh-CN" w:eastAsia="zh-CN" w:bidi="zh-CN"/>
      </w:rPr>
    </w:lvl>
    <w:lvl w:ilvl="8" w:tentative="0">
      <w:start w:val="0"/>
      <w:numFmt w:val="bullet"/>
      <w:lvlText w:val="•"/>
      <w:lvlJc w:val="left"/>
      <w:pPr>
        <w:ind w:left="3833" w:hanging="149"/>
      </w:pPr>
      <w:rPr>
        <w:rFonts w:hint="default"/>
        <w:lang w:val="zh-CN" w:eastAsia="zh-CN" w:bidi="zh-CN"/>
      </w:rPr>
    </w:lvl>
  </w:abstractNum>
  <w:abstractNum w:abstractNumId="114">
    <w:nsid w:val="40B249F9"/>
    <w:multiLevelType w:val="multilevel"/>
    <w:tmpl w:val="40B249F9"/>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15">
    <w:nsid w:val="40F245EA"/>
    <w:multiLevelType w:val="multilevel"/>
    <w:tmpl w:val="40F245EA"/>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16">
    <w:nsid w:val="4258023A"/>
    <w:multiLevelType w:val="multilevel"/>
    <w:tmpl w:val="4258023A"/>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17">
    <w:nsid w:val="46A08BB8"/>
    <w:multiLevelType w:val="multilevel"/>
    <w:tmpl w:val="46A08BB8"/>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118">
    <w:nsid w:val="4A51D704"/>
    <w:multiLevelType w:val="multilevel"/>
    <w:tmpl w:val="4A51D704"/>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19">
    <w:nsid w:val="4C1BAE26"/>
    <w:multiLevelType w:val="multilevel"/>
    <w:tmpl w:val="4C1BAE26"/>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20">
    <w:nsid w:val="4C3D7A74"/>
    <w:multiLevelType w:val="multilevel"/>
    <w:tmpl w:val="4C3D7A74"/>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21">
    <w:nsid w:val="4CD1E351"/>
    <w:multiLevelType w:val="multilevel"/>
    <w:tmpl w:val="4CD1E351"/>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22">
    <w:nsid w:val="4D4DC07F"/>
    <w:multiLevelType w:val="multilevel"/>
    <w:tmpl w:val="4D4DC07F"/>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23">
    <w:nsid w:val="4D63189B"/>
    <w:multiLevelType w:val="multilevel"/>
    <w:tmpl w:val="4D63189B"/>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124">
    <w:nsid w:val="4D94DA66"/>
    <w:multiLevelType w:val="multilevel"/>
    <w:tmpl w:val="4D94DA66"/>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25">
    <w:nsid w:val="4FB438A5"/>
    <w:multiLevelType w:val="multilevel"/>
    <w:tmpl w:val="4FB438A5"/>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26">
    <w:nsid w:val="51C4BC33"/>
    <w:multiLevelType w:val="multilevel"/>
    <w:tmpl w:val="51C4BC33"/>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27">
    <w:nsid w:val="54701CA1"/>
    <w:multiLevelType w:val="multilevel"/>
    <w:tmpl w:val="54701CA1"/>
    <w:lvl w:ilvl="0" w:tentative="0">
      <w:start w:val="3"/>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128">
    <w:nsid w:val="58765686"/>
    <w:multiLevelType w:val="multilevel"/>
    <w:tmpl w:val="58765686"/>
    <w:lvl w:ilvl="0" w:tentative="0">
      <w:start w:val="1"/>
      <w:numFmt w:val="decimal"/>
      <w:lvlText w:val="%1."/>
      <w:lvlJc w:val="left"/>
      <w:pPr>
        <w:ind w:left="28" w:hanging="156"/>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6"/>
      </w:pPr>
      <w:rPr>
        <w:rFonts w:hint="default"/>
        <w:lang w:val="zh-CN" w:eastAsia="zh-CN" w:bidi="zh-CN"/>
      </w:rPr>
    </w:lvl>
    <w:lvl w:ilvl="2" w:tentative="0">
      <w:start w:val="0"/>
      <w:numFmt w:val="bullet"/>
      <w:lvlText w:val="•"/>
      <w:lvlJc w:val="left"/>
      <w:pPr>
        <w:ind w:left="830" w:hanging="156"/>
      </w:pPr>
      <w:rPr>
        <w:rFonts w:hint="default"/>
        <w:lang w:val="zh-CN" w:eastAsia="zh-CN" w:bidi="zh-CN"/>
      </w:rPr>
    </w:lvl>
    <w:lvl w:ilvl="3" w:tentative="0">
      <w:start w:val="0"/>
      <w:numFmt w:val="bullet"/>
      <w:lvlText w:val="•"/>
      <w:lvlJc w:val="left"/>
      <w:pPr>
        <w:ind w:left="1235" w:hanging="156"/>
      </w:pPr>
      <w:rPr>
        <w:rFonts w:hint="default"/>
        <w:lang w:val="zh-CN" w:eastAsia="zh-CN" w:bidi="zh-CN"/>
      </w:rPr>
    </w:lvl>
    <w:lvl w:ilvl="4" w:tentative="0">
      <w:start w:val="0"/>
      <w:numFmt w:val="bullet"/>
      <w:lvlText w:val="•"/>
      <w:lvlJc w:val="left"/>
      <w:pPr>
        <w:ind w:left="1640" w:hanging="156"/>
      </w:pPr>
      <w:rPr>
        <w:rFonts w:hint="default"/>
        <w:lang w:val="zh-CN" w:eastAsia="zh-CN" w:bidi="zh-CN"/>
      </w:rPr>
    </w:lvl>
    <w:lvl w:ilvl="5" w:tentative="0">
      <w:start w:val="0"/>
      <w:numFmt w:val="bullet"/>
      <w:lvlText w:val="•"/>
      <w:lvlJc w:val="left"/>
      <w:pPr>
        <w:ind w:left="2046" w:hanging="156"/>
      </w:pPr>
      <w:rPr>
        <w:rFonts w:hint="default"/>
        <w:lang w:val="zh-CN" w:eastAsia="zh-CN" w:bidi="zh-CN"/>
      </w:rPr>
    </w:lvl>
    <w:lvl w:ilvl="6" w:tentative="0">
      <w:start w:val="0"/>
      <w:numFmt w:val="bullet"/>
      <w:lvlText w:val="•"/>
      <w:lvlJc w:val="left"/>
      <w:pPr>
        <w:ind w:left="2451" w:hanging="156"/>
      </w:pPr>
      <w:rPr>
        <w:rFonts w:hint="default"/>
        <w:lang w:val="zh-CN" w:eastAsia="zh-CN" w:bidi="zh-CN"/>
      </w:rPr>
    </w:lvl>
    <w:lvl w:ilvl="7" w:tentative="0">
      <w:start w:val="0"/>
      <w:numFmt w:val="bullet"/>
      <w:lvlText w:val="•"/>
      <w:lvlJc w:val="left"/>
      <w:pPr>
        <w:ind w:left="2856" w:hanging="156"/>
      </w:pPr>
      <w:rPr>
        <w:rFonts w:hint="default"/>
        <w:lang w:val="zh-CN" w:eastAsia="zh-CN" w:bidi="zh-CN"/>
      </w:rPr>
    </w:lvl>
    <w:lvl w:ilvl="8" w:tentative="0">
      <w:start w:val="0"/>
      <w:numFmt w:val="bullet"/>
      <w:lvlText w:val="•"/>
      <w:lvlJc w:val="left"/>
      <w:pPr>
        <w:ind w:left="3261" w:hanging="156"/>
      </w:pPr>
      <w:rPr>
        <w:rFonts w:hint="default"/>
        <w:lang w:val="zh-CN" w:eastAsia="zh-CN" w:bidi="zh-CN"/>
      </w:rPr>
    </w:lvl>
  </w:abstractNum>
  <w:abstractNum w:abstractNumId="129">
    <w:nsid w:val="59ADCABA"/>
    <w:multiLevelType w:val="multilevel"/>
    <w:tmpl w:val="59ADCABA"/>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130">
    <w:nsid w:val="59EEFD2A"/>
    <w:multiLevelType w:val="multilevel"/>
    <w:tmpl w:val="59EEFD2A"/>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31">
    <w:nsid w:val="5A241D34"/>
    <w:multiLevelType w:val="multilevel"/>
    <w:tmpl w:val="5A241D34"/>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32">
    <w:nsid w:val="5E29AB5A"/>
    <w:multiLevelType w:val="multilevel"/>
    <w:tmpl w:val="5E29AB5A"/>
    <w:lvl w:ilvl="0" w:tentative="0">
      <w:start w:val="3"/>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133">
    <w:nsid w:val="5FCE4367"/>
    <w:multiLevelType w:val="multilevel"/>
    <w:tmpl w:val="5FCE4367"/>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34">
    <w:nsid w:val="5FFFB1A7"/>
    <w:multiLevelType w:val="multilevel"/>
    <w:tmpl w:val="5FFFB1A7"/>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35">
    <w:nsid w:val="60382F6E"/>
    <w:multiLevelType w:val="multilevel"/>
    <w:tmpl w:val="60382F6E"/>
    <w:lvl w:ilvl="0" w:tentative="0">
      <w:start w:val="1"/>
      <w:numFmt w:val="decimal"/>
      <w:lvlText w:val="%1."/>
      <w:lvlJc w:val="left"/>
      <w:pPr>
        <w:ind w:left="28" w:hanging="152"/>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52"/>
      </w:pPr>
      <w:rPr>
        <w:rFonts w:hint="default"/>
        <w:lang w:val="zh-CN" w:eastAsia="zh-CN" w:bidi="zh-CN"/>
      </w:rPr>
    </w:lvl>
    <w:lvl w:ilvl="2" w:tentative="0">
      <w:start w:val="0"/>
      <w:numFmt w:val="bullet"/>
      <w:lvlText w:val="•"/>
      <w:lvlJc w:val="left"/>
      <w:pPr>
        <w:ind w:left="830" w:hanging="152"/>
      </w:pPr>
      <w:rPr>
        <w:rFonts w:hint="default"/>
        <w:lang w:val="zh-CN" w:eastAsia="zh-CN" w:bidi="zh-CN"/>
      </w:rPr>
    </w:lvl>
    <w:lvl w:ilvl="3" w:tentative="0">
      <w:start w:val="0"/>
      <w:numFmt w:val="bullet"/>
      <w:lvlText w:val="•"/>
      <w:lvlJc w:val="left"/>
      <w:pPr>
        <w:ind w:left="1235" w:hanging="152"/>
      </w:pPr>
      <w:rPr>
        <w:rFonts w:hint="default"/>
        <w:lang w:val="zh-CN" w:eastAsia="zh-CN" w:bidi="zh-CN"/>
      </w:rPr>
    </w:lvl>
    <w:lvl w:ilvl="4" w:tentative="0">
      <w:start w:val="0"/>
      <w:numFmt w:val="bullet"/>
      <w:lvlText w:val="•"/>
      <w:lvlJc w:val="left"/>
      <w:pPr>
        <w:ind w:left="1640" w:hanging="152"/>
      </w:pPr>
      <w:rPr>
        <w:rFonts w:hint="default"/>
        <w:lang w:val="zh-CN" w:eastAsia="zh-CN" w:bidi="zh-CN"/>
      </w:rPr>
    </w:lvl>
    <w:lvl w:ilvl="5" w:tentative="0">
      <w:start w:val="0"/>
      <w:numFmt w:val="bullet"/>
      <w:lvlText w:val="•"/>
      <w:lvlJc w:val="left"/>
      <w:pPr>
        <w:ind w:left="2046" w:hanging="152"/>
      </w:pPr>
      <w:rPr>
        <w:rFonts w:hint="default"/>
        <w:lang w:val="zh-CN" w:eastAsia="zh-CN" w:bidi="zh-CN"/>
      </w:rPr>
    </w:lvl>
    <w:lvl w:ilvl="6" w:tentative="0">
      <w:start w:val="0"/>
      <w:numFmt w:val="bullet"/>
      <w:lvlText w:val="•"/>
      <w:lvlJc w:val="left"/>
      <w:pPr>
        <w:ind w:left="2451" w:hanging="152"/>
      </w:pPr>
      <w:rPr>
        <w:rFonts w:hint="default"/>
        <w:lang w:val="zh-CN" w:eastAsia="zh-CN" w:bidi="zh-CN"/>
      </w:rPr>
    </w:lvl>
    <w:lvl w:ilvl="7" w:tentative="0">
      <w:start w:val="0"/>
      <w:numFmt w:val="bullet"/>
      <w:lvlText w:val="•"/>
      <w:lvlJc w:val="left"/>
      <w:pPr>
        <w:ind w:left="2856" w:hanging="152"/>
      </w:pPr>
      <w:rPr>
        <w:rFonts w:hint="default"/>
        <w:lang w:val="zh-CN" w:eastAsia="zh-CN" w:bidi="zh-CN"/>
      </w:rPr>
    </w:lvl>
    <w:lvl w:ilvl="8" w:tentative="0">
      <w:start w:val="0"/>
      <w:numFmt w:val="bullet"/>
      <w:lvlText w:val="•"/>
      <w:lvlJc w:val="left"/>
      <w:pPr>
        <w:ind w:left="3261" w:hanging="152"/>
      </w:pPr>
      <w:rPr>
        <w:rFonts w:hint="default"/>
        <w:lang w:val="zh-CN" w:eastAsia="zh-CN" w:bidi="zh-CN"/>
      </w:rPr>
    </w:lvl>
  </w:abstractNum>
  <w:abstractNum w:abstractNumId="136">
    <w:nsid w:val="610EFE5C"/>
    <w:multiLevelType w:val="multilevel"/>
    <w:tmpl w:val="610EFE5C"/>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37">
    <w:nsid w:val="629F7852"/>
    <w:multiLevelType w:val="multilevel"/>
    <w:tmpl w:val="629F7852"/>
    <w:lvl w:ilvl="0" w:tentative="0">
      <w:start w:val="1"/>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138">
    <w:nsid w:val="65CD0074"/>
    <w:multiLevelType w:val="multilevel"/>
    <w:tmpl w:val="65CD0074"/>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39">
    <w:nsid w:val="68B298F7"/>
    <w:multiLevelType w:val="multilevel"/>
    <w:tmpl w:val="68B298F7"/>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40">
    <w:nsid w:val="6AFC2A1C"/>
    <w:multiLevelType w:val="multilevel"/>
    <w:tmpl w:val="6AFC2A1C"/>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41">
    <w:nsid w:val="6D423078"/>
    <w:multiLevelType w:val="multilevel"/>
    <w:tmpl w:val="6D423078"/>
    <w:lvl w:ilvl="0" w:tentative="0">
      <w:start w:val="3"/>
      <w:numFmt w:val="decimal"/>
      <w:lvlText w:val="%1."/>
      <w:lvlJc w:val="left"/>
      <w:pPr>
        <w:ind w:left="175"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636" w:hanging="147"/>
      </w:pPr>
      <w:rPr>
        <w:rFonts w:hint="default"/>
        <w:lang w:val="zh-CN" w:eastAsia="zh-CN" w:bidi="zh-CN"/>
      </w:rPr>
    </w:lvl>
    <w:lvl w:ilvl="2" w:tentative="0">
      <w:start w:val="0"/>
      <w:numFmt w:val="bullet"/>
      <w:lvlText w:val="•"/>
      <w:lvlJc w:val="left"/>
      <w:pPr>
        <w:ind w:left="1093" w:hanging="147"/>
      </w:pPr>
      <w:rPr>
        <w:rFonts w:hint="default"/>
        <w:lang w:val="zh-CN" w:eastAsia="zh-CN" w:bidi="zh-CN"/>
      </w:rPr>
    </w:lvl>
    <w:lvl w:ilvl="3" w:tentative="0">
      <w:start w:val="0"/>
      <w:numFmt w:val="bullet"/>
      <w:lvlText w:val="•"/>
      <w:lvlJc w:val="left"/>
      <w:pPr>
        <w:ind w:left="1550" w:hanging="147"/>
      </w:pPr>
      <w:rPr>
        <w:rFonts w:hint="default"/>
        <w:lang w:val="zh-CN" w:eastAsia="zh-CN" w:bidi="zh-CN"/>
      </w:rPr>
    </w:lvl>
    <w:lvl w:ilvl="4" w:tentative="0">
      <w:start w:val="0"/>
      <w:numFmt w:val="bullet"/>
      <w:lvlText w:val="•"/>
      <w:lvlJc w:val="left"/>
      <w:pPr>
        <w:ind w:left="2006" w:hanging="147"/>
      </w:pPr>
      <w:rPr>
        <w:rFonts w:hint="default"/>
        <w:lang w:val="zh-CN" w:eastAsia="zh-CN" w:bidi="zh-CN"/>
      </w:rPr>
    </w:lvl>
    <w:lvl w:ilvl="5" w:tentative="0">
      <w:start w:val="0"/>
      <w:numFmt w:val="bullet"/>
      <w:lvlText w:val="•"/>
      <w:lvlJc w:val="left"/>
      <w:pPr>
        <w:ind w:left="2463" w:hanging="147"/>
      </w:pPr>
      <w:rPr>
        <w:rFonts w:hint="default"/>
        <w:lang w:val="zh-CN" w:eastAsia="zh-CN" w:bidi="zh-CN"/>
      </w:rPr>
    </w:lvl>
    <w:lvl w:ilvl="6" w:tentative="0">
      <w:start w:val="0"/>
      <w:numFmt w:val="bullet"/>
      <w:lvlText w:val="•"/>
      <w:lvlJc w:val="left"/>
      <w:pPr>
        <w:ind w:left="2920" w:hanging="147"/>
      </w:pPr>
      <w:rPr>
        <w:rFonts w:hint="default"/>
        <w:lang w:val="zh-CN" w:eastAsia="zh-CN" w:bidi="zh-CN"/>
      </w:rPr>
    </w:lvl>
    <w:lvl w:ilvl="7" w:tentative="0">
      <w:start w:val="0"/>
      <w:numFmt w:val="bullet"/>
      <w:lvlText w:val="•"/>
      <w:lvlJc w:val="left"/>
      <w:pPr>
        <w:ind w:left="3376" w:hanging="147"/>
      </w:pPr>
      <w:rPr>
        <w:rFonts w:hint="default"/>
        <w:lang w:val="zh-CN" w:eastAsia="zh-CN" w:bidi="zh-CN"/>
      </w:rPr>
    </w:lvl>
    <w:lvl w:ilvl="8" w:tentative="0">
      <w:start w:val="0"/>
      <w:numFmt w:val="bullet"/>
      <w:lvlText w:val="•"/>
      <w:lvlJc w:val="left"/>
      <w:pPr>
        <w:ind w:left="3833" w:hanging="147"/>
      </w:pPr>
      <w:rPr>
        <w:rFonts w:hint="default"/>
        <w:lang w:val="zh-CN" w:eastAsia="zh-CN" w:bidi="zh-CN"/>
      </w:rPr>
    </w:lvl>
  </w:abstractNum>
  <w:abstractNum w:abstractNumId="142">
    <w:nsid w:val="700FDCEF"/>
    <w:multiLevelType w:val="multilevel"/>
    <w:tmpl w:val="700FDCEF"/>
    <w:lvl w:ilvl="0" w:tentative="0">
      <w:start w:val="1"/>
      <w:numFmt w:val="decimal"/>
      <w:lvlText w:val="%1."/>
      <w:lvlJc w:val="left"/>
      <w:pPr>
        <w:ind w:left="28" w:hanging="149"/>
        <w:jc w:val="left"/>
      </w:pPr>
      <w:rPr>
        <w:rFonts w:hint="default" w:ascii="宋体" w:hAnsi="宋体" w:eastAsia="宋体" w:cs="宋体"/>
        <w:spacing w:val="-1"/>
        <w:w w:val="104"/>
        <w:sz w:val="12"/>
        <w:szCs w:val="12"/>
        <w:lang w:val="zh-CN" w:eastAsia="zh-CN" w:bidi="zh-CN"/>
      </w:rPr>
    </w:lvl>
    <w:lvl w:ilvl="1" w:tentative="0">
      <w:start w:val="0"/>
      <w:numFmt w:val="bullet"/>
      <w:lvlText w:val="•"/>
      <w:lvlJc w:val="left"/>
      <w:pPr>
        <w:ind w:left="425" w:hanging="149"/>
      </w:pPr>
      <w:rPr>
        <w:rFonts w:hint="default"/>
        <w:lang w:val="zh-CN" w:eastAsia="zh-CN" w:bidi="zh-CN"/>
      </w:rPr>
    </w:lvl>
    <w:lvl w:ilvl="2" w:tentative="0">
      <w:start w:val="0"/>
      <w:numFmt w:val="bullet"/>
      <w:lvlText w:val="•"/>
      <w:lvlJc w:val="left"/>
      <w:pPr>
        <w:ind w:left="830" w:hanging="149"/>
      </w:pPr>
      <w:rPr>
        <w:rFonts w:hint="default"/>
        <w:lang w:val="zh-CN" w:eastAsia="zh-CN" w:bidi="zh-CN"/>
      </w:rPr>
    </w:lvl>
    <w:lvl w:ilvl="3" w:tentative="0">
      <w:start w:val="0"/>
      <w:numFmt w:val="bullet"/>
      <w:lvlText w:val="•"/>
      <w:lvlJc w:val="left"/>
      <w:pPr>
        <w:ind w:left="1235" w:hanging="149"/>
      </w:pPr>
      <w:rPr>
        <w:rFonts w:hint="default"/>
        <w:lang w:val="zh-CN" w:eastAsia="zh-CN" w:bidi="zh-CN"/>
      </w:rPr>
    </w:lvl>
    <w:lvl w:ilvl="4" w:tentative="0">
      <w:start w:val="0"/>
      <w:numFmt w:val="bullet"/>
      <w:lvlText w:val="•"/>
      <w:lvlJc w:val="left"/>
      <w:pPr>
        <w:ind w:left="1640" w:hanging="149"/>
      </w:pPr>
      <w:rPr>
        <w:rFonts w:hint="default"/>
        <w:lang w:val="zh-CN" w:eastAsia="zh-CN" w:bidi="zh-CN"/>
      </w:rPr>
    </w:lvl>
    <w:lvl w:ilvl="5" w:tentative="0">
      <w:start w:val="0"/>
      <w:numFmt w:val="bullet"/>
      <w:lvlText w:val="•"/>
      <w:lvlJc w:val="left"/>
      <w:pPr>
        <w:ind w:left="2046" w:hanging="149"/>
      </w:pPr>
      <w:rPr>
        <w:rFonts w:hint="default"/>
        <w:lang w:val="zh-CN" w:eastAsia="zh-CN" w:bidi="zh-CN"/>
      </w:rPr>
    </w:lvl>
    <w:lvl w:ilvl="6" w:tentative="0">
      <w:start w:val="0"/>
      <w:numFmt w:val="bullet"/>
      <w:lvlText w:val="•"/>
      <w:lvlJc w:val="left"/>
      <w:pPr>
        <w:ind w:left="2451" w:hanging="149"/>
      </w:pPr>
      <w:rPr>
        <w:rFonts w:hint="default"/>
        <w:lang w:val="zh-CN" w:eastAsia="zh-CN" w:bidi="zh-CN"/>
      </w:rPr>
    </w:lvl>
    <w:lvl w:ilvl="7" w:tentative="0">
      <w:start w:val="0"/>
      <w:numFmt w:val="bullet"/>
      <w:lvlText w:val="•"/>
      <w:lvlJc w:val="left"/>
      <w:pPr>
        <w:ind w:left="2856" w:hanging="149"/>
      </w:pPr>
      <w:rPr>
        <w:rFonts w:hint="default"/>
        <w:lang w:val="zh-CN" w:eastAsia="zh-CN" w:bidi="zh-CN"/>
      </w:rPr>
    </w:lvl>
    <w:lvl w:ilvl="8" w:tentative="0">
      <w:start w:val="0"/>
      <w:numFmt w:val="bullet"/>
      <w:lvlText w:val="•"/>
      <w:lvlJc w:val="left"/>
      <w:pPr>
        <w:ind w:left="3261" w:hanging="149"/>
      </w:pPr>
      <w:rPr>
        <w:rFonts w:hint="default"/>
        <w:lang w:val="zh-CN" w:eastAsia="zh-CN" w:bidi="zh-CN"/>
      </w:rPr>
    </w:lvl>
  </w:abstractNum>
  <w:abstractNum w:abstractNumId="143">
    <w:nsid w:val="72183CF9"/>
    <w:multiLevelType w:val="multilevel"/>
    <w:tmpl w:val="72183CF9"/>
    <w:lvl w:ilvl="0" w:tentative="0">
      <w:start w:val="1"/>
      <w:numFmt w:val="decimal"/>
      <w:lvlText w:val="%1."/>
      <w:lvlJc w:val="left"/>
      <w:pPr>
        <w:ind w:left="29" w:hanging="149"/>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9"/>
      </w:pPr>
      <w:rPr>
        <w:rFonts w:hint="default"/>
        <w:lang w:val="zh-CN" w:eastAsia="zh-CN" w:bidi="zh-CN"/>
      </w:rPr>
    </w:lvl>
    <w:lvl w:ilvl="2" w:tentative="0">
      <w:start w:val="0"/>
      <w:numFmt w:val="bullet"/>
      <w:lvlText w:val="•"/>
      <w:lvlJc w:val="left"/>
      <w:pPr>
        <w:ind w:left="965" w:hanging="149"/>
      </w:pPr>
      <w:rPr>
        <w:rFonts w:hint="default"/>
        <w:lang w:val="zh-CN" w:eastAsia="zh-CN" w:bidi="zh-CN"/>
      </w:rPr>
    </w:lvl>
    <w:lvl w:ilvl="3" w:tentative="0">
      <w:start w:val="0"/>
      <w:numFmt w:val="bullet"/>
      <w:lvlText w:val="•"/>
      <w:lvlJc w:val="left"/>
      <w:pPr>
        <w:ind w:left="1438" w:hanging="149"/>
      </w:pPr>
      <w:rPr>
        <w:rFonts w:hint="default"/>
        <w:lang w:val="zh-CN" w:eastAsia="zh-CN" w:bidi="zh-CN"/>
      </w:rPr>
    </w:lvl>
    <w:lvl w:ilvl="4" w:tentative="0">
      <w:start w:val="0"/>
      <w:numFmt w:val="bullet"/>
      <w:lvlText w:val="•"/>
      <w:lvlJc w:val="left"/>
      <w:pPr>
        <w:ind w:left="1910" w:hanging="149"/>
      </w:pPr>
      <w:rPr>
        <w:rFonts w:hint="default"/>
        <w:lang w:val="zh-CN" w:eastAsia="zh-CN" w:bidi="zh-CN"/>
      </w:rPr>
    </w:lvl>
    <w:lvl w:ilvl="5" w:tentative="0">
      <w:start w:val="0"/>
      <w:numFmt w:val="bullet"/>
      <w:lvlText w:val="•"/>
      <w:lvlJc w:val="left"/>
      <w:pPr>
        <w:ind w:left="2383" w:hanging="149"/>
      </w:pPr>
      <w:rPr>
        <w:rFonts w:hint="default"/>
        <w:lang w:val="zh-CN" w:eastAsia="zh-CN" w:bidi="zh-CN"/>
      </w:rPr>
    </w:lvl>
    <w:lvl w:ilvl="6" w:tentative="0">
      <w:start w:val="0"/>
      <w:numFmt w:val="bullet"/>
      <w:lvlText w:val="•"/>
      <w:lvlJc w:val="left"/>
      <w:pPr>
        <w:ind w:left="2856" w:hanging="149"/>
      </w:pPr>
      <w:rPr>
        <w:rFonts w:hint="default"/>
        <w:lang w:val="zh-CN" w:eastAsia="zh-CN" w:bidi="zh-CN"/>
      </w:rPr>
    </w:lvl>
    <w:lvl w:ilvl="7" w:tentative="0">
      <w:start w:val="0"/>
      <w:numFmt w:val="bullet"/>
      <w:lvlText w:val="•"/>
      <w:lvlJc w:val="left"/>
      <w:pPr>
        <w:ind w:left="3328" w:hanging="149"/>
      </w:pPr>
      <w:rPr>
        <w:rFonts w:hint="default"/>
        <w:lang w:val="zh-CN" w:eastAsia="zh-CN" w:bidi="zh-CN"/>
      </w:rPr>
    </w:lvl>
    <w:lvl w:ilvl="8" w:tentative="0">
      <w:start w:val="0"/>
      <w:numFmt w:val="bullet"/>
      <w:lvlText w:val="•"/>
      <w:lvlJc w:val="left"/>
      <w:pPr>
        <w:ind w:left="3801" w:hanging="149"/>
      </w:pPr>
      <w:rPr>
        <w:rFonts w:hint="default"/>
        <w:lang w:val="zh-CN" w:eastAsia="zh-CN" w:bidi="zh-CN"/>
      </w:rPr>
    </w:lvl>
  </w:abstractNum>
  <w:abstractNum w:abstractNumId="144">
    <w:nsid w:val="74C28B35"/>
    <w:multiLevelType w:val="multilevel"/>
    <w:tmpl w:val="74C28B35"/>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45">
    <w:nsid w:val="77633216"/>
    <w:multiLevelType w:val="multilevel"/>
    <w:tmpl w:val="77633216"/>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46">
    <w:nsid w:val="77ECEA79"/>
    <w:multiLevelType w:val="multilevel"/>
    <w:tmpl w:val="77ECEA79"/>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47">
    <w:nsid w:val="79AA4FA4"/>
    <w:multiLevelType w:val="multilevel"/>
    <w:tmpl w:val="79AA4FA4"/>
    <w:lvl w:ilvl="0" w:tentative="0">
      <w:start w:val="5"/>
      <w:numFmt w:val="decimal"/>
      <w:lvlText w:val="%1."/>
      <w:lvlJc w:val="left"/>
      <w:pPr>
        <w:ind w:left="19" w:hanging="128"/>
        <w:jc w:val="left"/>
      </w:pPr>
      <w:rPr>
        <w:rFonts w:hint="default" w:ascii="宋体" w:hAnsi="宋体" w:eastAsia="宋体" w:cs="宋体"/>
        <w:w w:val="103"/>
        <w:sz w:val="10"/>
        <w:szCs w:val="10"/>
        <w:lang w:val="zh-CN" w:eastAsia="zh-CN" w:bidi="zh-CN"/>
      </w:rPr>
    </w:lvl>
    <w:lvl w:ilvl="1" w:tentative="0">
      <w:start w:val="0"/>
      <w:numFmt w:val="bullet"/>
      <w:lvlText w:val="•"/>
      <w:lvlJc w:val="left"/>
      <w:pPr>
        <w:ind w:left="492" w:hanging="128"/>
      </w:pPr>
      <w:rPr>
        <w:rFonts w:hint="default"/>
        <w:lang w:val="zh-CN" w:eastAsia="zh-CN" w:bidi="zh-CN"/>
      </w:rPr>
    </w:lvl>
    <w:lvl w:ilvl="2" w:tentative="0">
      <w:start w:val="0"/>
      <w:numFmt w:val="bullet"/>
      <w:lvlText w:val="•"/>
      <w:lvlJc w:val="left"/>
      <w:pPr>
        <w:ind w:left="965" w:hanging="128"/>
      </w:pPr>
      <w:rPr>
        <w:rFonts w:hint="default"/>
        <w:lang w:val="zh-CN" w:eastAsia="zh-CN" w:bidi="zh-CN"/>
      </w:rPr>
    </w:lvl>
    <w:lvl w:ilvl="3" w:tentative="0">
      <w:start w:val="0"/>
      <w:numFmt w:val="bullet"/>
      <w:lvlText w:val="•"/>
      <w:lvlJc w:val="left"/>
      <w:pPr>
        <w:ind w:left="1438" w:hanging="128"/>
      </w:pPr>
      <w:rPr>
        <w:rFonts w:hint="default"/>
        <w:lang w:val="zh-CN" w:eastAsia="zh-CN" w:bidi="zh-CN"/>
      </w:rPr>
    </w:lvl>
    <w:lvl w:ilvl="4" w:tentative="0">
      <w:start w:val="0"/>
      <w:numFmt w:val="bullet"/>
      <w:lvlText w:val="•"/>
      <w:lvlJc w:val="left"/>
      <w:pPr>
        <w:ind w:left="1910" w:hanging="128"/>
      </w:pPr>
      <w:rPr>
        <w:rFonts w:hint="default"/>
        <w:lang w:val="zh-CN" w:eastAsia="zh-CN" w:bidi="zh-CN"/>
      </w:rPr>
    </w:lvl>
    <w:lvl w:ilvl="5" w:tentative="0">
      <w:start w:val="0"/>
      <w:numFmt w:val="bullet"/>
      <w:lvlText w:val="•"/>
      <w:lvlJc w:val="left"/>
      <w:pPr>
        <w:ind w:left="2383" w:hanging="128"/>
      </w:pPr>
      <w:rPr>
        <w:rFonts w:hint="default"/>
        <w:lang w:val="zh-CN" w:eastAsia="zh-CN" w:bidi="zh-CN"/>
      </w:rPr>
    </w:lvl>
    <w:lvl w:ilvl="6" w:tentative="0">
      <w:start w:val="0"/>
      <w:numFmt w:val="bullet"/>
      <w:lvlText w:val="•"/>
      <w:lvlJc w:val="left"/>
      <w:pPr>
        <w:ind w:left="2856" w:hanging="128"/>
      </w:pPr>
      <w:rPr>
        <w:rFonts w:hint="default"/>
        <w:lang w:val="zh-CN" w:eastAsia="zh-CN" w:bidi="zh-CN"/>
      </w:rPr>
    </w:lvl>
    <w:lvl w:ilvl="7" w:tentative="0">
      <w:start w:val="0"/>
      <w:numFmt w:val="bullet"/>
      <w:lvlText w:val="•"/>
      <w:lvlJc w:val="left"/>
      <w:pPr>
        <w:ind w:left="3328" w:hanging="128"/>
      </w:pPr>
      <w:rPr>
        <w:rFonts w:hint="default"/>
        <w:lang w:val="zh-CN" w:eastAsia="zh-CN" w:bidi="zh-CN"/>
      </w:rPr>
    </w:lvl>
    <w:lvl w:ilvl="8" w:tentative="0">
      <w:start w:val="0"/>
      <w:numFmt w:val="bullet"/>
      <w:lvlText w:val="•"/>
      <w:lvlJc w:val="left"/>
      <w:pPr>
        <w:ind w:left="3801" w:hanging="128"/>
      </w:pPr>
      <w:rPr>
        <w:rFonts w:hint="default"/>
        <w:lang w:val="zh-CN" w:eastAsia="zh-CN" w:bidi="zh-CN"/>
      </w:rPr>
    </w:lvl>
  </w:abstractNum>
  <w:abstractNum w:abstractNumId="148">
    <w:nsid w:val="7C246926"/>
    <w:multiLevelType w:val="multilevel"/>
    <w:tmpl w:val="7C246926"/>
    <w:lvl w:ilvl="0" w:tentative="0">
      <w:start w:val="1"/>
      <w:numFmt w:val="decimal"/>
      <w:lvlText w:val="%1."/>
      <w:lvlJc w:val="left"/>
      <w:pPr>
        <w:ind w:left="29" w:hanging="147"/>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7"/>
      </w:pPr>
      <w:rPr>
        <w:rFonts w:hint="default"/>
        <w:lang w:val="zh-CN" w:eastAsia="zh-CN" w:bidi="zh-CN"/>
      </w:rPr>
    </w:lvl>
    <w:lvl w:ilvl="2" w:tentative="0">
      <w:start w:val="0"/>
      <w:numFmt w:val="bullet"/>
      <w:lvlText w:val="•"/>
      <w:lvlJc w:val="left"/>
      <w:pPr>
        <w:ind w:left="965" w:hanging="147"/>
      </w:pPr>
      <w:rPr>
        <w:rFonts w:hint="default"/>
        <w:lang w:val="zh-CN" w:eastAsia="zh-CN" w:bidi="zh-CN"/>
      </w:rPr>
    </w:lvl>
    <w:lvl w:ilvl="3" w:tentative="0">
      <w:start w:val="0"/>
      <w:numFmt w:val="bullet"/>
      <w:lvlText w:val="•"/>
      <w:lvlJc w:val="left"/>
      <w:pPr>
        <w:ind w:left="1438" w:hanging="147"/>
      </w:pPr>
      <w:rPr>
        <w:rFonts w:hint="default"/>
        <w:lang w:val="zh-CN" w:eastAsia="zh-CN" w:bidi="zh-CN"/>
      </w:rPr>
    </w:lvl>
    <w:lvl w:ilvl="4" w:tentative="0">
      <w:start w:val="0"/>
      <w:numFmt w:val="bullet"/>
      <w:lvlText w:val="•"/>
      <w:lvlJc w:val="left"/>
      <w:pPr>
        <w:ind w:left="1910" w:hanging="147"/>
      </w:pPr>
      <w:rPr>
        <w:rFonts w:hint="default"/>
        <w:lang w:val="zh-CN" w:eastAsia="zh-CN" w:bidi="zh-CN"/>
      </w:rPr>
    </w:lvl>
    <w:lvl w:ilvl="5" w:tentative="0">
      <w:start w:val="0"/>
      <w:numFmt w:val="bullet"/>
      <w:lvlText w:val="•"/>
      <w:lvlJc w:val="left"/>
      <w:pPr>
        <w:ind w:left="2383" w:hanging="147"/>
      </w:pPr>
      <w:rPr>
        <w:rFonts w:hint="default"/>
        <w:lang w:val="zh-CN" w:eastAsia="zh-CN" w:bidi="zh-CN"/>
      </w:rPr>
    </w:lvl>
    <w:lvl w:ilvl="6" w:tentative="0">
      <w:start w:val="0"/>
      <w:numFmt w:val="bullet"/>
      <w:lvlText w:val="•"/>
      <w:lvlJc w:val="left"/>
      <w:pPr>
        <w:ind w:left="2856" w:hanging="147"/>
      </w:pPr>
      <w:rPr>
        <w:rFonts w:hint="default"/>
        <w:lang w:val="zh-CN" w:eastAsia="zh-CN" w:bidi="zh-CN"/>
      </w:rPr>
    </w:lvl>
    <w:lvl w:ilvl="7" w:tentative="0">
      <w:start w:val="0"/>
      <w:numFmt w:val="bullet"/>
      <w:lvlText w:val="•"/>
      <w:lvlJc w:val="left"/>
      <w:pPr>
        <w:ind w:left="3328" w:hanging="147"/>
      </w:pPr>
      <w:rPr>
        <w:rFonts w:hint="default"/>
        <w:lang w:val="zh-CN" w:eastAsia="zh-CN" w:bidi="zh-CN"/>
      </w:rPr>
    </w:lvl>
    <w:lvl w:ilvl="8" w:tentative="0">
      <w:start w:val="0"/>
      <w:numFmt w:val="bullet"/>
      <w:lvlText w:val="•"/>
      <w:lvlJc w:val="left"/>
      <w:pPr>
        <w:ind w:left="3801" w:hanging="147"/>
      </w:pPr>
      <w:rPr>
        <w:rFonts w:hint="default"/>
        <w:lang w:val="zh-CN" w:eastAsia="zh-CN" w:bidi="zh-CN"/>
      </w:rPr>
    </w:lvl>
  </w:abstractNum>
  <w:abstractNum w:abstractNumId="149">
    <w:nsid w:val="7DEC2089"/>
    <w:multiLevelType w:val="multilevel"/>
    <w:tmpl w:val="7DEC2089"/>
    <w:lvl w:ilvl="0" w:tentative="0">
      <w:start w:val="1"/>
      <w:numFmt w:val="decimal"/>
      <w:lvlText w:val="%1."/>
      <w:lvlJc w:val="left"/>
      <w:pPr>
        <w:ind w:left="29" w:hanging="149"/>
        <w:jc w:val="left"/>
      </w:pPr>
      <w:rPr>
        <w:rFonts w:hint="default" w:ascii="宋体" w:hAnsi="宋体" w:eastAsia="宋体" w:cs="宋体"/>
        <w:spacing w:val="-2"/>
        <w:w w:val="104"/>
        <w:sz w:val="12"/>
        <w:szCs w:val="12"/>
        <w:lang w:val="zh-CN" w:eastAsia="zh-CN" w:bidi="zh-CN"/>
      </w:rPr>
    </w:lvl>
    <w:lvl w:ilvl="1" w:tentative="0">
      <w:start w:val="0"/>
      <w:numFmt w:val="bullet"/>
      <w:lvlText w:val="•"/>
      <w:lvlJc w:val="left"/>
      <w:pPr>
        <w:ind w:left="492" w:hanging="149"/>
      </w:pPr>
      <w:rPr>
        <w:rFonts w:hint="default"/>
        <w:lang w:val="zh-CN" w:eastAsia="zh-CN" w:bidi="zh-CN"/>
      </w:rPr>
    </w:lvl>
    <w:lvl w:ilvl="2" w:tentative="0">
      <w:start w:val="0"/>
      <w:numFmt w:val="bullet"/>
      <w:lvlText w:val="•"/>
      <w:lvlJc w:val="left"/>
      <w:pPr>
        <w:ind w:left="965" w:hanging="149"/>
      </w:pPr>
      <w:rPr>
        <w:rFonts w:hint="default"/>
        <w:lang w:val="zh-CN" w:eastAsia="zh-CN" w:bidi="zh-CN"/>
      </w:rPr>
    </w:lvl>
    <w:lvl w:ilvl="3" w:tentative="0">
      <w:start w:val="0"/>
      <w:numFmt w:val="bullet"/>
      <w:lvlText w:val="•"/>
      <w:lvlJc w:val="left"/>
      <w:pPr>
        <w:ind w:left="1438" w:hanging="149"/>
      </w:pPr>
      <w:rPr>
        <w:rFonts w:hint="default"/>
        <w:lang w:val="zh-CN" w:eastAsia="zh-CN" w:bidi="zh-CN"/>
      </w:rPr>
    </w:lvl>
    <w:lvl w:ilvl="4" w:tentative="0">
      <w:start w:val="0"/>
      <w:numFmt w:val="bullet"/>
      <w:lvlText w:val="•"/>
      <w:lvlJc w:val="left"/>
      <w:pPr>
        <w:ind w:left="1910" w:hanging="149"/>
      </w:pPr>
      <w:rPr>
        <w:rFonts w:hint="default"/>
        <w:lang w:val="zh-CN" w:eastAsia="zh-CN" w:bidi="zh-CN"/>
      </w:rPr>
    </w:lvl>
    <w:lvl w:ilvl="5" w:tentative="0">
      <w:start w:val="0"/>
      <w:numFmt w:val="bullet"/>
      <w:lvlText w:val="•"/>
      <w:lvlJc w:val="left"/>
      <w:pPr>
        <w:ind w:left="2383" w:hanging="149"/>
      </w:pPr>
      <w:rPr>
        <w:rFonts w:hint="default"/>
        <w:lang w:val="zh-CN" w:eastAsia="zh-CN" w:bidi="zh-CN"/>
      </w:rPr>
    </w:lvl>
    <w:lvl w:ilvl="6" w:tentative="0">
      <w:start w:val="0"/>
      <w:numFmt w:val="bullet"/>
      <w:lvlText w:val="•"/>
      <w:lvlJc w:val="left"/>
      <w:pPr>
        <w:ind w:left="2856" w:hanging="149"/>
      </w:pPr>
      <w:rPr>
        <w:rFonts w:hint="default"/>
        <w:lang w:val="zh-CN" w:eastAsia="zh-CN" w:bidi="zh-CN"/>
      </w:rPr>
    </w:lvl>
    <w:lvl w:ilvl="7" w:tentative="0">
      <w:start w:val="0"/>
      <w:numFmt w:val="bullet"/>
      <w:lvlText w:val="•"/>
      <w:lvlJc w:val="left"/>
      <w:pPr>
        <w:ind w:left="3328" w:hanging="149"/>
      </w:pPr>
      <w:rPr>
        <w:rFonts w:hint="default"/>
        <w:lang w:val="zh-CN" w:eastAsia="zh-CN" w:bidi="zh-CN"/>
      </w:rPr>
    </w:lvl>
    <w:lvl w:ilvl="8" w:tentative="0">
      <w:start w:val="0"/>
      <w:numFmt w:val="bullet"/>
      <w:lvlText w:val="•"/>
      <w:lvlJc w:val="left"/>
      <w:pPr>
        <w:ind w:left="3801" w:hanging="149"/>
      </w:pPr>
      <w:rPr>
        <w:rFonts w:hint="default"/>
        <w:lang w:val="zh-CN" w:eastAsia="zh-CN" w:bidi="zh-CN"/>
      </w:rPr>
    </w:lvl>
  </w:abstractNum>
  <w:num w:numId="1">
    <w:abstractNumId w:val="71"/>
  </w:num>
  <w:num w:numId="2">
    <w:abstractNumId w:val="46"/>
  </w:num>
  <w:num w:numId="3">
    <w:abstractNumId w:val="129"/>
  </w:num>
  <w:num w:numId="4">
    <w:abstractNumId w:val="38"/>
  </w:num>
  <w:num w:numId="5">
    <w:abstractNumId w:val="30"/>
  </w:num>
  <w:num w:numId="6">
    <w:abstractNumId w:val="77"/>
  </w:num>
  <w:num w:numId="7">
    <w:abstractNumId w:val="100"/>
  </w:num>
  <w:num w:numId="8">
    <w:abstractNumId w:val="143"/>
  </w:num>
  <w:num w:numId="9">
    <w:abstractNumId w:val="74"/>
  </w:num>
  <w:num w:numId="10">
    <w:abstractNumId w:val="9"/>
  </w:num>
  <w:num w:numId="11">
    <w:abstractNumId w:val="101"/>
  </w:num>
  <w:num w:numId="12">
    <w:abstractNumId w:val="131"/>
  </w:num>
  <w:num w:numId="13">
    <w:abstractNumId w:val="42"/>
  </w:num>
  <w:num w:numId="14">
    <w:abstractNumId w:val="122"/>
  </w:num>
  <w:num w:numId="15">
    <w:abstractNumId w:val="66"/>
  </w:num>
  <w:num w:numId="16">
    <w:abstractNumId w:val="98"/>
  </w:num>
  <w:num w:numId="17">
    <w:abstractNumId w:val="52"/>
  </w:num>
  <w:num w:numId="18">
    <w:abstractNumId w:val="50"/>
  </w:num>
  <w:num w:numId="19">
    <w:abstractNumId w:val="17"/>
  </w:num>
  <w:num w:numId="20">
    <w:abstractNumId w:val="119"/>
  </w:num>
  <w:num w:numId="21">
    <w:abstractNumId w:val="135"/>
  </w:num>
  <w:num w:numId="22">
    <w:abstractNumId w:val="82"/>
  </w:num>
  <w:num w:numId="23">
    <w:abstractNumId w:val="117"/>
  </w:num>
  <w:num w:numId="24">
    <w:abstractNumId w:val="27"/>
  </w:num>
  <w:num w:numId="25">
    <w:abstractNumId w:val="148"/>
  </w:num>
  <w:num w:numId="26">
    <w:abstractNumId w:val="146"/>
  </w:num>
  <w:num w:numId="27">
    <w:abstractNumId w:val="37"/>
  </w:num>
  <w:num w:numId="28">
    <w:abstractNumId w:val="137"/>
  </w:num>
  <w:num w:numId="29">
    <w:abstractNumId w:val="10"/>
  </w:num>
  <w:num w:numId="30">
    <w:abstractNumId w:val="110"/>
  </w:num>
  <w:num w:numId="31">
    <w:abstractNumId w:val="4"/>
  </w:num>
  <w:num w:numId="32">
    <w:abstractNumId w:val="128"/>
  </w:num>
  <w:num w:numId="33">
    <w:abstractNumId w:val="149"/>
  </w:num>
  <w:num w:numId="34">
    <w:abstractNumId w:val="1"/>
  </w:num>
  <w:num w:numId="35">
    <w:abstractNumId w:val="97"/>
  </w:num>
  <w:num w:numId="36">
    <w:abstractNumId w:val="124"/>
  </w:num>
  <w:num w:numId="37">
    <w:abstractNumId w:val="69"/>
  </w:num>
  <w:num w:numId="38">
    <w:abstractNumId w:val="54"/>
  </w:num>
  <w:num w:numId="39">
    <w:abstractNumId w:val="105"/>
  </w:num>
  <w:num w:numId="40">
    <w:abstractNumId w:val="147"/>
  </w:num>
  <w:num w:numId="41">
    <w:abstractNumId w:val="33"/>
  </w:num>
  <w:num w:numId="42">
    <w:abstractNumId w:val="7"/>
  </w:num>
  <w:num w:numId="43">
    <w:abstractNumId w:val="32"/>
  </w:num>
  <w:num w:numId="44">
    <w:abstractNumId w:val="132"/>
  </w:num>
  <w:num w:numId="45">
    <w:abstractNumId w:val="3"/>
  </w:num>
  <w:num w:numId="46">
    <w:abstractNumId w:val="89"/>
  </w:num>
  <w:num w:numId="47">
    <w:abstractNumId w:val="6"/>
  </w:num>
  <w:num w:numId="48">
    <w:abstractNumId w:val="134"/>
  </w:num>
  <w:num w:numId="49">
    <w:abstractNumId w:val="144"/>
  </w:num>
  <w:num w:numId="50">
    <w:abstractNumId w:val="120"/>
  </w:num>
  <w:num w:numId="51">
    <w:abstractNumId w:val="106"/>
  </w:num>
  <w:num w:numId="52">
    <w:abstractNumId w:val="138"/>
  </w:num>
  <w:num w:numId="53">
    <w:abstractNumId w:val="78"/>
  </w:num>
  <w:num w:numId="54">
    <w:abstractNumId w:val="80"/>
  </w:num>
  <w:num w:numId="55">
    <w:abstractNumId w:val="49"/>
  </w:num>
  <w:num w:numId="56">
    <w:abstractNumId w:val="107"/>
  </w:num>
  <w:num w:numId="57">
    <w:abstractNumId w:val="92"/>
  </w:num>
  <w:num w:numId="58">
    <w:abstractNumId w:val="60"/>
  </w:num>
  <w:num w:numId="59">
    <w:abstractNumId w:val="96"/>
  </w:num>
  <w:num w:numId="60">
    <w:abstractNumId w:val="29"/>
  </w:num>
  <w:num w:numId="61">
    <w:abstractNumId w:val="114"/>
  </w:num>
  <w:num w:numId="62">
    <w:abstractNumId w:val="83"/>
  </w:num>
  <w:num w:numId="63">
    <w:abstractNumId w:val="108"/>
  </w:num>
  <w:num w:numId="64">
    <w:abstractNumId w:val="75"/>
  </w:num>
  <w:num w:numId="65">
    <w:abstractNumId w:val="40"/>
  </w:num>
  <w:num w:numId="66">
    <w:abstractNumId w:val="86"/>
  </w:num>
  <w:num w:numId="67">
    <w:abstractNumId w:val="28"/>
  </w:num>
  <w:num w:numId="68">
    <w:abstractNumId w:val="112"/>
  </w:num>
  <w:num w:numId="69">
    <w:abstractNumId w:val="23"/>
  </w:num>
  <w:num w:numId="70">
    <w:abstractNumId w:val="68"/>
  </w:num>
  <w:num w:numId="71">
    <w:abstractNumId w:val="104"/>
  </w:num>
  <w:num w:numId="72">
    <w:abstractNumId w:val="70"/>
  </w:num>
  <w:num w:numId="73">
    <w:abstractNumId w:val="88"/>
  </w:num>
  <w:num w:numId="74">
    <w:abstractNumId w:val="142"/>
  </w:num>
  <w:num w:numId="75">
    <w:abstractNumId w:val="56"/>
  </w:num>
  <w:num w:numId="76">
    <w:abstractNumId w:val="41"/>
  </w:num>
  <w:num w:numId="77">
    <w:abstractNumId w:val="22"/>
  </w:num>
  <w:num w:numId="78">
    <w:abstractNumId w:val="145"/>
  </w:num>
  <w:num w:numId="79">
    <w:abstractNumId w:val="51"/>
  </w:num>
  <w:num w:numId="80">
    <w:abstractNumId w:val="31"/>
  </w:num>
  <w:num w:numId="81">
    <w:abstractNumId w:val="103"/>
  </w:num>
  <w:num w:numId="82">
    <w:abstractNumId w:val="58"/>
  </w:num>
  <w:num w:numId="83">
    <w:abstractNumId w:val="14"/>
  </w:num>
  <w:num w:numId="84">
    <w:abstractNumId w:val="130"/>
  </w:num>
  <w:num w:numId="85">
    <w:abstractNumId w:val="35"/>
  </w:num>
  <w:num w:numId="86">
    <w:abstractNumId w:val="26"/>
  </w:num>
  <w:num w:numId="87">
    <w:abstractNumId w:val="11"/>
  </w:num>
  <w:num w:numId="88">
    <w:abstractNumId w:val="18"/>
  </w:num>
  <w:num w:numId="89">
    <w:abstractNumId w:val="25"/>
  </w:num>
  <w:num w:numId="90">
    <w:abstractNumId w:val="8"/>
  </w:num>
  <w:num w:numId="91">
    <w:abstractNumId w:val="91"/>
  </w:num>
  <w:num w:numId="92">
    <w:abstractNumId w:val="36"/>
  </w:num>
  <w:num w:numId="93">
    <w:abstractNumId w:val="87"/>
  </w:num>
  <w:num w:numId="94">
    <w:abstractNumId w:val="47"/>
  </w:num>
  <w:num w:numId="95">
    <w:abstractNumId w:val="139"/>
  </w:num>
  <w:num w:numId="96">
    <w:abstractNumId w:val="0"/>
  </w:num>
  <w:num w:numId="97">
    <w:abstractNumId w:val="34"/>
  </w:num>
  <w:num w:numId="98">
    <w:abstractNumId w:val="67"/>
  </w:num>
  <w:num w:numId="99">
    <w:abstractNumId w:val="121"/>
  </w:num>
  <w:num w:numId="100">
    <w:abstractNumId w:val="84"/>
  </w:num>
  <w:num w:numId="101">
    <w:abstractNumId w:val="15"/>
  </w:num>
  <w:num w:numId="102">
    <w:abstractNumId w:val="53"/>
  </w:num>
  <w:num w:numId="103">
    <w:abstractNumId w:val="90"/>
  </w:num>
  <w:num w:numId="104">
    <w:abstractNumId w:val="118"/>
  </w:num>
  <w:num w:numId="105">
    <w:abstractNumId w:val="24"/>
  </w:num>
  <w:num w:numId="106">
    <w:abstractNumId w:val="136"/>
  </w:num>
  <w:num w:numId="107">
    <w:abstractNumId w:val="2"/>
  </w:num>
  <w:num w:numId="108">
    <w:abstractNumId w:val="5"/>
  </w:num>
  <w:num w:numId="109">
    <w:abstractNumId w:val="72"/>
  </w:num>
  <w:num w:numId="110">
    <w:abstractNumId w:val="21"/>
  </w:num>
  <w:num w:numId="111">
    <w:abstractNumId w:val="39"/>
  </w:num>
  <w:num w:numId="112">
    <w:abstractNumId w:val="43"/>
  </w:num>
  <w:num w:numId="113">
    <w:abstractNumId w:val="65"/>
  </w:num>
  <w:num w:numId="114">
    <w:abstractNumId w:val="133"/>
  </w:num>
  <w:num w:numId="115">
    <w:abstractNumId w:val="63"/>
  </w:num>
  <w:num w:numId="116">
    <w:abstractNumId w:val="127"/>
  </w:num>
  <w:num w:numId="117">
    <w:abstractNumId w:val="94"/>
  </w:num>
  <w:num w:numId="118">
    <w:abstractNumId w:val="13"/>
  </w:num>
  <w:num w:numId="119">
    <w:abstractNumId w:val="76"/>
  </w:num>
  <w:num w:numId="120">
    <w:abstractNumId w:val="20"/>
  </w:num>
  <w:num w:numId="121">
    <w:abstractNumId w:val="102"/>
  </w:num>
  <w:num w:numId="122">
    <w:abstractNumId w:val="126"/>
  </w:num>
  <w:num w:numId="123">
    <w:abstractNumId w:val="45"/>
  </w:num>
  <w:num w:numId="124">
    <w:abstractNumId w:val="16"/>
  </w:num>
  <w:num w:numId="125">
    <w:abstractNumId w:val="99"/>
  </w:num>
  <w:num w:numId="126">
    <w:abstractNumId w:val="115"/>
  </w:num>
  <w:num w:numId="127">
    <w:abstractNumId w:val="85"/>
  </w:num>
  <w:num w:numId="128">
    <w:abstractNumId w:val="123"/>
  </w:num>
  <w:num w:numId="129">
    <w:abstractNumId w:val="125"/>
  </w:num>
  <w:num w:numId="130">
    <w:abstractNumId w:val="95"/>
  </w:num>
  <w:num w:numId="131">
    <w:abstractNumId w:val="57"/>
  </w:num>
  <w:num w:numId="132">
    <w:abstractNumId w:val="19"/>
  </w:num>
  <w:num w:numId="133">
    <w:abstractNumId w:val="111"/>
  </w:num>
  <w:num w:numId="134">
    <w:abstractNumId w:val="113"/>
  </w:num>
  <w:num w:numId="135">
    <w:abstractNumId w:val="81"/>
  </w:num>
  <w:num w:numId="136">
    <w:abstractNumId w:val="141"/>
  </w:num>
  <w:num w:numId="137">
    <w:abstractNumId w:val="55"/>
  </w:num>
  <w:num w:numId="138">
    <w:abstractNumId w:val="93"/>
  </w:num>
  <w:num w:numId="139">
    <w:abstractNumId w:val="79"/>
  </w:num>
  <w:num w:numId="140">
    <w:abstractNumId w:val="59"/>
  </w:num>
  <w:num w:numId="141">
    <w:abstractNumId w:val="62"/>
  </w:num>
  <w:num w:numId="142">
    <w:abstractNumId w:val="48"/>
  </w:num>
  <w:num w:numId="143">
    <w:abstractNumId w:val="116"/>
  </w:num>
  <w:num w:numId="144">
    <w:abstractNumId w:val="64"/>
  </w:num>
  <w:num w:numId="145">
    <w:abstractNumId w:val="12"/>
  </w:num>
  <w:num w:numId="146">
    <w:abstractNumId w:val="61"/>
  </w:num>
  <w:num w:numId="147">
    <w:abstractNumId w:val="73"/>
  </w:num>
  <w:num w:numId="148">
    <w:abstractNumId w:val="44"/>
  </w:num>
  <w:num w:numId="149">
    <w:abstractNumId w:val="109"/>
  </w:num>
  <w:num w:numId="150">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293E7D6A"/>
    <w:rsid w:val="336A3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华文中宋" w:hAnsi="华文中宋" w:eastAsia="华文中宋" w:cs="华文中宋"/>
      <w:sz w:val="13"/>
      <w:szCs w:val="13"/>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2019-08-13T11:41:00Z</dcterms:created>
  <dc:creator>editor</dc:creator>
  <cp:lastModifiedBy>差不多先森1396450337</cp:lastModifiedBy>
  <dcterms:modified xsi:type="dcterms:W3CDTF">2019-08-13T11:43:25Z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WPS 表格</vt:lpwstr>
  </property>
  <property fmtid="{D5CDD505-2E9C-101B-9397-08002B2CF9AE}" pid="4" name="LastSaved">
    <vt:filetime>2019-08-13T00:00:00Z</vt:filetime>
  </property>
  <property fmtid="{D5CDD505-2E9C-101B-9397-08002B2CF9AE}" pid="5" name="KSOProductBuildVer">
    <vt:lpwstr>2052-11.1.0.8894</vt:lpwstr>
  </property>
</Properties>
</file>